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9548e" w14:textId="e7954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w:t>
      </w:r>
    </w:p>
    <w:p>
      <w:pPr>
        <w:spacing w:after="0"/>
        <w:ind w:left="0"/>
        <w:jc w:val="both"/>
      </w:pPr>
      <w:r>
        <w:rPr>
          <w:rFonts w:ascii="Times New Roman"/>
          <w:b w:val="false"/>
          <w:i w:val="false"/>
          <w:color w:val="000000"/>
          <w:sz w:val="28"/>
        </w:rPr>
        <w:t>Конституция 1995 жылы 30 тамызда республикалық референдумда қабылданды.</w:t>
      </w:r>
    </w:p>
    <w:p>
      <w:pPr>
        <w:spacing w:after="0"/>
        <w:ind w:left="0"/>
        <w:jc w:val="both"/>
      </w:pPr>
      <w:bookmarkStart w:name="z1" w:id="0"/>
      <w:r>
        <w:rPr>
          <w:rFonts w:ascii="Times New Roman"/>
          <w:b w:val="false"/>
          <w:i w:val="false"/>
          <w:color w:val="000000"/>
          <w:sz w:val="28"/>
        </w:rPr>
        <w:t xml:space="preserve">
      Бiз, ортақ тарихи тағдыр бiрiктiрген </w:t>
      </w:r>
    </w:p>
    <w:bookmarkEnd w:id="0"/>
    <w:p>
      <w:pPr>
        <w:spacing w:after="0"/>
        <w:ind w:left="0"/>
        <w:jc w:val="both"/>
      </w:pPr>
      <w:r>
        <w:rPr>
          <w:rFonts w:ascii="Times New Roman"/>
          <w:b w:val="false"/>
          <w:i w:val="false"/>
          <w:color w:val="000000"/>
          <w:sz w:val="28"/>
        </w:rPr>
        <w:t xml:space="preserve">
      Қазақстан халқы, байырғы қазақ жерiнде </w:t>
      </w:r>
    </w:p>
    <w:p>
      <w:pPr>
        <w:spacing w:after="0"/>
        <w:ind w:left="0"/>
        <w:jc w:val="both"/>
      </w:pPr>
      <w:r>
        <w:rPr>
          <w:rFonts w:ascii="Times New Roman"/>
          <w:b w:val="false"/>
          <w:i w:val="false"/>
          <w:color w:val="000000"/>
          <w:sz w:val="28"/>
        </w:rPr>
        <w:t xml:space="preserve">
      мемлекеттiлiк құра отырып, </w:t>
      </w:r>
    </w:p>
    <w:p>
      <w:pPr>
        <w:spacing w:after="0"/>
        <w:ind w:left="0"/>
        <w:jc w:val="both"/>
      </w:pPr>
      <w:r>
        <w:rPr>
          <w:rFonts w:ascii="Times New Roman"/>
          <w:b w:val="false"/>
          <w:i w:val="false"/>
          <w:color w:val="000000"/>
          <w:sz w:val="28"/>
        </w:rPr>
        <w:t xml:space="preserve">
      өзiмiздi еркiндiк, теңдiк және татулық </w:t>
      </w:r>
    </w:p>
    <w:p>
      <w:pPr>
        <w:spacing w:after="0"/>
        <w:ind w:left="0"/>
        <w:jc w:val="both"/>
      </w:pPr>
      <w:r>
        <w:rPr>
          <w:rFonts w:ascii="Times New Roman"/>
          <w:b w:val="false"/>
          <w:i w:val="false"/>
          <w:color w:val="000000"/>
          <w:sz w:val="28"/>
        </w:rPr>
        <w:t xml:space="preserve">
      мұраттарына берiлген бейбiтшiл азаматтық </w:t>
      </w:r>
    </w:p>
    <w:p>
      <w:pPr>
        <w:spacing w:after="0"/>
        <w:ind w:left="0"/>
        <w:jc w:val="both"/>
      </w:pPr>
      <w:r>
        <w:rPr>
          <w:rFonts w:ascii="Times New Roman"/>
          <w:b w:val="false"/>
          <w:i w:val="false"/>
          <w:color w:val="000000"/>
          <w:sz w:val="28"/>
        </w:rPr>
        <w:t xml:space="preserve">
      қоғам деп ұғына отырып, </w:t>
      </w:r>
    </w:p>
    <w:p>
      <w:pPr>
        <w:spacing w:after="0"/>
        <w:ind w:left="0"/>
        <w:jc w:val="both"/>
      </w:pPr>
      <w:r>
        <w:rPr>
          <w:rFonts w:ascii="Times New Roman"/>
          <w:b w:val="false"/>
          <w:i w:val="false"/>
          <w:color w:val="000000"/>
          <w:sz w:val="28"/>
        </w:rPr>
        <w:t>
      дүниежүзiлiк қоғамдастықта лайықты орын</w:t>
      </w:r>
    </w:p>
    <w:p>
      <w:pPr>
        <w:spacing w:after="0"/>
        <w:ind w:left="0"/>
        <w:jc w:val="both"/>
      </w:pPr>
      <w:r>
        <w:rPr>
          <w:rFonts w:ascii="Times New Roman"/>
          <w:b w:val="false"/>
          <w:i w:val="false"/>
          <w:color w:val="000000"/>
          <w:sz w:val="28"/>
        </w:rPr>
        <w:t xml:space="preserve">
      алуды тілей отырып, </w:t>
      </w:r>
    </w:p>
    <w:p>
      <w:pPr>
        <w:spacing w:after="0"/>
        <w:ind w:left="0"/>
        <w:jc w:val="both"/>
      </w:pPr>
      <w:r>
        <w:rPr>
          <w:rFonts w:ascii="Times New Roman"/>
          <w:b w:val="false"/>
          <w:i w:val="false"/>
          <w:color w:val="000000"/>
          <w:sz w:val="28"/>
        </w:rPr>
        <w:t xml:space="preserve">
      қазіргі және болашақ ұрпақтар алдындағы </w:t>
      </w:r>
    </w:p>
    <w:p>
      <w:pPr>
        <w:spacing w:after="0"/>
        <w:ind w:left="0"/>
        <w:jc w:val="both"/>
      </w:pPr>
      <w:r>
        <w:rPr>
          <w:rFonts w:ascii="Times New Roman"/>
          <w:b w:val="false"/>
          <w:i w:val="false"/>
          <w:color w:val="000000"/>
          <w:sz w:val="28"/>
        </w:rPr>
        <w:t xml:space="preserve">
      жоғары жауапкершілігімізді сезіне отырып, </w:t>
      </w:r>
    </w:p>
    <w:p>
      <w:pPr>
        <w:spacing w:after="0"/>
        <w:ind w:left="0"/>
        <w:jc w:val="both"/>
      </w:pPr>
      <w:r>
        <w:rPr>
          <w:rFonts w:ascii="Times New Roman"/>
          <w:b w:val="false"/>
          <w:i w:val="false"/>
          <w:color w:val="000000"/>
          <w:sz w:val="28"/>
        </w:rPr>
        <w:t xml:space="preserve">
      өзіміздің егемендік құқығымызды негізге </w:t>
      </w:r>
    </w:p>
    <w:p>
      <w:pPr>
        <w:spacing w:after="0"/>
        <w:ind w:left="0"/>
        <w:jc w:val="both"/>
      </w:pPr>
      <w:r>
        <w:rPr>
          <w:rFonts w:ascii="Times New Roman"/>
          <w:b w:val="false"/>
          <w:i w:val="false"/>
          <w:color w:val="000000"/>
          <w:sz w:val="28"/>
        </w:rPr>
        <w:t xml:space="preserve">
      ала отырып </w:t>
      </w:r>
    </w:p>
    <w:p>
      <w:pPr>
        <w:spacing w:after="0"/>
        <w:ind w:left="0"/>
        <w:jc w:val="both"/>
      </w:pPr>
      <w:r>
        <w:rPr>
          <w:rFonts w:ascii="Times New Roman"/>
          <w:b w:val="false"/>
          <w:i w:val="false"/>
          <w:color w:val="000000"/>
          <w:sz w:val="28"/>
        </w:rPr>
        <w:t>
      осы Конституцияны қабылдаймыз.</w:t>
      </w:r>
    </w:p>
    <w:bookmarkStart w:name="z416" w:id="1"/>
    <w:p>
      <w:pPr>
        <w:spacing w:after="0"/>
        <w:ind w:left="0"/>
        <w:jc w:val="left"/>
      </w:pPr>
      <w:r>
        <w:rPr>
          <w:rFonts w:ascii="Times New Roman"/>
          <w:b/>
          <w:i w:val="false"/>
          <w:color w:val="000000"/>
        </w:rPr>
        <w:t xml:space="preserve"> </w:t>
      </w:r>
      <w:r>
        <w:rPr>
          <w:rFonts w:ascii="Times New Roman"/>
          <w:b/>
          <w:i w:val="false"/>
          <w:color w:val="000000"/>
        </w:rPr>
        <w:t>I бөлім</w:t>
      </w:r>
      <w:r>
        <w:br/>
      </w:r>
      <w:r>
        <w:rPr>
          <w:rFonts w:ascii="Times New Roman"/>
          <w:b/>
          <w:i w:val="false"/>
          <w:color w:val="000000"/>
        </w:rPr>
        <w:t>ЖАЛПЫ ЕРЕЖЕЛЕР</w:t>
      </w:r>
    </w:p>
    <w:bookmarkEnd w:id="1"/>
    <w:bookmarkStart w:name="z4"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bookmarkStart w:name="z3" w:id="3"/>
    <w:p>
      <w:pPr>
        <w:spacing w:after="0"/>
        <w:ind w:left="0"/>
        <w:jc w:val="both"/>
      </w:pPr>
      <w:r>
        <w:rPr>
          <w:rFonts w:ascii="Times New Roman"/>
          <w:b w:val="false"/>
          <w:i w:val="false"/>
          <w:color w:val="000000"/>
          <w:sz w:val="28"/>
        </w:rPr>
        <w:t xml:space="preserve">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21.12.2001 </w:t>
      </w:r>
      <w:r>
        <w:rPr>
          <w:rFonts w:ascii="Times New Roman"/>
          <w:b w:val="false"/>
          <w:i w:val="false"/>
          <w:color w:val="000000"/>
          <w:sz w:val="28"/>
        </w:rPr>
        <w:t>N 18/2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2-бап </w:t>
      </w:r>
    </w:p>
    <w:bookmarkEnd w:id="4"/>
    <w:bookmarkStart w:name="z423" w:id="5"/>
    <w:p>
      <w:pPr>
        <w:spacing w:after="0"/>
        <w:ind w:left="0"/>
        <w:jc w:val="both"/>
      </w:pPr>
      <w:r>
        <w:rPr>
          <w:rFonts w:ascii="Times New Roman"/>
          <w:b w:val="false"/>
          <w:i w:val="false"/>
          <w:color w:val="000000"/>
          <w:sz w:val="28"/>
        </w:rPr>
        <w:t xml:space="preserve">
      1. Қазақстан Республикасы - президенттік басқару нысанындағы біртұтас мемлекет. </w:t>
      </w:r>
    </w:p>
    <w:bookmarkEnd w:id="5"/>
    <w:bookmarkStart w:name="z14" w:id="6"/>
    <w:p>
      <w:pPr>
        <w:spacing w:after="0"/>
        <w:ind w:left="0"/>
        <w:jc w:val="both"/>
      </w:pPr>
      <w:r>
        <w:rPr>
          <w:rFonts w:ascii="Times New Roman"/>
          <w:b w:val="false"/>
          <w:i w:val="false"/>
          <w:color w:val="000000"/>
          <w:sz w:val="28"/>
        </w:rPr>
        <w:t xml:space="preserve">
      2. Республиканың егемендігі оның бүкіл аумағын қамтиды. Мемлекет өз аумағының тұтастығын, қол сұғылмауын және бөлінбеуін қамтамасыз етеді. </w:t>
      </w:r>
    </w:p>
    <w:bookmarkEnd w:id="6"/>
    <w:bookmarkStart w:name="z112" w:id="7"/>
    <w:p>
      <w:pPr>
        <w:spacing w:after="0"/>
        <w:ind w:left="0"/>
        <w:jc w:val="both"/>
      </w:pPr>
      <w:r>
        <w:rPr>
          <w:rFonts w:ascii="Times New Roman"/>
          <w:b w:val="false"/>
          <w:i w:val="false"/>
          <w:color w:val="000000"/>
          <w:sz w:val="28"/>
        </w:rPr>
        <w:t>
      3. Республиканың әкімшілік-аумақтық құрылысы, оның астанасының мәртебесі заңмен белгіленеді. Қазақстанның астанасы Нұр-Сұлтан қаласы болып табылады.</w:t>
      </w:r>
    </w:p>
    <w:bookmarkEnd w:id="7"/>
    <w:bookmarkStart w:name="z417" w:id="8"/>
    <w:p>
      <w:pPr>
        <w:spacing w:after="0"/>
        <w:ind w:left="0"/>
        <w:jc w:val="both"/>
      </w:pPr>
      <w:r>
        <w:rPr>
          <w:rFonts w:ascii="Times New Roman"/>
          <w:b w:val="false"/>
          <w:i w:val="false"/>
          <w:color w:val="000000"/>
          <w:sz w:val="28"/>
        </w:rPr>
        <w:t>
      3-1. Нұр-Сұлтан қаласының шегінде конституциялық заңға сәйкес қаржы саласында ерекше құқықтық режим белгіленуі мүмкін.</w:t>
      </w:r>
    </w:p>
    <w:bookmarkEnd w:id="8"/>
    <w:bookmarkStart w:name="z113" w:id="9"/>
    <w:p>
      <w:pPr>
        <w:spacing w:after="0"/>
        <w:ind w:left="0"/>
        <w:jc w:val="both"/>
      </w:pPr>
      <w:r>
        <w:rPr>
          <w:rFonts w:ascii="Times New Roman"/>
          <w:b w:val="false"/>
          <w:i w:val="false"/>
          <w:color w:val="000000"/>
          <w:sz w:val="28"/>
        </w:rPr>
        <w:t xml:space="preserve">
      4. Қазақстан Республикасы және Қазақстан атауларының мәні барабар.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23.04.2003 </w:t>
      </w:r>
      <w:r>
        <w:rPr>
          <w:rFonts w:ascii="Times New Roman"/>
          <w:b w:val="false"/>
          <w:i w:val="false"/>
          <w:color w:val="000000"/>
          <w:sz w:val="28"/>
        </w:rPr>
        <w:t>N 4</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23.03.2019 </w:t>
      </w:r>
      <w:r>
        <w:rPr>
          <w:rFonts w:ascii="Times New Roman"/>
          <w:b w:val="false"/>
          <w:i w:val="false"/>
          <w:color w:val="000000"/>
          <w:sz w:val="28"/>
        </w:rPr>
        <w:t>№ 238-VI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 w:id="10"/>
    <w:p>
      <w:pPr>
        <w:spacing w:after="0"/>
        <w:ind w:left="0"/>
        <w:jc w:val="left"/>
      </w:pPr>
      <w:r>
        <w:rPr>
          <w:rFonts w:ascii="Times New Roman"/>
          <w:b/>
          <w:i w:val="false"/>
          <w:color w:val="000000"/>
        </w:rPr>
        <w:t xml:space="preserve"> 3-бап </w:t>
      </w:r>
    </w:p>
    <w:bookmarkEnd w:id="10"/>
    <w:p>
      <w:pPr>
        <w:spacing w:after="0"/>
        <w:ind w:left="0"/>
        <w:jc w:val="both"/>
      </w:pPr>
      <w:r>
        <w:rPr>
          <w:rFonts w:ascii="Times New Roman"/>
          <w:b w:val="false"/>
          <w:i w:val="false"/>
          <w:color w:val="000000"/>
          <w:sz w:val="28"/>
        </w:rPr>
        <w:t xml:space="preserve">
      1. Мемлекеттік биліктің бірден-бір бастауы - халық. </w:t>
      </w:r>
    </w:p>
    <w:bookmarkStart w:name="z114" w:id="11"/>
    <w:p>
      <w:pPr>
        <w:spacing w:after="0"/>
        <w:ind w:left="0"/>
        <w:jc w:val="both"/>
      </w:pPr>
      <w:r>
        <w:rPr>
          <w:rFonts w:ascii="Times New Roman"/>
          <w:b w:val="false"/>
          <w:i w:val="false"/>
          <w:color w:val="000000"/>
          <w:sz w:val="28"/>
        </w:rPr>
        <w:t xml:space="preserve">
      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bookmarkEnd w:id="11"/>
    <w:bookmarkStart w:name="z115" w:id="12"/>
    <w:p>
      <w:pPr>
        <w:spacing w:after="0"/>
        <w:ind w:left="0"/>
        <w:jc w:val="both"/>
      </w:pPr>
      <w:r>
        <w:rPr>
          <w:rFonts w:ascii="Times New Roman"/>
          <w:b w:val="false"/>
          <w:i w:val="false"/>
          <w:color w:val="000000"/>
          <w:sz w:val="28"/>
        </w:rPr>
        <w:t xml:space="preserve">
      3. Қазақстан Республикасында билікті ешкім де иемденіп кете алмайды. Билікті иемденіп кетушілік заң бойынша қудаланады. </w:t>
      </w:r>
    </w:p>
    <w:bookmarkEnd w:id="12"/>
    <w:p>
      <w:pPr>
        <w:spacing w:after="0"/>
        <w:ind w:left="0"/>
        <w:jc w:val="both"/>
      </w:pPr>
      <w:r>
        <w:rPr>
          <w:rFonts w:ascii="Times New Roman"/>
          <w:b w:val="false"/>
          <w:i w:val="false"/>
          <w:color w:val="000000"/>
          <w:sz w:val="28"/>
        </w:rPr>
        <w:t xml:space="preserve">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bookmarkStart w:name="z116" w:id="13"/>
    <w:p>
      <w:pPr>
        <w:spacing w:after="0"/>
        <w:ind w:left="0"/>
        <w:jc w:val="both"/>
      </w:pPr>
      <w:r>
        <w:rPr>
          <w:rFonts w:ascii="Times New Roman"/>
          <w:b w:val="false"/>
          <w:i w:val="false"/>
          <w:color w:val="000000"/>
          <w:sz w:val="28"/>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12.04.2001 </w:t>
      </w:r>
      <w:r>
        <w:rPr>
          <w:rFonts w:ascii="Times New Roman"/>
          <w:b w:val="false"/>
          <w:i w:val="false"/>
          <w:color w:val="000000"/>
          <w:sz w:val="28"/>
        </w:rPr>
        <w:t>N 1/2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p>
    <w:bookmarkStart w:name="z7" w:id="14"/>
    <w:p>
      <w:pPr>
        <w:spacing w:after="0"/>
        <w:ind w:left="0"/>
        <w:jc w:val="left"/>
      </w:pPr>
      <w:r>
        <w:rPr>
          <w:rFonts w:ascii="Times New Roman"/>
          <w:b/>
          <w:i w:val="false"/>
          <w:color w:val="000000"/>
        </w:rPr>
        <w:t xml:space="preserve"> 4-бап </w:t>
      </w:r>
    </w:p>
    <w:bookmarkEnd w:id="14"/>
    <w:bookmarkStart w:name="z424" w:id="15"/>
    <w:p>
      <w:pPr>
        <w:spacing w:after="0"/>
        <w:ind w:left="0"/>
        <w:jc w:val="both"/>
      </w:pPr>
      <w:r>
        <w:rPr>
          <w:rFonts w:ascii="Times New Roman"/>
          <w:b w:val="false"/>
          <w:i w:val="false"/>
          <w:color w:val="000000"/>
          <w:sz w:val="28"/>
        </w:rPr>
        <w:t xml:space="preserve">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1-тармақты жаңа редакцияда жазу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Сотының және Жоғарғы Соты нормативтік қаулыларының нормалары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r>
        <w:br/>
      </w:r>
      <w:r>
        <w:rPr>
          <w:rFonts w:ascii="Times New Roman"/>
          <w:b w:val="false"/>
          <w:i w:val="false"/>
          <w:color w:val="000000"/>
          <w:sz w:val="28"/>
        </w:rPr>
        <w:t>
</w:t>
      </w:r>
    </w:p>
    <w:bookmarkStart w:name="z117" w:id="16"/>
    <w:p>
      <w:pPr>
        <w:spacing w:after="0"/>
        <w:ind w:left="0"/>
        <w:jc w:val="both"/>
      </w:pPr>
      <w:r>
        <w:rPr>
          <w:rFonts w:ascii="Times New Roman"/>
          <w:b w:val="false"/>
          <w:i w:val="false"/>
          <w:color w:val="000000"/>
          <w:sz w:val="28"/>
        </w:rPr>
        <w:t xml:space="preserve">
      2. Конституцияның ең жоғары заңды күші бар және Республиканың бүкіл аумағында ол тікелей қолданылады. </w:t>
      </w:r>
    </w:p>
    <w:bookmarkEnd w:id="16"/>
    <w:bookmarkStart w:name="z118" w:id="17"/>
    <w:p>
      <w:pPr>
        <w:spacing w:after="0"/>
        <w:ind w:left="0"/>
        <w:jc w:val="both"/>
      </w:pPr>
      <w:r>
        <w:rPr>
          <w:rFonts w:ascii="Times New Roman"/>
          <w:b w:val="false"/>
          <w:i w:val="false"/>
          <w:color w:val="000000"/>
          <w:sz w:val="28"/>
        </w:rPr>
        <w:t>
      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bookmarkEnd w:id="17"/>
    <w:bookmarkStart w:name="z119" w:id="18"/>
    <w:p>
      <w:pPr>
        <w:spacing w:after="0"/>
        <w:ind w:left="0"/>
        <w:jc w:val="both"/>
      </w:pPr>
      <w:r>
        <w:rPr>
          <w:rFonts w:ascii="Times New Roman"/>
          <w:b w:val="false"/>
          <w:i w:val="false"/>
          <w:color w:val="000000"/>
          <w:sz w:val="28"/>
        </w:rPr>
        <w:t xml:space="preserve">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11.10.2000 </w:t>
      </w:r>
      <w:r>
        <w:rPr>
          <w:rFonts w:ascii="Times New Roman"/>
          <w:b w:val="false"/>
          <w:i w:val="false"/>
          <w:color w:val="000000"/>
          <w:sz w:val="28"/>
        </w:rPr>
        <w:t>N 18/2</w:t>
      </w:r>
      <w:r>
        <w:rPr>
          <w:rFonts w:ascii="Times New Roman"/>
          <w:b w:val="false"/>
          <w:i w:val="false"/>
          <w:color w:val="ff0000"/>
          <w:sz w:val="28"/>
        </w:rPr>
        <w:t xml:space="preserve">; 05.11.2009 </w:t>
      </w:r>
      <w:r>
        <w:rPr>
          <w:rFonts w:ascii="Times New Roman"/>
          <w:b w:val="false"/>
          <w:i w:val="false"/>
          <w:color w:val="00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 w:id="19"/>
    <w:p>
      <w:pPr>
        <w:spacing w:after="0"/>
        <w:ind w:left="0"/>
        <w:jc w:val="left"/>
      </w:pPr>
      <w:r>
        <w:rPr>
          <w:rFonts w:ascii="Times New Roman"/>
          <w:b/>
          <w:i w:val="false"/>
          <w:color w:val="000000"/>
        </w:rPr>
        <w:t xml:space="preserve"> 5-бап </w:t>
      </w:r>
    </w:p>
    <w:bookmarkEnd w:id="19"/>
    <w:p>
      <w:pPr>
        <w:spacing w:after="0"/>
        <w:ind w:left="0"/>
        <w:jc w:val="both"/>
      </w:pPr>
      <w:r>
        <w:rPr>
          <w:rFonts w:ascii="Times New Roman"/>
          <w:b w:val="false"/>
          <w:i w:val="false"/>
          <w:color w:val="000000"/>
          <w:sz w:val="28"/>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p>
    <w:bookmarkStart w:name="z120" w:id="20"/>
    <w:p>
      <w:pPr>
        <w:spacing w:after="0"/>
        <w:ind w:left="0"/>
        <w:jc w:val="both"/>
      </w:pPr>
      <w:r>
        <w:rPr>
          <w:rFonts w:ascii="Times New Roman"/>
          <w:b w:val="false"/>
          <w:i w:val="false"/>
          <w:color w:val="000000"/>
          <w:sz w:val="28"/>
        </w:rPr>
        <w:t xml:space="preserve">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p>
    <w:bookmarkEnd w:id="20"/>
    <w:bookmarkStart w:name="z121" w:id="21"/>
    <w:p>
      <w:pPr>
        <w:spacing w:after="0"/>
        <w:ind w:left="0"/>
        <w:jc w:val="both"/>
      </w:pPr>
      <w:r>
        <w:rPr>
          <w:rFonts w:ascii="Times New Roman"/>
          <w:b w:val="false"/>
          <w:i w:val="false"/>
          <w:color w:val="000000"/>
          <w:sz w:val="28"/>
        </w:rPr>
        <w:t xml:space="preserve">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p>
    <w:bookmarkEnd w:id="21"/>
    <w:bookmarkStart w:name="z122" w:id="22"/>
    <w:p>
      <w:pPr>
        <w:spacing w:after="0"/>
        <w:ind w:left="0"/>
        <w:jc w:val="both"/>
      </w:pPr>
      <w:r>
        <w:rPr>
          <w:rFonts w:ascii="Times New Roman"/>
          <w:b w:val="false"/>
          <w:i w:val="false"/>
          <w:color w:val="000000"/>
          <w:sz w:val="28"/>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p>
    <w:bookmarkEnd w:id="22"/>
    <w:bookmarkStart w:name="z123" w:id="23"/>
    <w:p>
      <w:pPr>
        <w:spacing w:after="0"/>
        <w:ind w:left="0"/>
        <w:jc w:val="both"/>
      </w:pPr>
      <w:r>
        <w:rPr>
          <w:rFonts w:ascii="Times New Roman"/>
          <w:b w:val="false"/>
          <w:i w:val="false"/>
          <w:color w:val="000000"/>
          <w:sz w:val="28"/>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07.06.2000 </w:t>
      </w:r>
      <w:r>
        <w:rPr>
          <w:rFonts w:ascii="Times New Roman"/>
          <w:b w:val="false"/>
          <w:i w:val="false"/>
          <w:color w:val="000000"/>
          <w:sz w:val="28"/>
        </w:rPr>
        <w:t>N 4/2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9" w:id="24"/>
    <w:p>
      <w:pPr>
        <w:spacing w:after="0"/>
        <w:ind w:left="0"/>
        <w:jc w:val="left"/>
      </w:pPr>
      <w:r>
        <w:rPr>
          <w:rFonts w:ascii="Times New Roman"/>
          <w:b/>
          <w:i w:val="false"/>
          <w:color w:val="000000"/>
        </w:rPr>
        <w:t xml:space="preserve"> 6-бап </w:t>
      </w:r>
    </w:p>
    <w:bookmarkEnd w:id="24"/>
    <w:p>
      <w:pPr>
        <w:spacing w:after="0"/>
        <w:ind w:left="0"/>
        <w:jc w:val="both"/>
      </w:pPr>
      <w:r>
        <w:rPr>
          <w:rFonts w:ascii="Times New Roman"/>
          <w:b w:val="false"/>
          <w:i w:val="false"/>
          <w:color w:val="000000"/>
          <w:sz w:val="28"/>
        </w:rPr>
        <w:t xml:space="preserve">
      1. Қазақстан Республикасында мемлекеттік меншік пен жеке меншік танылады және бірдей қорғалады. </w:t>
      </w:r>
    </w:p>
    <w:bookmarkStart w:name="z124" w:id="25"/>
    <w:p>
      <w:pPr>
        <w:spacing w:after="0"/>
        <w:ind w:left="0"/>
        <w:jc w:val="both"/>
      </w:pPr>
      <w:r>
        <w:rPr>
          <w:rFonts w:ascii="Times New Roman"/>
          <w:b w:val="false"/>
          <w:i w:val="false"/>
          <w:color w:val="000000"/>
          <w:sz w:val="28"/>
        </w:rPr>
        <w:t xml:space="preserve">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w:t>
      </w:r>
    </w:p>
    <w:bookmarkEnd w:id="25"/>
    <w:bookmarkStart w:name="z125" w:id="26"/>
    <w:p>
      <w:pPr>
        <w:spacing w:after="0"/>
        <w:ind w:left="0"/>
        <w:jc w:val="both"/>
      </w:pPr>
      <w:r>
        <w:rPr>
          <w:rFonts w:ascii="Times New Roman"/>
          <w:b w:val="false"/>
          <w:i w:val="false"/>
          <w:color w:val="000000"/>
          <w:sz w:val="28"/>
        </w:rPr>
        <w:t>
      3. Жер жəне оның қойнауы, су көздері, өсімдіктер мен жануарлар дүниесі, басқа да табиғи ресурстар халыққа тиесілі. Халық атынан меншік құқығын мемлекет жүзеге асырады. Жер, сондай-ақ заңда белгіленген негіздерде, шарттар мен шектерде жеке меншікте де болуы мүмкін.</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03.11.1999 </w:t>
      </w:r>
      <w:r>
        <w:rPr>
          <w:rFonts w:ascii="Times New Roman"/>
          <w:b w:val="false"/>
          <w:i w:val="false"/>
          <w:color w:val="000000"/>
          <w:sz w:val="28"/>
        </w:rPr>
        <w:t>N 19/2</w:t>
      </w:r>
      <w:r>
        <w:rPr>
          <w:rFonts w:ascii="Times New Roman"/>
          <w:b w:val="false"/>
          <w:i w:val="false"/>
          <w:color w:val="ff0000"/>
          <w:sz w:val="28"/>
        </w:rPr>
        <w:t xml:space="preserve">; 13.04.2000 </w:t>
      </w:r>
      <w:r>
        <w:rPr>
          <w:rFonts w:ascii="Times New Roman"/>
          <w:b w:val="false"/>
          <w:i w:val="false"/>
          <w:color w:val="000000"/>
          <w:sz w:val="28"/>
        </w:rPr>
        <w:t>N 2/2</w:t>
      </w:r>
      <w:r>
        <w:rPr>
          <w:rFonts w:ascii="Times New Roman"/>
          <w:b w:val="false"/>
          <w:i w:val="false"/>
          <w:color w:val="ff0000"/>
          <w:sz w:val="28"/>
        </w:rPr>
        <w:t xml:space="preserve">; 12.04.2001 </w:t>
      </w:r>
      <w:r>
        <w:rPr>
          <w:rFonts w:ascii="Times New Roman"/>
          <w:b w:val="false"/>
          <w:i w:val="false"/>
          <w:color w:val="000000"/>
          <w:sz w:val="28"/>
        </w:rPr>
        <w:t>N 1/2</w:t>
      </w:r>
      <w:r>
        <w:rPr>
          <w:rFonts w:ascii="Times New Roman"/>
          <w:b w:val="false"/>
          <w:i w:val="false"/>
          <w:color w:val="ff0000"/>
          <w:sz w:val="28"/>
        </w:rPr>
        <w:t xml:space="preserve">; 23.04.2003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0" w:id="27"/>
    <w:p>
      <w:pPr>
        <w:spacing w:after="0"/>
        <w:ind w:left="0"/>
        <w:jc w:val="left"/>
      </w:pPr>
      <w:r>
        <w:rPr>
          <w:rFonts w:ascii="Times New Roman"/>
          <w:b/>
          <w:i w:val="false"/>
          <w:color w:val="000000"/>
        </w:rPr>
        <w:t xml:space="preserve"> 7-бап </w:t>
      </w:r>
    </w:p>
    <w:bookmarkEnd w:id="27"/>
    <w:p>
      <w:pPr>
        <w:spacing w:after="0"/>
        <w:ind w:left="0"/>
        <w:jc w:val="both"/>
      </w:pPr>
      <w:r>
        <w:rPr>
          <w:rFonts w:ascii="Times New Roman"/>
          <w:b w:val="false"/>
          <w:i w:val="false"/>
          <w:color w:val="000000"/>
          <w:sz w:val="28"/>
        </w:rPr>
        <w:t xml:space="preserve">
      1. Қазақстан Республикасындағы мемлекеттік тіл - қазақ тілі. </w:t>
      </w:r>
    </w:p>
    <w:bookmarkStart w:name="z126" w:id="28"/>
    <w:p>
      <w:pPr>
        <w:spacing w:after="0"/>
        <w:ind w:left="0"/>
        <w:jc w:val="both"/>
      </w:pPr>
      <w:r>
        <w:rPr>
          <w:rFonts w:ascii="Times New Roman"/>
          <w:b w:val="false"/>
          <w:i w:val="false"/>
          <w:color w:val="000000"/>
          <w:sz w:val="28"/>
        </w:rPr>
        <w:t xml:space="preserve">
      2. Мемлекеттік ұйымдарда және жергілікті өзін-өзі басқару органдарында орыс тілі ресми түрде қазақ тілімен тең қолданылады. </w:t>
      </w:r>
    </w:p>
    <w:bookmarkEnd w:id="28"/>
    <w:bookmarkStart w:name="z127" w:id="29"/>
    <w:p>
      <w:pPr>
        <w:spacing w:after="0"/>
        <w:ind w:left="0"/>
        <w:jc w:val="both"/>
      </w:pPr>
      <w:r>
        <w:rPr>
          <w:rFonts w:ascii="Times New Roman"/>
          <w:b w:val="false"/>
          <w:i w:val="false"/>
          <w:color w:val="000000"/>
          <w:sz w:val="28"/>
        </w:rPr>
        <w:t xml:space="preserve">
      3. Мемлекет Қазақстан халқының тілдерін үйрену мен дамыту үшін жағдай туғызуға қамқорлық жасайды. </w:t>
      </w:r>
    </w:p>
    <w:bookmarkEnd w:id="29"/>
    <w:bookmarkStart w:name="z11" w:id="30"/>
    <w:p>
      <w:pPr>
        <w:spacing w:after="0"/>
        <w:ind w:left="0"/>
        <w:jc w:val="left"/>
      </w:pPr>
      <w:r>
        <w:rPr>
          <w:rFonts w:ascii="Times New Roman"/>
          <w:b/>
          <w:i w:val="false"/>
          <w:color w:val="000000"/>
        </w:rPr>
        <w:t xml:space="preserve"> 8-бап </w:t>
      </w:r>
    </w:p>
    <w:bookmarkEnd w:id="30"/>
    <w:p>
      <w:pPr>
        <w:spacing w:after="0"/>
        <w:ind w:left="0"/>
        <w:jc w:val="both"/>
      </w:pPr>
      <w:r>
        <w:rPr>
          <w:rFonts w:ascii="Times New Roman"/>
          <w:b w:val="false"/>
          <w:i w:val="false"/>
          <w:color w:val="000000"/>
          <w:sz w:val="28"/>
        </w:rPr>
        <w:t xml:space="preserve">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12.04.2001 </w:t>
      </w:r>
      <w:r>
        <w:rPr>
          <w:rFonts w:ascii="Times New Roman"/>
          <w:b w:val="false"/>
          <w:i w:val="false"/>
          <w:color w:val="00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12" w:id="31"/>
    <w:p>
      <w:pPr>
        <w:spacing w:after="0"/>
        <w:ind w:left="0"/>
        <w:jc w:val="left"/>
      </w:pPr>
      <w:r>
        <w:rPr>
          <w:rFonts w:ascii="Times New Roman"/>
          <w:b/>
          <w:i w:val="false"/>
          <w:color w:val="000000"/>
        </w:rPr>
        <w:t xml:space="preserve"> 9-бап </w:t>
      </w:r>
    </w:p>
    <w:bookmarkEnd w:id="31"/>
    <w:p>
      <w:pPr>
        <w:spacing w:after="0"/>
        <w:ind w:left="0"/>
        <w:jc w:val="both"/>
      </w:pPr>
      <w:r>
        <w:rPr>
          <w:rFonts w:ascii="Times New Roman"/>
          <w:b w:val="false"/>
          <w:i w:val="false"/>
          <w:color w:val="000000"/>
          <w:sz w:val="28"/>
        </w:rPr>
        <w:t>
      Қазақстан Республикасының мемлекеттік рәміздері - Туы, Елтаңбасы және Гимні бар. Олардың сипаттамасы және ресми пайдаланылу тәртібі конституциялық заңмен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13" w:id="32"/>
    <w:p>
      <w:pPr>
        <w:spacing w:after="0"/>
        <w:ind w:left="0"/>
        <w:jc w:val="left"/>
      </w:pPr>
      <w:r>
        <w:rPr>
          <w:rFonts w:ascii="Times New Roman"/>
          <w:b/>
          <w:i w:val="false"/>
          <w:color w:val="000000"/>
        </w:rPr>
        <w:t xml:space="preserve"> II бөлім</w:t>
      </w:r>
      <w:r>
        <w:br/>
      </w:r>
      <w:r>
        <w:rPr>
          <w:rFonts w:ascii="Times New Roman"/>
          <w:b/>
          <w:i w:val="false"/>
          <w:color w:val="000000"/>
        </w:rPr>
        <w:t>АДАМ ЖӘНЕ АЗАМАТ</w:t>
      </w:r>
    </w:p>
    <w:bookmarkEnd w:id="32"/>
    <w:bookmarkStart w:name="z105" w:id="33"/>
    <w:p>
      <w:pPr>
        <w:spacing w:after="0"/>
        <w:ind w:left="0"/>
        <w:jc w:val="left"/>
      </w:pPr>
      <w:r>
        <w:rPr>
          <w:rFonts w:ascii="Times New Roman"/>
          <w:b/>
          <w:i w:val="false"/>
          <w:color w:val="000000"/>
        </w:rPr>
        <w:t xml:space="preserve"> 10-бап </w:t>
      </w:r>
    </w:p>
    <w:bookmarkEnd w:id="33"/>
    <w:p>
      <w:pPr>
        <w:spacing w:after="0"/>
        <w:ind w:left="0"/>
        <w:jc w:val="both"/>
      </w:pPr>
      <w:r>
        <w:rPr>
          <w:rFonts w:ascii="Times New Roman"/>
          <w:b w:val="false"/>
          <w:i w:val="false"/>
          <w:color w:val="000000"/>
          <w:sz w:val="28"/>
        </w:rPr>
        <w:t xml:space="preserve">
      1. Қазақстан Республикасының азаматтығы заңға сәйкес алынады және тоқтатылады, ол қандай негізде алынғанына қарамастан, бірыңғай және тең болып табылады. </w:t>
      </w:r>
    </w:p>
    <w:bookmarkStart w:name="z128" w:id="34"/>
    <w:p>
      <w:pPr>
        <w:spacing w:after="0"/>
        <w:ind w:left="0"/>
        <w:jc w:val="both"/>
      </w:pPr>
      <w:r>
        <w:rPr>
          <w:rFonts w:ascii="Times New Roman"/>
          <w:b w:val="false"/>
          <w:i w:val="false"/>
          <w:color w:val="000000"/>
          <w:sz w:val="28"/>
        </w:rPr>
        <w:t>
      2.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bookmarkEnd w:id="34"/>
    <w:bookmarkStart w:name="z129" w:id="35"/>
    <w:p>
      <w:pPr>
        <w:spacing w:after="0"/>
        <w:ind w:left="0"/>
        <w:jc w:val="both"/>
      </w:pPr>
      <w:r>
        <w:rPr>
          <w:rFonts w:ascii="Times New Roman"/>
          <w:b w:val="false"/>
          <w:i w:val="false"/>
          <w:color w:val="000000"/>
          <w:sz w:val="28"/>
        </w:rPr>
        <w:t xml:space="preserve">
      3. Республика азаматының басқа мемлекеттің азаматтығында болуы танылмайды. </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01.12.2003 </w:t>
      </w:r>
      <w:r>
        <w:rPr>
          <w:rFonts w:ascii="Times New Roman"/>
          <w:b w:val="false"/>
          <w:i w:val="false"/>
          <w:color w:val="00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06" w:id="36"/>
    <w:p>
      <w:pPr>
        <w:spacing w:after="0"/>
        <w:ind w:left="0"/>
        <w:jc w:val="left"/>
      </w:pPr>
      <w:r>
        <w:rPr>
          <w:rFonts w:ascii="Times New Roman"/>
          <w:b/>
          <w:i w:val="false"/>
          <w:color w:val="000000"/>
        </w:rPr>
        <w:t xml:space="preserve"> 11-бап </w:t>
      </w:r>
    </w:p>
    <w:bookmarkEnd w:id="36"/>
    <w:p>
      <w:pPr>
        <w:spacing w:after="0"/>
        <w:ind w:left="0"/>
        <w:jc w:val="both"/>
      </w:pPr>
      <w:r>
        <w:rPr>
          <w:rFonts w:ascii="Times New Roman"/>
          <w:b w:val="false"/>
          <w:i w:val="false"/>
          <w:color w:val="000000"/>
          <w:sz w:val="28"/>
        </w:rPr>
        <w:t xml:space="preserve">
      1. Республиканың халықаралық шарттарында өзгеше белгіленбесе, Қазақстан Республикасының азаматын шет мемлекетке беруге болмайды. </w:t>
      </w:r>
    </w:p>
    <w:bookmarkStart w:name="z130" w:id="37"/>
    <w:p>
      <w:pPr>
        <w:spacing w:after="0"/>
        <w:ind w:left="0"/>
        <w:jc w:val="both"/>
      </w:pPr>
      <w:r>
        <w:rPr>
          <w:rFonts w:ascii="Times New Roman"/>
          <w:b w:val="false"/>
          <w:i w:val="false"/>
          <w:color w:val="000000"/>
          <w:sz w:val="28"/>
        </w:rPr>
        <w:t xml:space="preserve">
      2. Республика өзінің одан тыс жерлерде жүрген азаматтарын қорғауға және оларға қамқорлық жасауға кепілдік береді. </w:t>
      </w:r>
    </w:p>
    <w:bookmarkEnd w:id="37"/>
    <w:bookmarkStart w:name="z107" w:id="38"/>
    <w:p>
      <w:pPr>
        <w:spacing w:after="0"/>
        <w:ind w:left="0"/>
        <w:jc w:val="left"/>
      </w:pPr>
      <w:r>
        <w:rPr>
          <w:rFonts w:ascii="Times New Roman"/>
          <w:b/>
          <w:i w:val="false"/>
          <w:color w:val="000000"/>
        </w:rPr>
        <w:t xml:space="preserve"> 12-бап </w:t>
      </w:r>
    </w:p>
    <w:bookmarkEnd w:id="38"/>
    <w:p>
      <w:pPr>
        <w:spacing w:after="0"/>
        <w:ind w:left="0"/>
        <w:jc w:val="both"/>
      </w:pPr>
      <w:r>
        <w:rPr>
          <w:rFonts w:ascii="Times New Roman"/>
          <w:b w:val="false"/>
          <w:i w:val="false"/>
          <w:color w:val="000000"/>
          <w:sz w:val="28"/>
        </w:rPr>
        <w:t xml:space="preserve">
      1. Қазақстан Республикасында Конституцияға сәйкес адам құқықтары мен бостандықтары танылады және оларға кепілдік беріледі. </w:t>
      </w:r>
    </w:p>
    <w:bookmarkStart w:name="z131" w:id="39"/>
    <w:p>
      <w:pPr>
        <w:spacing w:after="0"/>
        <w:ind w:left="0"/>
        <w:jc w:val="both"/>
      </w:pPr>
      <w:r>
        <w:rPr>
          <w:rFonts w:ascii="Times New Roman"/>
          <w:b w:val="false"/>
          <w:i w:val="false"/>
          <w:color w:val="000000"/>
          <w:sz w:val="28"/>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bookmarkEnd w:id="39"/>
    <w:bookmarkStart w:name="z132" w:id="40"/>
    <w:p>
      <w:pPr>
        <w:spacing w:after="0"/>
        <w:ind w:left="0"/>
        <w:jc w:val="both"/>
      </w:pPr>
      <w:r>
        <w:rPr>
          <w:rFonts w:ascii="Times New Roman"/>
          <w:b w:val="false"/>
          <w:i w:val="false"/>
          <w:color w:val="000000"/>
          <w:sz w:val="28"/>
        </w:rPr>
        <w:t xml:space="preserve">
      3. Республиканың азаматы өзінің азаматтығына орай құқықтарға ие болып, міндеттер атқарады. </w:t>
      </w:r>
    </w:p>
    <w:bookmarkEnd w:id="40"/>
    <w:bookmarkStart w:name="z133" w:id="41"/>
    <w:p>
      <w:pPr>
        <w:spacing w:after="0"/>
        <w:ind w:left="0"/>
        <w:jc w:val="both"/>
      </w:pPr>
      <w:r>
        <w:rPr>
          <w:rFonts w:ascii="Times New Roman"/>
          <w:b w:val="false"/>
          <w:i w:val="false"/>
          <w:color w:val="000000"/>
          <w:sz w:val="28"/>
        </w:rPr>
        <w:t xml:space="preserve">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p>
    <w:bookmarkEnd w:id="41"/>
    <w:bookmarkStart w:name="z134" w:id="42"/>
    <w:p>
      <w:pPr>
        <w:spacing w:after="0"/>
        <w:ind w:left="0"/>
        <w:jc w:val="both"/>
      </w:pPr>
      <w:r>
        <w:rPr>
          <w:rFonts w:ascii="Times New Roman"/>
          <w:b w:val="false"/>
          <w:i w:val="false"/>
          <w:color w:val="000000"/>
          <w:sz w:val="28"/>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01.12.2003 </w:t>
      </w:r>
      <w:r>
        <w:rPr>
          <w:rFonts w:ascii="Times New Roman"/>
          <w:b w:val="false"/>
          <w:i w:val="false"/>
          <w:color w:val="000000"/>
          <w:sz w:val="28"/>
        </w:rPr>
        <w:t>N 12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5" w:id="43"/>
    <w:p>
      <w:pPr>
        <w:spacing w:after="0"/>
        <w:ind w:left="0"/>
        <w:jc w:val="left"/>
      </w:pPr>
      <w:r>
        <w:rPr>
          <w:rFonts w:ascii="Times New Roman"/>
          <w:b/>
          <w:i w:val="false"/>
          <w:color w:val="000000"/>
        </w:rPr>
        <w:t xml:space="preserve"> 13-бап </w:t>
      </w:r>
    </w:p>
    <w:bookmarkEnd w:id="43"/>
    <w:p>
      <w:pPr>
        <w:spacing w:after="0"/>
        <w:ind w:left="0"/>
        <w:jc w:val="both"/>
      </w:pPr>
      <w:r>
        <w:rPr>
          <w:rFonts w:ascii="Times New Roman"/>
          <w:b w:val="false"/>
          <w:i w:val="false"/>
          <w:color w:val="000000"/>
          <w:sz w:val="28"/>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p>
    <w:bookmarkStart w:name="z135" w:id="44"/>
    <w:p>
      <w:pPr>
        <w:spacing w:after="0"/>
        <w:ind w:left="0"/>
        <w:jc w:val="both"/>
      </w:pPr>
      <w:r>
        <w:rPr>
          <w:rFonts w:ascii="Times New Roman"/>
          <w:b w:val="false"/>
          <w:i w:val="false"/>
          <w:color w:val="000000"/>
          <w:sz w:val="28"/>
        </w:rPr>
        <w:t xml:space="preserve">
      2. Әркімнің өз құқықтары мен бостандықтарының сот арқылы қорғалуына құқығы бар. </w:t>
      </w:r>
    </w:p>
    <w:bookmarkEnd w:id="44"/>
    <w:bookmarkStart w:name="z136" w:id="45"/>
    <w:p>
      <w:pPr>
        <w:spacing w:after="0"/>
        <w:ind w:left="0"/>
        <w:jc w:val="both"/>
      </w:pPr>
      <w:r>
        <w:rPr>
          <w:rFonts w:ascii="Times New Roman"/>
          <w:b w:val="false"/>
          <w:i w:val="false"/>
          <w:color w:val="000000"/>
          <w:sz w:val="28"/>
        </w:rPr>
        <w:t xml:space="preserve">
      3. Әркімнің білікті заң көмегін алуға құқығы бар. Заңда көзделген реттерде заң көмегі тегін көрсетіледі.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29.03.1999 </w:t>
      </w:r>
      <w:r>
        <w:rPr>
          <w:rFonts w:ascii="Times New Roman"/>
          <w:b w:val="false"/>
          <w:i w:val="false"/>
          <w:color w:val="000000"/>
          <w:sz w:val="28"/>
        </w:rPr>
        <w:t>N 7/2</w:t>
      </w:r>
      <w:r>
        <w:rPr>
          <w:rFonts w:ascii="Times New Roman"/>
          <w:b w:val="false"/>
          <w:i w:val="false"/>
          <w:color w:val="ff0000"/>
          <w:sz w:val="28"/>
        </w:rPr>
        <w:t xml:space="preserve">; 15.02.2002 </w:t>
      </w:r>
      <w:r>
        <w:rPr>
          <w:rFonts w:ascii="Times New Roman"/>
          <w:b w:val="false"/>
          <w:i w:val="false"/>
          <w:color w:val="000000"/>
          <w:sz w:val="28"/>
        </w:rPr>
        <w:t>N 1</w:t>
      </w:r>
      <w:r>
        <w:rPr>
          <w:rFonts w:ascii="Times New Roman"/>
          <w:b w:val="false"/>
          <w:i w:val="false"/>
          <w:color w:val="ff0000"/>
          <w:sz w:val="28"/>
        </w:rPr>
        <w:t xml:space="preserve"> қаулыларын қараңыз. </w:t>
      </w:r>
      <w:r>
        <w:br/>
      </w:r>
      <w:r>
        <w:rPr>
          <w:rFonts w:ascii="Times New Roman"/>
          <w:b w:val="false"/>
          <w:i w:val="false"/>
          <w:color w:val="000000"/>
          <w:sz w:val="28"/>
        </w:rPr>
        <w:t>
</w:t>
      </w:r>
    </w:p>
    <w:bookmarkStart w:name="z16" w:id="46"/>
    <w:p>
      <w:pPr>
        <w:spacing w:after="0"/>
        <w:ind w:left="0"/>
        <w:jc w:val="left"/>
      </w:pPr>
      <w:r>
        <w:rPr>
          <w:rFonts w:ascii="Times New Roman"/>
          <w:b/>
          <w:i w:val="false"/>
          <w:color w:val="000000"/>
        </w:rPr>
        <w:t xml:space="preserve"> 14-бап </w:t>
      </w:r>
    </w:p>
    <w:bookmarkEnd w:id="46"/>
    <w:p>
      <w:pPr>
        <w:spacing w:after="0"/>
        <w:ind w:left="0"/>
        <w:jc w:val="both"/>
      </w:pPr>
      <w:r>
        <w:rPr>
          <w:rFonts w:ascii="Times New Roman"/>
          <w:b w:val="false"/>
          <w:i w:val="false"/>
          <w:color w:val="000000"/>
          <w:sz w:val="28"/>
        </w:rPr>
        <w:t xml:space="preserve">
      1. Заң мен сот алдында жұрттың бәрі тең. </w:t>
      </w:r>
    </w:p>
    <w:bookmarkStart w:name="z137" w:id="47"/>
    <w:p>
      <w:pPr>
        <w:spacing w:after="0"/>
        <w:ind w:left="0"/>
        <w:jc w:val="both"/>
      </w:pPr>
      <w:r>
        <w:rPr>
          <w:rFonts w:ascii="Times New Roman"/>
          <w:b w:val="false"/>
          <w:i w:val="false"/>
          <w:color w:val="000000"/>
          <w:sz w:val="28"/>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10.03.1999 </w:t>
      </w:r>
      <w:r>
        <w:rPr>
          <w:rFonts w:ascii="Times New Roman"/>
          <w:b w:val="false"/>
          <w:i w:val="false"/>
          <w:color w:val="000000"/>
          <w:sz w:val="28"/>
        </w:rPr>
        <w:t>N 2/2</w:t>
      </w:r>
      <w:r>
        <w:rPr>
          <w:rFonts w:ascii="Times New Roman"/>
          <w:b w:val="false"/>
          <w:i w:val="false"/>
          <w:color w:val="ff0000"/>
          <w:sz w:val="28"/>
        </w:rPr>
        <w:t xml:space="preserve">; 29.03.1999 </w:t>
      </w:r>
      <w:r>
        <w:rPr>
          <w:rFonts w:ascii="Times New Roman"/>
          <w:b w:val="false"/>
          <w:i w:val="false"/>
          <w:color w:val="000000"/>
          <w:sz w:val="28"/>
        </w:rPr>
        <w:t>N 7/2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7" w:id="48"/>
    <w:p>
      <w:pPr>
        <w:spacing w:after="0"/>
        <w:ind w:left="0"/>
        <w:jc w:val="left"/>
      </w:pPr>
      <w:r>
        <w:rPr>
          <w:rFonts w:ascii="Times New Roman"/>
          <w:b/>
          <w:i w:val="false"/>
          <w:color w:val="000000"/>
        </w:rPr>
        <w:t xml:space="preserve"> 15-бап </w:t>
      </w:r>
    </w:p>
    <w:bookmarkEnd w:id="48"/>
    <w:p>
      <w:pPr>
        <w:spacing w:after="0"/>
        <w:ind w:left="0"/>
        <w:jc w:val="both"/>
      </w:pPr>
      <w:r>
        <w:rPr>
          <w:rFonts w:ascii="Times New Roman"/>
          <w:b w:val="false"/>
          <w:i w:val="false"/>
          <w:color w:val="000000"/>
          <w:sz w:val="28"/>
        </w:rPr>
        <w:t xml:space="preserve">
      1. Әркімнің өмір сүруге құқығы бар. </w:t>
      </w:r>
    </w:p>
    <w:bookmarkStart w:name="z138" w:id="49"/>
    <w:p>
      <w:pPr>
        <w:spacing w:after="0"/>
        <w:ind w:left="0"/>
        <w:jc w:val="both"/>
      </w:pPr>
      <w:r>
        <w:rPr>
          <w:rFonts w:ascii="Times New Roman"/>
          <w:b w:val="false"/>
          <w:i w:val="false"/>
          <w:color w:val="000000"/>
          <w:sz w:val="28"/>
        </w:rPr>
        <w:t>
      2. Ешкімнің өз бетінше адам өмірін қиюға хақысы жоқ. Өлім жазасына тыйым салынады.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30.01.2003 </w:t>
      </w:r>
      <w:r>
        <w:rPr>
          <w:rFonts w:ascii="Times New Roman"/>
          <w:b w:val="false"/>
          <w:i w:val="false"/>
          <w:color w:val="000000"/>
          <w:sz w:val="28"/>
        </w:rPr>
        <w:t>N 10</w:t>
      </w:r>
      <w:r>
        <w:rPr>
          <w:rFonts w:ascii="Times New Roman"/>
          <w:b w:val="false"/>
          <w:i w:val="false"/>
          <w:color w:val="ff0000"/>
          <w:sz w:val="28"/>
        </w:rPr>
        <w:t xml:space="preserve"> қаулысын; 15.12.2020 </w:t>
      </w:r>
      <w:r>
        <w:rPr>
          <w:rFonts w:ascii="Times New Roman"/>
          <w:b w:val="false"/>
          <w:i w:val="false"/>
          <w:color w:val="000000"/>
          <w:sz w:val="28"/>
        </w:rPr>
        <w:t>№ 4</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18" w:id="50"/>
    <w:p>
      <w:pPr>
        <w:spacing w:after="0"/>
        <w:ind w:left="0"/>
        <w:jc w:val="left"/>
      </w:pPr>
      <w:r>
        <w:rPr>
          <w:rFonts w:ascii="Times New Roman"/>
          <w:b/>
          <w:i w:val="false"/>
          <w:color w:val="000000"/>
        </w:rPr>
        <w:t xml:space="preserve"> 16-бап </w:t>
      </w:r>
    </w:p>
    <w:bookmarkEnd w:id="50"/>
    <w:p>
      <w:pPr>
        <w:spacing w:after="0"/>
        <w:ind w:left="0"/>
        <w:jc w:val="both"/>
      </w:pPr>
      <w:r>
        <w:rPr>
          <w:rFonts w:ascii="Times New Roman"/>
          <w:b w:val="false"/>
          <w:i w:val="false"/>
          <w:color w:val="000000"/>
          <w:sz w:val="28"/>
        </w:rPr>
        <w:t xml:space="preserve">
      1. Әркім өзінің жеке басының бостандығына құқығы бар. </w:t>
      </w:r>
    </w:p>
    <w:bookmarkStart w:name="z139" w:id="51"/>
    <w:p>
      <w:pPr>
        <w:spacing w:after="0"/>
        <w:ind w:left="0"/>
        <w:jc w:val="both"/>
      </w:pPr>
      <w:r>
        <w:rPr>
          <w:rFonts w:ascii="Times New Roman"/>
          <w:b w:val="false"/>
          <w:i w:val="false"/>
          <w:color w:val="000000"/>
          <w:sz w:val="28"/>
        </w:rPr>
        <w:t xml:space="preserve">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p>
    <w:bookmarkEnd w:id="51"/>
    <w:bookmarkStart w:name="z140" w:id="52"/>
    <w:p>
      <w:pPr>
        <w:spacing w:after="0"/>
        <w:ind w:left="0"/>
        <w:jc w:val="both"/>
      </w:pPr>
      <w:r>
        <w:rPr>
          <w:rFonts w:ascii="Times New Roman"/>
          <w:b w:val="false"/>
          <w:i w:val="false"/>
          <w:color w:val="000000"/>
          <w:sz w:val="28"/>
        </w:rPr>
        <w:t xml:space="preserve">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31.12.2003 </w:t>
      </w:r>
      <w:r>
        <w:rPr>
          <w:rFonts w:ascii="Times New Roman"/>
          <w:b w:val="false"/>
          <w:i w:val="false"/>
          <w:color w:val="000000"/>
          <w:sz w:val="28"/>
        </w:rPr>
        <w:t>N 13</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19" w:id="53"/>
    <w:p>
      <w:pPr>
        <w:spacing w:after="0"/>
        <w:ind w:left="0"/>
        <w:jc w:val="left"/>
      </w:pPr>
      <w:r>
        <w:rPr>
          <w:rFonts w:ascii="Times New Roman"/>
          <w:b/>
          <w:i w:val="false"/>
          <w:color w:val="000000"/>
        </w:rPr>
        <w:t xml:space="preserve"> 17-бап </w:t>
      </w:r>
    </w:p>
    <w:bookmarkEnd w:id="53"/>
    <w:p>
      <w:pPr>
        <w:spacing w:after="0"/>
        <w:ind w:left="0"/>
        <w:jc w:val="both"/>
      </w:pPr>
      <w:r>
        <w:rPr>
          <w:rFonts w:ascii="Times New Roman"/>
          <w:b w:val="false"/>
          <w:i w:val="false"/>
          <w:color w:val="000000"/>
          <w:sz w:val="28"/>
        </w:rPr>
        <w:t xml:space="preserve">
      1. Адамның қадір-қасиетіне қол сұғылмайды. </w:t>
      </w:r>
    </w:p>
    <w:p>
      <w:pPr>
        <w:spacing w:after="0"/>
        <w:ind w:left="0"/>
        <w:jc w:val="both"/>
      </w:pPr>
      <w:r>
        <w:rPr>
          <w:rFonts w:ascii="Times New Roman"/>
          <w:b w:val="false"/>
          <w:i w:val="false"/>
          <w:color w:val="000000"/>
          <w:sz w:val="28"/>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bookmarkStart w:name="z20" w:id="54"/>
    <w:p>
      <w:pPr>
        <w:spacing w:after="0"/>
        <w:ind w:left="0"/>
        <w:jc w:val="left"/>
      </w:pPr>
      <w:r>
        <w:rPr>
          <w:rFonts w:ascii="Times New Roman"/>
          <w:b/>
          <w:i w:val="false"/>
          <w:color w:val="000000"/>
        </w:rPr>
        <w:t xml:space="preserve"> 18-бап </w:t>
      </w:r>
    </w:p>
    <w:bookmarkEnd w:id="54"/>
    <w:p>
      <w:pPr>
        <w:spacing w:after="0"/>
        <w:ind w:left="0"/>
        <w:jc w:val="both"/>
      </w:pPr>
      <w:r>
        <w:rPr>
          <w:rFonts w:ascii="Times New Roman"/>
          <w:b w:val="false"/>
          <w:i w:val="false"/>
          <w:color w:val="000000"/>
          <w:sz w:val="28"/>
        </w:rPr>
        <w:t xml:space="preserve">
      1. Әркімнің жеке өміріне қол сұғылмауына, өзінің және отбасының құпиясы болуына, ар-намысы мен абыройлы атының қорғалуына құқығы бар. </w:t>
      </w:r>
    </w:p>
    <w:bookmarkStart w:name="z141" w:id="55"/>
    <w:p>
      <w:pPr>
        <w:spacing w:after="0"/>
        <w:ind w:left="0"/>
        <w:jc w:val="both"/>
      </w:pPr>
      <w:r>
        <w:rPr>
          <w:rFonts w:ascii="Times New Roman"/>
          <w:b w:val="false"/>
          <w:i w:val="false"/>
          <w:color w:val="000000"/>
          <w:sz w:val="28"/>
        </w:rPr>
        <w:t xml:space="preserve">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белгіленген реттер мен тәртіп бойынша ғана жол беріледі. </w:t>
      </w:r>
    </w:p>
    <w:bookmarkEnd w:id="55"/>
    <w:bookmarkStart w:name="z142" w:id="56"/>
    <w:p>
      <w:pPr>
        <w:spacing w:after="0"/>
        <w:ind w:left="0"/>
        <w:jc w:val="both"/>
      </w:pPr>
      <w:r>
        <w:rPr>
          <w:rFonts w:ascii="Times New Roman"/>
          <w:b w:val="false"/>
          <w:i w:val="false"/>
          <w:color w:val="000000"/>
          <w:sz w:val="28"/>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Конститутциялық Кеңесінің 20.08.2009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bookmarkStart w:name="z21" w:id="57"/>
    <w:p>
      <w:pPr>
        <w:spacing w:after="0"/>
        <w:ind w:left="0"/>
        <w:jc w:val="left"/>
      </w:pPr>
      <w:r>
        <w:rPr>
          <w:rFonts w:ascii="Times New Roman"/>
          <w:b/>
          <w:i w:val="false"/>
          <w:color w:val="000000"/>
        </w:rPr>
        <w:t xml:space="preserve"> 19-бап </w:t>
      </w:r>
    </w:p>
    <w:bookmarkEnd w:id="57"/>
    <w:p>
      <w:pPr>
        <w:spacing w:after="0"/>
        <w:ind w:left="0"/>
        <w:jc w:val="both"/>
      </w:pPr>
      <w:r>
        <w:rPr>
          <w:rFonts w:ascii="Times New Roman"/>
          <w:b w:val="false"/>
          <w:i w:val="false"/>
          <w:color w:val="000000"/>
          <w:sz w:val="28"/>
        </w:rPr>
        <w:t xml:space="preserve">
      1. Әркім өзінің қай ұлтқа, қай партияға және қай дінге жататынын өзі анықтауға және оны көрсету-көрсетпеуге хақылы. </w:t>
      </w:r>
    </w:p>
    <w:bookmarkStart w:name="z143" w:id="58"/>
    <w:p>
      <w:pPr>
        <w:spacing w:after="0"/>
        <w:ind w:left="0"/>
        <w:jc w:val="both"/>
      </w:pPr>
      <w:r>
        <w:rPr>
          <w:rFonts w:ascii="Times New Roman"/>
          <w:b w:val="false"/>
          <w:i w:val="false"/>
          <w:color w:val="000000"/>
          <w:sz w:val="28"/>
        </w:rPr>
        <w:t xml:space="preserve">
      2. Әркімнің ана тілі мен төл мәдениетін пайдалануға, қарым-қатынас, тәрбие, оқу және шығармашылық тілін еркін таңдап алуға құқығы бар. </w:t>
      </w:r>
    </w:p>
    <w:bookmarkEnd w:id="58"/>
    <w:bookmarkStart w:name="z22" w:id="59"/>
    <w:p>
      <w:pPr>
        <w:spacing w:after="0"/>
        <w:ind w:left="0"/>
        <w:jc w:val="left"/>
      </w:pPr>
      <w:r>
        <w:rPr>
          <w:rFonts w:ascii="Times New Roman"/>
          <w:b/>
          <w:i w:val="false"/>
          <w:color w:val="000000"/>
        </w:rPr>
        <w:t xml:space="preserve"> 20-бап </w:t>
      </w:r>
    </w:p>
    <w:bookmarkEnd w:id="59"/>
    <w:p>
      <w:pPr>
        <w:spacing w:after="0"/>
        <w:ind w:left="0"/>
        <w:jc w:val="both"/>
      </w:pPr>
      <w:r>
        <w:rPr>
          <w:rFonts w:ascii="Times New Roman"/>
          <w:b w:val="false"/>
          <w:i w:val="false"/>
          <w:color w:val="000000"/>
          <w:sz w:val="28"/>
        </w:rPr>
        <w:t xml:space="preserve">
      1. Сөз бен шығармашылық еркіндігіне кепілдік беріледі. Цензураға тыйым салынады. </w:t>
      </w:r>
    </w:p>
    <w:bookmarkStart w:name="z144" w:id="60"/>
    <w:p>
      <w:pPr>
        <w:spacing w:after="0"/>
        <w:ind w:left="0"/>
        <w:jc w:val="both"/>
      </w:pPr>
      <w:r>
        <w:rPr>
          <w:rFonts w:ascii="Times New Roman"/>
          <w:b w:val="false"/>
          <w:i w:val="false"/>
          <w:color w:val="000000"/>
          <w:sz w:val="28"/>
        </w:rPr>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bookmarkEnd w:id="60"/>
    <w:bookmarkStart w:name="z145" w:id="61"/>
    <w:p>
      <w:pPr>
        <w:spacing w:after="0"/>
        <w:ind w:left="0"/>
        <w:jc w:val="both"/>
      </w:pPr>
      <w:r>
        <w:rPr>
          <w:rFonts w:ascii="Times New Roman"/>
          <w:b w:val="false"/>
          <w:i w:val="false"/>
          <w:color w:val="000000"/>
          <w:sz w:val="28"/>
        </w:rPr>
        <w:t xml:space="preserve">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w:t>
      </w:r>
    </w:p>
    <w:bookmarkEnd w:id="61"/>
    <w:bookmarkStart w:name="z23" w:id="62"/>
    <w:p>
      <w:pPr>
        <w:spacing w:after="0"/>
        <w:ind w:left="0"/>
        <w:jc w:val="left"/>
      </w:pPr>
      <w:r>
        <w:rPr>
          <w:rFonts w:ascii="Times New Roman"/>
          <w:b/>
          <w:i w:val="false"/>
          <w:color w:val="000000"/>
        </w:rPr>
        <w:t xml:space="preserve"> 21-бап </w:t>
      </w:r>
    </w:p>
    <w:bookmarkEnd w:id="62"/>
    <w:p>
      <w:pPr>
        <w:spacing w:after="0"/>
        <w:ind w:left="0"/>
        <w:jc w:val="both"/>
      </w:pPr>
      <w:r>
        <w:rPr>
          <w:rFonts w:ascii="Times New Roman"/>
          <w:b w:val="false"/>
          <w:i w:val="false"/>
          <w:color w:val="000000"/>
          <w:sz w:val="28"/>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bookmarkStart w:name="z146" w:id="63"/>
    <w:p>
      <w:pPr>
        <w:spacing w:after="0"/>
        <w:ind w:left="0"/>
        <w:jc w:val="both"/>
      </w:pPr>
      <w:r>
        <w:rPr>
          <w:rFonts w:ascii="Times New Roman"/>
          <w:b w:val="false"/>
          <w:i w:val="false"/>
          <w:color w:val="000000"/>
          <w:sz w:val="28"/>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bookmarkEnd w:id="63"/>
    <w:bookmarkStart w:name="z24" w:id="64"/>
    <w:p>
      <w:pPr>
        <w:spacing w:after="0"/>
        <w:ind w:left="0"/>
        <w:jc w:val="left"/>
      </w:pPr>
      <w:r>
        <w:rPr>
          <w:rFonts w:ascii="Times New Roman"/>
          <w:b/>
          <w:i w:val="false"/>
          <w:color w:val="000000"/>
        </w:rPr>
        <w:t xml:space="preserve"> 22-бап </w:t>
      </w:r>
    </w:p>
    <w:bookmarkEnd w:id="64"/>
    <w:p>
      <w:pPr>
        <w:spacing w:after="0"/>
        <w:ind w:left="0"/>
        <w:jc w:val="both"/>
      </w:pPr>
      <w:r>
        <w:rPr>
          <w:rFonts w:ascii="Times New Roman"/>
          <w:b w:val="false"/>
          <w:i w:val="false"/>
          <w:color w:val="000000"/>
          <w:sz w:val="28"/>
        </w:rPr>
        <w:t xml:space="preserve">
      1. Әркімнің ар-ождан бостандығына құқығы бар. </w:t>
      </w:r>
    </w:p>
    <w:bookmarkStart w:name="z147" w:id="65"/>
    <w:p>
      <w:pPr>
        <w:spacing w:after="0"/>
        <w:ind w:left="0"/>
        <w:jc w:val="both"/>
      </w:pPr>
      <w:r>
        <w:rPr>
          <w:rFonts w:ascii="Times New Roman"/>
          <w:b w:val="false"/>
          <w:i w:val="false"/>
          <w:color w:val="000000"/>
          <w:sz w:val="28"/>
        </w:rPr>
        <w:t xml:space="preserve">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bookmarkEnd w:id="65"/>
    <w:bookmarkStart w:name="z25" w:id="66"/>
    <w:p>
      <w:pPr>
        <w:spacing w:after="0"/>
        <w:ind w:left="0"/>
        <w:jc w:val="left"/>
      </w:pPr>
      <w:r>
        <w:rPr>
          <w:rFonts w:ascii="Times New Roman"/>
          <w:b/>
          <w:i w:val="false"/>
          <w:color w:val="000000"/>
        </w:rPr>
        <w:t xml:space="preserve"> 23-бап </w:t>
      </w:r>
    </w:p>
    <w:bookmarkEnd w:id="66"/>
    <w:p>
      <w:pPr>
        <w:spacing w:after="0"/>
        <w:ind w:left="0"/>
        <w:jc w:val="both"/>
      </w:pPr>
      <w:r>
        <w:rPr>
          <w:rFonts w:ascii="Times New Roman"/>
          <w:b w:val="false"/>
          <w:i w:val="false"/>
          <w:color w:val="000000"/>
          <w:sz w:val="28"/>
        </w:rPr>
        <w:t xml:space="preserve">
      1. Қазақстан Республикасы азаматтарының бірлесу бостандығына құқығы бар. Қоғамдық бірлестіктердің қызметі заңмен реттеледі. </w:t>
      </w:r>
    </w:p>
    <w:bookmarkStart w:name="z148" w:id="67"/>
    <w:p>
      <w:pPr>
        <w:spacing w:after="0"/>
        <w:ind w:left="0"/>
        <w:jc w:val="both"/>
      </w:pPr>
      <w:r>
        <w:rPr>
          <w:rFonts w:ascii="Times New Roman"/>
          <w:b w:val="false"/>
          <w:i w:val="false"/>
          <w:color w:val="000000"/>
          <w:sz w:val="28"/>
        </w:rPr>
        <w:t>
      2. Республика Конституциялық Сотының, Жоғарғы Сотының жəне өзге де соттарының төрағалары мен судьялары, Орталық сайлау комиссиясының, Жоғары аудиторлық палатасының төрағалары мен мүшелері, əскери қызметшілер, ұлттық қауіпсіздік органдарының, құқық қорғау органдарының қызметкерлері саяси партияларда, кəсіптік одақтарда болмауға, қандай да бір саяси партияны қолдап сөйлемеуге тиіс.</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05.07.2000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26" w:id="68"/>
    <w:p>
      <w:pPr>
        <w:spacing w:after="0"/>
        <w:ind w:left="0"/>
        <w:jc w:val="left"/>
      </w:pPr>
      <w:r>
        <w:rPr>
          <w:rFonts w:ascii="Times New Roman"/>
          <w:b/>
          <w:i w:val="false"/>
          <w:color w:val="000000"/>
        </w:rPr>
        <w:t xml:space="preserve"> 24-бап </w:t>
      </w:r>
    </w:p>
    <w:bookmarkEnd w:id="68"/>
    <w:p>
      <w:pPr>
        <w:spacing w:after="0"/>
        <w:ind w:left="0"/>
        <w:jc w:val="both"/>
      </w:pPr>
      <w:r>
        <w:rPr>
          <w:rFonts w:ascii="Times New Roman"/>
          <w:b w:val="false"/>
          <w:i w:val="false"/>
          <w:color w:val="000000"/>
          <w:sz w:val="28"/>
        </w:rPr>
        <w:t>
      1. Əркімнің еңбек ету бостандығына, қызмет пен кəсіп түрін еркін таңдауына құқығы бар. Еріксіз еңбекке қылмыстық немесе əкімшілік құқық бұзушылық жасауға кінəлі деп тану туралы сот актісінің негізінде не төтенше жағдайда немесе соғыс жағдайында ғана жол беріледі.</w:t>
      </w:r>
    </w:p>
    <w:bookmarkStart w:name="z149" w:id="69"/>
    <w:p>
      <w:pPr>
        <w:spacing w:after="0"/>
        <w:ind w:left="0"/>
        <w:jc w:val="both"/>
      </w:pPr>
      <w:r>
        <w:rPr>
          <w:rFonts w:ascii="Times New Roman"/>
          <w:b w:val="false"/>
          <w:i w:val="false"/>
          <w:color w:val="000000"/>
          <w:sz w:val="28"/>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bookmarkEnd w:id="69"/>
    <w:bookmarkStart w:name="z150" w:id="70"/>
    <w:p>
      <w:pPr>
        <w:spacing w:after="0"/>
        <w:ind w:left="0"/>
        <w:jc w:val="both"/>
      </w:pPr>
      <w:r>
        <w:rPr>
          <w:rFonts w:ascii="Times New Roman"/>
          <w:b w:val="false"/>
          <w:i w:val="false"/>
          <w:color w:val="000000"/>
          <w:sz w:val="28"/>
        </w:rPr>
        <w:t xml:space="preserve">
      3. Ереуіл жасау құқығын қоса алғанда, заңмен белгіленген тәсілдерді қолдана отырып, жеке және ұжымдық еңбек дауларын шешу құқығы мойындалады. </w:t>
      </w:r>
    </w:p>
    <w:bookmarkEnd w:id="70"/>
    <w:bookmarkStart w:name="z151" w:id="71"/>
    <w:p>
      <w:pPr>
        <w:spacing w:after="0"/>
        <w:ind w:left="0"/>
        <w:jc w:val="both"/>
      </w:pPr>
      <w:r>
        <w:rPr>
          <w:rFonts w:ascii="Times New Roman"/>
          <w:b w:val="false"/>
          <w:i w:val="false"/>
          <w:color w:val="000000"/>
          <w:sz w:val="28"/>
        </w:rPr>
        <w:t xml:space="preserve">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10.03.1999 </w:t>
      </w:r>
      <w:r>
        <w:rPr>
          <w:rFonts w:ascii="Times New Roman"/>
          <w:b w:val="false"/>
          <w:i w:val="false"/>
          <w:color w:val="000000"/>
          <w:sz w:val="28"/>
        </w:rPr>
        <w:t>N 2/2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27" w:id="72"/>
    <w:p>
      <w:pPr>
        <w:spacing w:after="0"/>
        <w:ind w:left="0"/>
        <w:jc w:val="left"/>
      </w:pPr>
      <w:r>
        <w:rPr>
          <w:rFonts w:ascii="Times New Roman"/>
          <w:b/>
          <w:i w:val="false"/>
          <w:color w:val="000000"/>
        </w:rPr>
        <w:t xml:space="preserve"> 25-бап </w:t>
      </w:r>
    </w:p>
    <w:bookmarkEnd w:id="72"/>
    <w:p>
      <w:pPr>
        <w:spacing w:after="0"/>
        <w:ind w:left="0"/>
        <w:jc w:val="both"/>
      </w:pPr>
      <w:r>
        <w:rPr>
          <w:rFonts w:ascii="Times New Roman"/>
          <w:b w:val="false"/>
          <w:i w:val="false"/>
          <w:color w:val="000000"/>
          <w:sz w:val="28"/>
        </w:rPr>
        <w:t xml:space="preserve">
      1. Тұрғын үйге қол сұғылмайды. Соттың шешімінсіз тұрғын үйден айыруға жол берілмейді. Тұрғын үйге басып кіруге, оны тексеруге және тінтуге заңмен белгіленген реттер мен тәртіп бойынша ғана жол беріледі. </w:t>
      </w:r>
    </w:p>
    <w:bookmarkStart w:name="z152" w:id="73"/>
    <w:p>
      <w:pPr>
        <w:spacing w:after="0"/>
        <w:ind w:left="0"/>
        <w:jc w:val="both"/>
      </w:pPr>
      <w:r>
        <w:rPr>
          <w:rFonts w:ascii="Times New Roman"/>
          <w:b w:val="false"/>
          <w:i w:val="false"/>
          <w:color w:val="000000"/>
          <w:sz w:val="28"/>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 </w:t>
      </w:r>
    </w:p>
    <w:bookmarkEnd w:id="73"/>
    <w:bookmarkStart w:name="z28" w:id="74"/>
    <w:p>
      <w:pPr>
        <w:spacing w:after="0"/>
        <w:ind w:left="0"/>
        <w:jc w:val="left"/>
      </w:pPr>
      <w:r>
        <w:rPr>
          <w:rFonts w:ascii="Times New Roman"/>
          <w:b/>
          <w:i w:val="false"/>
          <w:color w:val="000000"/>
        </w:rPr>
        <w:t xml:space="preserve"> 26-бап </w:t>
      </w:r>
    </w:p>
    <w:bookmarkEnd w:id="74"/>
    <w:p>
      <w:pPr>
        <w:spacing w:after="0"/>
        <w:ind w:left="0"/>
        <w:jc w:val="both"/>
      </w:pPr>
      <w:r>
        <w:rPr>
          <w:rFonts w:ascii="Times New Roman"/>
          <w:b w:val="false"/>
          <w:i w:val="false"/>
          <w:color w:val="000000"/>
          <w:sz w:val="28"/>
        </w:rPr>
        <w:t xml:space="preserve">
      1. Қазақстан Республикасының азаматтары заңды түрде алған қандай да болсын мүлкін жеке меншігінде ұстай алады. </w:t>
      </w:r>
    </w:p>
    <w:bookmarkStart w:name="z153" w:id="75"/>
    <w:p>
      <w:pPr>
        <w:spacing w:after="0"/>
        <w:ind w:left="0"/>
        <w:jc w:val="both"/>
      </w:pPr>
      <w:r>
        <w:rPr>
          <w:rFonts w:ascii="Times New Roman"/>
          <w:b w:val="false"/>
          <w:i w:val="false"/>
          <w:color w:val="000000"/>
          <w:sz w:val="28"/>
        </w:rPr>
        <w:t xml:space="preserve">
      2. Меншік, оның ішінде мұрагерлік құқығына заңмен кепілдік беріледі. </w:t>
      </w:r>
    </w:p>
    <w:bookmarkEnd w:id="75"/>
    <w:bookmarkStart w:name="z154" w:id="76"/>
    <w:p>
      <w:pPr>
        <w:spacing w:after="0"/>
        <w:ind w:left="0"/>
        <w:jc w:val="both"/>
      </w:pPr>
      <w:r>
        <w:rPr>
          <w:rFonts w:ascii="Times New Roman"/>
          <w:b w:val="false"/>
          <w:i w:val="false"/>
          <w:color w:val="000000"/>
          <w:sz w:val="28"/>
        </w:rPr>
        <w:t xml:space="preserve">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bookmarkEnd w:id="76"/>
    <w:bookmarkStart w:name="z155" w:id="77"/>
    <w:p>
      <w:pPr>
        <w:spacing w:after="0"/>
        <w:ind w:left="0"/>
        <w:jc w:val="both"/>
      </w:pPr>
      <w:r>
        <w:rPr>
          <w:rFonts w:ascii="Times New Roman"/>
          <w:b w:val="false"/>
          <w:i w:val="false"/>
          <w:color w:val="000000"/>
          <w:sz w:val="28"/>
        </w:rPr>
        <w:t xml:space="preserve">
      4. Әркімнің кәсіпкерлік қызмет еркіндігіне, өз мүлкін кез келген заңды кәсіпкерлік қызмет үшін еркін пайдалануға құқығы бар. Монополистік қызмет заңмен реттеледі әрі шектеледі. Жосықсыз бәсекеге тыйым салынады. </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16.06.2000 </w:t>
      </w:r>
      <w:r>
        <w:rPr>
          <w:rFonts w:ascii="Times New Roman"/>
          <w:b w:val="false"/>
          <w:i w:val="false"/>
          <w:color w:val="000000"/>
          <w:sz w:val="28"/>
        </w:rPr>
        <w:t>N 6/2</w:t>
      </w:r>
      <w:r>
        <w:rPr>
          <w:rFonts w:ascii="Times New Roman"/>
          <w:b w:val="false"/>
          <w:i w:val="false"/>
          <w:color w:val="ff0000"/>
          <w:sz w:val="28"/>
        </w:rPr>
        <w:t xml:space="preserve">; 20.12.2000 </w:t>
      </w:r>
      <w:r>
        <w:rPr>
          <w:rFonts w:ascii="Times New Roman"/>
          <w:b w:val="false"/>
          <w:i w:val="false"/>
          <w:color w:val="000000"/>
          <w:sz w:val="28"/>
        </w:rPr>
        <w:t>N 21/2</w:t>
      </w:r>
      <w:r>
        <w:rPr>
          <w:rFonts w:ascii="Times New Roman"/>
          <w:b w:val="false"/>
          <w:i w:val="false"/>
          <w:color w:val="ff0000"/>
          <w:sz w:val="28"/>
        </w:rPr>
        <w:t xml:space="preserve">; 01.07.2005 </w:t>
      </w:r>
      <w:r>
        <w:rPr>
          <w:rFonts w:ascii="Times New Roman"/>
          <w:b w:val="false"/>
          <w:i w:val="false"/>
          <w:color w:val="000000"/>
          <w:sz w:val="28"/>
        </w:rPr>
        <w:t>N 4</w:t>
      </w:r>
      <w:r>
        <w:rPr>
          <w:rFonts w:ascii="Times New Roman"/>
          <w:b w:val="false"/>
          <w:i w:val="false"/>
          <w:color w:val="ff0000"/>
          <w:sz w:val="28"/>
        </w:rPr>
        <w:t xml:space="preserve">; 28.05.2007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29" w:id="78"/>
    <w:p>
      <w:pPr>
        <w:spacing w:after="0"/>
        <w:ind w:left="0"/>
        <w:jc w:val="left"/>
      </w:pPr>
      <w:r>
        <w:rPr>
          <w:rFonts w:ascii="Times New Roman"/>
          <w:b/>
          <w:i w:val="false"/>
          <w:color w:val="000000"/>
        </w:rPr>
        <w:t xml:space="preserve"> 27-бап </w:t>
      </w:r>
    </w:p>
    <w:bookmarkEnd w:id="78"/>
    <w:p>
      <w:pPr>
        <w:spacing w:after="0"/>
        <w:ind w:left="0"/>
        <w:jc w:val="both"/>
      </w:pPr>
      <w:r>
        <w:rPr>
          <w:rFonts w:ascii="Times New Roman"/>
          <w:b w:val="false"/>
          <w:i w:val="false"/>
          <w:color w:val="000000"/>
          <w:sz w:val="28"/>
        </w:rPr>
        <w:t xml:space="preserve">
      1. Неке мен отбасы, ана мен әке және бала мемлекеттің қорғауында болады. </w:t>
      </w:r>
    </w:p>
    <w:bookmarkStart w:name="z156" w:id="79"/>
    <w:p>
      <w:pPr>
        <w:spacing w:after="0"/>
        <w:ind w:left="0"/>
        <w:jc w:val="both"/>
      </w:pPr>
      <w:r>
        <w:rPr>
          <w:rFonts w:ascii="Times New Roman"/>
          <w:b w:val="false"/>
          <w:i w:val="false"/>
          <w:color w:val="000000"/>
          <w:sz w:val="28"/>
        </w:rPr>
        <w:t xml:space="preserve">
      2. Балаларына қамқорлық жасау және оларды тәрбиелеу - ата-ананың етене құқығы әрі міндеті. </w:t>
      </w:r>
    </w:p>
    <w:bookmarkEnd w:id="79"/>
    <w:bookmarkStart w:name="z157" w:id="80"/>
    <w:p>
      <w:pPr>
        <w:spacing w:after="0"/>
        <w:ind w:left="0"/>
        <w:jc w:val="both"/>
      </w:pPr>
      <w:r>
        <w:rPr>
          <w:rFonts w:ascii="Times New Roman"/>
          <w:b w:val="false"/>
          <w:i w:val="false"/>
          <w:color w:val="000000"/>
          <w:sz w:val="28"/>
        </w:rPr>
        <w:t xml:space="preserve">
      3. Кәмелетке толған еңбекке қабілетті балалар еңбекке жарамсыз ата-анасына қамқорлық жасауға міндетті. </w:t>
      </w:r>
    </w:p>
    <w:bookmarkEnd w:id="80"/>
    <w:bookmarkStart w:name="z30" w:id="81"/>
    <w:p>
      <w:pPr>
        <w:spacing w:after="0"/>
        <w:ind w:left="0"/>
        <w:jc w:val="left"/>
      </w:pPr>
      <w:r>
        <w:rPr>
          <w:rFonts w:ascii="Times New Roman"/>
          <w:b/>
          <w:i w:val="false"/>
          <w:color w:val="000000"/>
        </w:rPr>
        <w:t xml:space="preserve"> 28-бап </w:t>
      </w:r>
    </w:p>
    <w:bookmarkEnd w:id="81"/>
    <w:p>
      <w:pPr>
        <w:spacing w:after="0"/>
        <w:ind w:left="0"/>
        <w:jc w:val="both"/>
      </w:pPr>
      <w:r>
        <w:rPr>
          <w:rFonts w:ascii="Times New Roman"/>
          <w:b w:val="false"/>
          <w:i w:val="false"/>
          <w:color w:val="000000"/>
          <w:sz w:val="28"/>
        </w:rPr>
        <w:t xml:space="preserve">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p>
    <w:p>
      <w:pPr>
        <w:spacing w:after="0"/>
        <w:ind w:left="0"/>
        <w:jc w:val="both"/>
      </w:pPr>
      <w:r>
        <w:rPr>
          <w:rFonts w:ascii="Times New Roman"/>
          <w:b w:val="false"/>
          <w:i w:val="false"/>
          <w:color w:val="000000"/>
          <w:sz w:val="28"/>
        </w:rPr>
        <w:t xml:space="preserve">
      2. Ерікті әлеуметтік сақтандыру, әлеуметтік қамсыздандырудың қосымша нысандарын жасау және қайырымдылық көтермеленіп отырады.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12.03.1999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31" w:id="82"/>
    <w:p>
      <w:pPr>
        <w:spacing w:after="0"/>
        <w:ind w:left="0"/>
        <w:jc w:val="left"/>
      </w:pPr>
      <w:r>
        <w:rPr>
          <w:rFonts w:ascii="Times New Roman"/>
          <w:b/>
          <w:i w:val="false"/>
          <w:color w:val="000000"/>
        </w:rPr>
        <w:t xml:space="preserve"> 29-бап </w:t>
      </w:r>
    </w:p>
    <w:bookmarkEnd w:id="82"/>
    <w:p>
      <w:pPr>
        <w:spacing w:after="0"/>
        <w:ind w:left="0"/>
        <w:jc w:val="both"/>
      </w:pPr>
      <w:r>
        <w:rPr>
          <w:rFonts w:ascii="Times New Roman"/>
          <w:b w:val="false"/>
          <w:i w:val="false"/>
          <w:color w:val="000000"/>
          <w:sz w:val="28"/>
        </w:rPr>
        <w:t xml:space="preserve">
      1. Қазақстан Республикасы азаматтарының денсаулығын сақтауға құқығы бар. </w:t>
      </w:r>
    </w:p>
    <w:bookmarkStart w:name="z158" w:id="83"/>
    <w:p>
      <w:pPr>
        <w:spacing w:after="0"/>
        <w:ind w:left="0"/>
        <w:jc w:val="both"/>
      </w:pPr>
      <w:r>
        <w:rPr>
          <w:rFonts w:ascii="Times New Roman"/>
          <w:b w:val="false"/>
          <w:i w:val="false"/>
          <w:color w:val="000000"/>
          <w:sz w:val="28"/>
        </w:rPr>
        <w:t xml:space="preserve">
      2. Республика азаматтары заңмен белгіленген кепілді медициналық көмектің көлемін тегін алуға хақылы. </w:t>
      </w:r>
    </w:p>
    <w:bookmarkEnd w:id="83"/>
    <w:bookmarkStart w:name="z159" w:id="84"/>
    <w:p>
      <w:pPr>
        <w:spacing w:after="0"/>
        <w:ind w:left="0"/>
        <w:jc w:val="both"/>
      </w:pPr>
      <w:r>
        <w:rPr>
          <w:rFonts w:ascii="Times New Roman"/>
          <w:b w:val="false"/>
          <w:i w:val="false"/>
          <w:color w:val="000000"/>
          <w:sz w:val="28"/>
        </w:rPr>
        <w:t xml:space="preserve">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bookmarkEnd w:id="84"/>
    <w:bookmarkStart w:name="z32" w:id="85"/>
    <w:p>
      <w:pPr>
        <w:spacing w:after="0"/>
        <w:ind w:left="0"/>
        <w:jc w:val="left"/>
      </w:pPr>
      <w:r>
        <w:rPr>
          <w:rFonts w:ascii="Times New Roman"/>
          <w:b/>
          <w:i w:val="false"/>
          <w:color w:val="000000"/>
        </w:rPr>
        <w:t xml:space="preserve"> 30-бап </w:t>
      </w:r>
    </w:p>
    <w:bookmarkEnd w:id="85"/>
    <w:p>
      <w:pPr>
        <w:spacing w:after="0"/>
        <w:ind w:left="0"/>
        <w:jc w:val="both"/>
      </w:pPr>
      <w:r>
        <w:rPr>
          <w:rFonts w:ascii="Times New Roman"/>
          <w:b w:val="false"/>
          <w:i w:val="false"/>
          <w:color w:val="000000"/>
          <w:sz w:val="28"/>
        </w:rPr>
        <w:t xml:space="preserve">
      1. Азаматтардың мемлекеттік оқу орындарында тегін орта білім алуына кепілдік беріледі. Орта білім алу міндетті. </w:t>
      </w:r>
    </w:p>
    <w:p>
      <w:pPr>
        <w:spacing w:after="0"/>
        <w:ind w:left="0"/>
        <w:jc w:val="both"/>
      </w:pPr>
      <w:r>
        <w:rPr>
          <w:rFonts w:ascii="Times New Roman"/>
          <w:b w:val="false"/>
          <w:i w:val="false"/>
          <w:color w:val="000000"/>
          <w:sz w:val="28"/>
        </w:rPr>
        <w:t xml:space="preserve">
      2. Азаматтың мемлекеттік жоғары оқу орнында конкурстық негізде тегін жоғары білім алуға құқығы бар. </w:t>
      </w:r>
    </w:p>
    <w:p>
      <w:pPr>
        <w:spacing w:after="0"/>
        <w:ind w:left="0"/>
        <w:jc w:val="both"/>
      </w:pPr>
      <w:r>
        <w:rPr>
          <w:rFonts w:ascii="Times New Roman"/>
          <w:b w:val="false"/>
          <w:i w:val="false"/>
          <w:color w:val="000000"/>
          <w:sz w:val="28"/>
        </w:rPr>
        <w:t xml:space="preserve">
      3. Жеке меншік оқу орындарында ақылы білім алу заңмен белгіленген негіздер мен тәртіп бойынша жүзеге асырылады. </w:t>
      </w:r>
    </w:p>
    <w:p>
      <w:pPr>
        <w:spacing w:after="0"/>
        <w:ind w:left="0"/>
        <w:jc w:val="both"/>
      </w:pPr>
      <w:r>
        <w:rPr>
          <w:rFonts w:ascii="Times New Roman"/>
          <w:b w:val="false"/>
          <w:i w:val="false"/>
          <w:color w:val="000000"/>
          <w:sz w:val="28"/>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bookmarkStart w:name="z33" w:id="86"/>
    <w:p>
      <w:pPr>
        <w:spacing w:after="0"/>
        <w:ind w:left="0"/>
        <w:jc w:val="left"/>
      </w:pPr>
      <w:r>
        <w:rPr>
          <w:rFonts w:ascii="Times New Roman"/>
          <w:b/>
          <w:i w:val="false"/>
          <w:color w:val="000000"/>
        </w:rPr>
        <w:t xml:space="preserve"> 31-бап </w:t>
      </w:r>
    </w:p>
    <w:bookmarkEnd w:id="86"/>
    <w:p>
      <w:pPr>
        <w:spacing w:after="0"/>
        <w:ind w:left="0"/>
        <w:jc w:val="both"/>
      </w:pPr>
      <w:r>
        <w:rPr>
          <w:rFonts w:ascii="Times New Roman"/>
          <w:b w:val="false"/>
          <w:i w:val="false"/>
          <w:color w:val="000000"/>
          <w:sz w:val="28"/>
        </w:rPr>
        <w:t xml:space="preserve">
      1. Мемлекет адамның өмір сүруі мен денсаулығына қолайлы айналадағы ортаны қорғауды мақсат етіп қояды. </w:t>
      </w:r>
    </w:p>
    <w:bookmarkStart w:name="z160" w:id="87"/>
    <w:p>
      <w:pPr>
        <w:spacing w:after="0"/>
        <w:ind w:left="0"/>
        <w:jc w:val="both"/>
      </w:pPr>
      <w:r>
        <w:rPr>
          <w:rFonts w:ascii="Times New Roman"/>
          <w:b w:val="false"/>
          <w:i w:val="false"/>
          <w:color w:val="000000"/>
          <w:sz w:val="28"/>
        </w:rPr>
        <w:t xml:space="preserve">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bookmarkEnd w:id="87"/>
    <w:bookmarkStart w:name="z34" w:id="88"/>
    <w:p>
      <w:pPr>
        <w:spacing w:after="0"/>
        <w:ind w:left="0"/>
        <w:jc w:val="left"/>
      </w:pPr>
      <w:r>
        <w:rPr>
          <w:rFonts w:ascii="Times New Roman"/>
          <w:b/>
          <w:i w:val="false"/>
          <w:color w:val="000000"/>
        </w:rPr>
        <w:t xml:space="preserve"> 32-бап </w:t>
      </w:r>
    </w:p>
    <w:bookmarkEnd w:id="88"/>
    <w:p>
      <w:pPr>
        <w:spacing w:after="0"/>
        <w:ind w:left="0"/>
        <w:jc w:val="both"/>
      </w:pPr>
      <w:r>
        <w:rPr>
          <w:rFonts w:ascii="Times New Roman"/>
          <w:b w:val="false"/>
          <w:i w:val="false"/>
          <w:color w:val="000000"/>
          <w:sz w:val="28"/>
        </w:rPr>
        <w:t xml:space="preserve">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 </w:t>
      </w:r>
    </w:p>
    <w:bookmarkStart w:name="z35" w:id="89"/>
    <w:p>
      <w:pPr>
        <w:spacing w:after="0"/>
        <w:ind w:left="0"/>
        <w:jc w:val="left"/>
      </w:pPr>
      <w:r>
        <w:rPr>
          <w:rFonts w:ascii="Times New Roman"/>
          <w:b/>
          <w:i w:val="false"/>
          <w:color w:val="000000"/>
        </w:rPr>
        <w:t xml:space="preserve"> 33-бап </w:t>
      </w:r>
    </w:p>
    <w:bookmarkEnd w:id="89"/>
    <w:p>
      <w:pPr>
        <w:spacing w:after="0"/>
        <w:ind w:left="0"/>
        <w:jc w:val="both"/>
      </w:pPr>
      <w:r>
        <w:rPr>
          <w:rFonts w:ascii="Times New Roman"/>
          <w:b w:val="false"/>
          <w:i w:val="false"/>
          <w:color w:val="000000"/>
          <w:sz w:val="28"/>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p>
    <w:bookmarkStart w:name="z161" w:id="90"/>
    <w:p>
      <w:pPr>
        <w:spacing w:after="0"/>
        <w:ind w:left="0"/>
        <w:jc w:val="both"/>
      </w:pPr>
      <w:r>
        <w:rPr>
          <w:rFonts w:ascii="Times New Roman"/>
          <w:b w:val="false"/>
          <w:i w:val="false"/>
          <w:color w:val="000000"/>
          <w:sz w:val="28"/>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bookmarkEnd w:id="90"/>
    <w:bookmarkStart w:name="z162" w:id="91"/>
    <w:p>
      <w:pPr>
        <w:spacing w:after="0"/>
        <w:ind w:left="0"/>
        <w:jc w:val="both"/>
      </w:pPr>
      <w:r>
        <w:rPr>
          <w:rFonts w:ascii="Times New Roman"/>
          <w:b w:val="false"/>
          <w:i w:val="false"/>
          <w:color w:val="000000"/>
          <w:sz w:val="28"/>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bookmarkEnd w:id="91"/>
    <w:bookmarkStart w:name="z163" w:id="92"/>
    <w:p>
      <w:pPr>
        <w:spacing w:after="0"/>
        <w:ind w:left="0"/>
        <w:jc w:val="both"/>
      </w:pPr>
      <w:r>
        <w:rPr>
          <w:rFonts w:ascii="Times New Roman"/>
          <w:b w:val="false"/>
          <w:i w:val="false"/>
          <w:color w:val="000000"/>
          <w:sz w:val="28"/>
        </w:rPr>
        <w:t xml:space="preserve">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07.10.1998 N 284-І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6" w:id="93"/>
    <w:p>
      <w:pPr>
        <w:spacing w:after="0"/>
        <w:ind w:left="0"/>
        <w:jc w:val="left"/>
      </w:pPr>
      <w:r>
        <w:rPr>
          <w:rFonts w:ascii="Times New Roman"/>
          <w:b/>
          <w:i w:val="false"/>
          <w:color w:val="000000"/>
        </w:rPr>
        <w:t xml:space="preserve"> 34-бап </w:t>
      </w:r>
    </w:p>
    <w:bookmarkEnd w:id="93"/>
    <w:p>
      <w:pPr>
        <w:spacing w:after="0"/>
        <w:ind w:left="0"/>
        <w:jc w:val="both"/>
      </w:pPr>
      <w:r>
        <w:rPr>
          <w:rFonts w:ascii="Times New Roman"/>
          <w:b w:val="false"/>
          <w:i w:val="false"/>
          <w:color w:val="000000"/>
          <w:sz w:val="28"/>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bookmarkStart w:name="z164" w:id="94"/>
    <w:p>
      <w:pPr>
        <w:spacing w:after="0"/>
        <w:ind w:left="0"/>
        <w:jc w:val="both"/>
      </w:pPr>
      <w:r>
        <w:rPr>
          <w:rFonts w:ascii="Times New Roman"/>
          <w:b w:val="false"/>
          <w:i w:val="false"/>
          <w:color w:val="000000"/>
          <w:sz w:val="28"/>
        </w:rPr>
        <w:t xml:space="preserve">
      2. Әркім Республиканың мемлекеттік рәміздерін құрметтеуге міндетті. </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37" w:id="95"/>
    <w:p>
      <w:pPr>
        <w:spacing w:after="0"/>
        <w:ind w:left="0"/>
        <w:jc w:val="left"/>
      </w:pPr>
      <w:r>
        <w:rPr>
          <w:rFonts w:ascii="Times New Roman"/>
          <w:b/>
          <w:i w:val="false"/>
          <w:color w:val="000000"/>
        </w:rPr>
        <w:t xml:space="preserve"> 35-бап </w:t>
      </w:r>
    </w:p>
    <w:bookmarkEnd w:id="95"/>
    <w:p>
      <w:pPr>
        <w:spacing w:after="0"/>
        <w:ind w:left="0"/>
        <w:jc w:val="both"/>
      </w:pPr>
      <w:r>
        <w:rPr>
          <w:rFonts w:ascii="Times New Roman"/>
          <w:b w:val="false"/>
          <w:i w:val="false"/>
          <w:color w:val="000000"/>
          <w:sz w:val="28"/>
        </w:rPr>
        <w:t xml:space="preserve">
      Заңды түрде белгіленген салықтарды, алымдарды және өзге де міндетті төлемдерді төлеу әркімнің борышы әрі міндеті болып табылады. </w:t>
      </w:r>
    </w:p>
    <w:bookmarkStart w:name="z38" w:id="96"/>
    <w:p>
      <w:pPr>
        <w:spacing w:after="0"/>
        <w:ind w:left="0"/>
        <w:jc w:val="left"/>
      </w:pPr>
      <w:r>
        <w:rPr>
          <w:rFonts w:ascii="Times New Roman"/>
          <w:b/>
          <w:i w:val="false"/>
          <w:color w:val="000000"/>
        </w:rPr>
        <w:t xml:space="preserve"> 36-бап </w:t>
      </w:r>
    </w:p>
    <w:bookmarkEnd w:id="96"/>
    <w:p>
      <w:pPr>
        <w:spacing w:after="0"/>
        <w:ind w:left="0"/>
        <w:jc w:val="both"/>
      </w:pPr>
      <w:r>
        <w:rPr>
          <w:rFonts w:ascii="Times New Roman"/>
          <w:b w:val="false"/>
          <w:i w:val="false"/>
          <w:color w:val="000000"/>
          <w:sz w:val="28"/>
        </w:rPr>
        <w:t xml:space="preserve">
      1. Қазақстан Республикасын қорғау - оның әрбір азаматының қасиетті парызы және міндеті. </w:t>
      </w:r>
    </w:p>
    <w:bookmarkStart w:name="z165" w:id="97"/>
    <w:p>
      <w:pPr>
        <w:spacing w:after="0"/>
        <w:ind w:left="0"/>
        <w:jc w:val="both"/>
      </w:pPr>
      <w:r>
        <w:rPr>
          <w:rFonts w:ascii="Times New Roman"/>
          <w:b w:val="false"/>
          <w:i w:val="false"/>
          <w:color w:val="000000"/>
          <w:sz w:val="28"/>
        </w:rPr>
        <w:t xml:space="preserve">
      2. Республика азаматтары заңда белгіленген тәртіп пен түрлер бойынша әскери қызмет атқарады. </w:t>
      </w:r>
    </w:p>
    <w:bookmarkEnd w:id="97"/>
    <w:bookmarkStart w:name="z39" w:id="98"/>
    <w:p>
      <w:pPr>
        <w:spacing w:after="0"/>
        <w:ind w:left="0"/>
        <w:jc w:val="left"/>
      </w:pPr>
      <w:r>
        <w:rPr>
          <w:rFonts w:ascii="Times New Roman"/>
          <w:b/>
          <w:i w:val="false"/>
          <w:color w:val="000000"/>
        </w:rPr>
        <w:t xml:space="preserve"> 37-бап </w:t>
      </w:r>
    </w:p>
    <w:bookmarkEnd w:id="98"/>
    <w:p>
      <w:pPr>
        <w:spacing w:after="0"/>
        <w:ind w:left="0"/>
        <w:jc w:val="both"/>
      </w:pPr>
      <w:r>
        <w:rPr>
          <w:rFonts w:ascii="Times New Roman"/>
          <w:b w:val="false"/>
          <w:i w:val="false"/>
          <w:color w:val="000000"/>
          <w:sz w:val="28"/>
        </w:rPr>
        <w:t xml:space="preserve">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bookmarkStart w:name="z40" w:id="99"/>
    <w:p>
      <w:pPr>
        <w:spacing w:after="0"/>
        <w:ind w:left="0"/>
        <w:jc w:val="left"/>
      </w:pPr>
      <w:r>
        <w:rPr>
          <w:rFonts w:ascii="Times New Roman"/>
          <w:b/>
          <w:i w:val="false"/>
          <w:color w:val="000000"/>
        </w:rPr>
        <w:t xml:space="preserve"> 38-бап </w:t>
      </w:r>
    </w:p>
    <w:bookmarkEnd w:id="99"/>
    <w:p>
      <w:pPr>
        <w:spacing w:after="0"/>
        <w:ind w:left="0"/>
        <w:jc w:val="both"/>
      </w:pPr>
      <w:r>
        <w:rPr>
          <w:rFonts w:ascii="Times New Roman"/>
          <w:b w:val="false"/>
          <w:i w:val="false"/>
          <w:color w:val="000000"/>
          <w:sz w:val="28"/>
        </w:rPr>
        <w:t xml:space="preserve">
      Қазақстан Республикасының азаматтары табиғатты сақтауға және табиғат байлықтарына ұқыпты қарауға міндетті. </w:t>
      </w:r>
    </w:p>
    <w:bookmarkStart w:name="z41" w:id="100"/>
    <w:p>
      <w:pPr>
        <w:spacing w:after="0"/>
        <w:ind w:left="0"/>
        <w:jc w:val="left"/>
      </w:pPr>
      <w:r>
        <w:rPr>
          <w:rFonts w:ascii="Times New Roman"/>
          <w:b/>
          <w:i w:val="false"/>
          <w:color w:val="000000"/>
        </w:rPr>
        <w:t xml:space="preserve"> 39-бап </w:t>
      </w:r>
    </w:p>
    <w:bookmarkEnd w:id="100"/>
    <w:p>
      <w:pPr>
        <w:spacing w:after="0"/>
        <w:ind w:left="0"/>
        <w:jc w:val="both"/>
      </w:pPr>
      <w:r>
        <w:rPr>
          <w:rFonts w:ascii="Times New Roman"/>
          <w:b w:val="false"/>
          <w:i w:val="false"/>
          <w:color w:val="000000"/>
          <w:sz w:val="28"/>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p>
    <w:bookmarkStart w:name="z166" w:id="101"/>
    <w:p>
      <w:pPr>
        <w:spacing w:after="0"/>
        <w:ind w:left="0"/>
        <w:jc w:val="both"/>
      </w:pPr>
      <w:r>
        <w:rPr>
          <w:rFonts w:ascii="Times New Roman"/>
          <w:b w:val="false"/>
          <w:i w:val="false"/>
          <w:color w:val="000000"/>
          <w:sz w:val="28"/>
        </w:rPr>
        <w:t xml:space="preserve">
      2. Ұлтаралық және конфессияаралық татулықты бұзатын кез келген әрекет конституциялық емес деп танылады. </w:t>
      </w:r>
    </w:p>
    <w:bookmarkEnd w:id="101"/>
    <w:bookmarkStart w:name="z167" w:id="102"/>
    <w:p>
      <w:pPr>
        <w:spacing w:after="0"/>
        <w:ind w:left="0"/>
        <w:jc w:val="both"/>
      </w:pPr>
      <w:r>
        <w:rPr>
          <w:rFonts w:ascii="Times New Roman"/>
          <w:b w:val="false"/>
          <w:i w:val="false"/>
          <w:color w:val="000000"/>
          <w:sz w:val="28"/>
        </w:rPr>
        <w:t xml:space="preserve">
      3. Саяси себептер бойынша азаматтардың құқықтары мен бостандықтарын қандай да бір түрде шектеуге жол берілмейді. Конституцияның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15-баптарында</w:t>
      </w:r>
      <w:r>
        <w:rPr>
          <w:rFonts w:ascii="Times New Roman"/>
          <w:b w:val="false"/>
          <w:i w:val="false"/>
          <w:color w:val="000000"/>
          <w:sz w:val="28"/>
        </w:rPr>
        <w:t xml:space="preserve">, </w:t>
      </w:r>
      <w:r>
        <w:rPr>
          <w:rFonts w:ascii="Times New Roman"/>
          <w:b w:val="false"/>
          <w:i w:val="false"/>
          <w:color w:val="000000"/>
          <w:sz w:val="28"/>
        </w:rPr>
        <w:t>16-бабының</w:t>
      </w:r>
      <w:r>
        <w:rPr>
          <w:rFonts w:ascii="Times New Roman"/>
          <w:b w:val="false"/>
          <w:i w:val="false"/>
          <w:color w:val="000000"/>
          <w:sz w:val="28"/>
        </w:rPr>
        <w:t xml:space="preserve"> 1-тармағында, </w:t>
      </w:r>
      <w:r>
        <w:rPr>
          <w:rFonts w:ascii="Times New Roman"/>
          <w:b w:val="false"/>
          <w:i w:val="false"/>
          <w:color w:val="000000"/>
          <w:sz w:val="28"/>
        </w:rPr>
        <w:t>17-бабында</w:t>
      </w:r>
      <w:r>
        <w:rPr>
          <w:rFonts w:ascii="Times New Roman"/>
          <w:b w:val="false"/>
          <w:i w:val="false"/>
          <w:color w:val="000000"/>
          <w:sz w:val="28"/>
        </w:rPr>
        <w:t xml:space="preserve">, </w:t>
      </w:r>
      <w:r>
        <w:rPr>
          <w:rFonts w:ascii="Times New Roman"/>
          <w:b w:val="false"/>
          <w:i w:val="false"/>
          <w:color w:val="000000"/>
          <w:sz w:val="28"/>
        </w:rPr>
        <w:t>19-бабында</w:t>
      </w:r>
      <w:r>
        <w:rPr>
          <w:rFonts w:ascii="Times New Roman"/>
          <w:b w:val="false"/>
          <w:i w:val="false"/>
          <w:color w:val="000000"/>
          <w:sz w:val="28"/>
        </w:rPr>
        <w:t xml:space="preserve">, </w:t>
      </w:r>
      <w:r>
        <w:rPr>
          <w:rFonts w:ascii="Times New Roman"/>
          <w:b w:val="false"/>
          <w:i w:val="false"/>
          <w:color w:val="000000"/>
          <w:sz w:val="28"/>
        </w:rPr>
        <w:t>22-бабында</w:t>
      </w:r>
      <w:r>
        <w:rPr>
          <w:rFonts w:ascii="Times New Roman"/>
          <w:b w:val="false"/>
          <w:i w:val="false"/>
          <w:color w:val="000000"/>
          <w:sz w:val="28"/>
        </w:rPr>
        <w:t xml:space="preserve">, 26-бабының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құқықтар мен бостандықтар ешбір жағдайда да шектелмеуге тиіс.</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28.05.2007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2" w:id="103"/>
    <w:p>
      <w:pPr>
        <w:spacing w:after="0"/>
        <w:ind w:left="0"/>
        <w:jc w:val="left"/>
      </w:pPr>
      <w:r>
        <w:rPr>
          <w:rFonts w:ascii="Times New Roman"/>
          <w:b/>
          <w:i w:val="false"/>
          <w:color w:val="000000"/>
        </w:rPr>
        <w:t xml:space="preserve"> III бөлім</w:t>
      </w:r>
      <w:r>
        <w:br/>
      </w:r>
      <w:r>
        <w:rPr>
          <w:rFonts w:ascii="Times New Roman"/>
          <w:b/>
          <w:i w:val="false"/>
          <w:color w:val="000000"/>
        </w:rPr>
        <w:t>ПРЕЗИДЕНТ</w:t>
      </w:r>
    </w:p>
    <w:bookmarkEnd w:id="103"/>
    <w:bookmarkStart w:name="z43" w:id="104"/>
    <w:p>
      <w:pPr>
        <w:spacing w:after="0"/>
        <w:ind w:left="0"/>
        <w:jc w:val="left"/>
      </w:pPr>
      <w:r>
        <w:rPr>
          <w:rFonts w:ascii="Times New Roman"/>
          <w:b/>
          <w:i w:val="false"/>
          <w:color w:val="000000"/>
        </w:rPr>
        <w:t xml:space="preserve"> 40-бап </w:t>
      </w:r>
    </w:p>
    <w:bookmarkEnd w:id="104"/>
    <w:p>
      <w:pPr>
        <w:spacing w:after="0"/>
        <w:ind w:left="0"/>
        <w:jc w:val="both"/>
      </w:pPr>
      <w:r>
        <w:rPr>
          <w:rFonts w:ascii="Times New Roman"/>
          <w:b w:val="false"/>
          <w:i w:val="false"/>
          <w:color w:val="000000"/>
          <w:sz w:val="28"/>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bookmarkStart w:name="z168" w:id="105"/>
    <w:p>
      <w:pPr>
        <w:spacing w:after="0"/>
        <w:ind w:left="0"/>
        <w:jc w:val="both"/>
      </w:pPr>
      <w:r>
        <w:rPr>
          <w:rFonts w:ascii="Times New Roman"/>
          <w:b w:val="false"/>
          <w:i w:val="false"/>
          <w:color w:val="000000"/>
          <w:sz w:val="28"/>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bookmarkEnd w:id="105"/>
    <w:bookmarkStart w:name="z169" w:id="106"/>
    <w:p>
      <w:pPr>
        <w:spacing w:after="0"/>
        <w:ind w:left="0"/>
        <w:jc w:val="both"/>
      </w:pPr>
      <w:r>
        <w:rPr>
          <w:rFonts w:ascii="Times New Roman"/>
          <w:b w:val="false"/>
          <w:i w:val="false"/>
          <w:color w:val="000000"/>
          <w:sz w:val="28"/>
        </w:rPr>
        <w:t xml:space="preserve">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 </w:t>
      </w:r>
    </w:p>
    <w:bookmarkEnd w:id="106"/>
    <w:bookmarkStart w:name="z44" w:id="107"/>
    <w:p>
      <w:pPr>
        <w:spacing w:after="0"/>
        <w:ind w:left="0"/>
        <w:jc w:val="left"/>
      </w:pPr>
      <w:r>
        <w:rPr>
          <w:rFonts w:ascii="Times New Roman"/>
          <w:b/>
          <w:i w:val="false"/>
          <w:color w:val="000000"/>
        </w:rPr>
        <w:t xml:space="preserve"> 41-бап </w:t>
      </w:r>
    </w:p>
    <w:bookmarkEnd w:id="107"/>
    <w:p>
      <w:pPr>
        <w:spacing w:after="0"/>
        <w:ind w:left="0"/>
        <w:jc w:val="both"/>
      </w:pPr>
      <w:r>
        <w:rPr>
          <w:rFonts w:ascii="Times New Roman"/>
          <w:b w:val="false"/>
          <w:i w:val="false"/>
          <w:color w:val="000000"/>
          <w:sz w:val="28"/>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бес жыл мерзімге сайлайды. </w:t>
      </w:r>
    </w:p>
    <w:bookmarkStart w:name="z170" w:id="108"/>
    <w:p>
      <w:pPr>
        <w:spacing w:after="0"/>
        <w:ind w:left="0"/>
        <w:jc w:val="both"/>
      </w:pPr>
      <w:r>
        <w:rPr>
          <w:rFonts w:ascii="Times New Roman"/>
          <w:b w:val="false"/>
          <w:i w:val="false"/>
          <w:color w:val="000000"/>
          <w:sz w:val="28"/>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bookmarkEnd w:id="108"/>
    <w:bookmarkStart w:name="z171" w:id="109"/>
    <w:p>
      <w:pPr>
        <w:spacing w:after="0"/>
        <w:ind w:left="0"/>
        <w:jc w:val="both"/>
      </w:pPr>
      <w:r>
        <w:rPr>
          <w:rFonts w:ascii="Times New Roman"/>
          <w:b w:val="false"/>
          <w:i w:val="false"/>
          <w:color w:val="000000"/>
          <w:sz w:val="28"/>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bookmarkEnd w:id="109"/>
    <w:p>
      <w:pPr>
        <w:spacing w:after="0"/>
        <w:ind w:left="0"/>
        <w:jc w:val="both"/>
      </w:pPr>
      <w:r>
        <w:rPr>
          <w:rFonts w:ascii="Times New Roman"/>
          <w:b w:val="false"/>
          <w:i w:val="false"/>
          <w:color w:val="000000"/>
          <w:sz w:val="28"/>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Заңымен.</w:t>
      </w:r>
      <w:r>
        <w:br/>
      </w:r>
      <w:r>
        <w:rPr>
          <w:rFonts w:ascii="Times New Roman"/>
          <w:b w:val="false"/>
          <w:i w:val="false"/>
          <w:color w:val="000000"/>
          <w:sz w:val="28"/>
        </w:rPr>
        <w:t>
</w:t>
      </w:r>
    </w:p>
    <w:bookmarkStart w:name="z172" w:id="110"/>
    <w:p>
      <w:pPr>
        <w:spacing w:after="0"/>
        <w:ind w:left="0"/>
        <w:jc w:val="both"/>
      </w:pPr>
      <w:r>
        <w:rPr>
          <w:rFonts w:ascii="Times New Roman"/>
          <w:b w:val="false"/>
          <w:i w:val="false"/>
          <w:color w:val="000000"/>
          <w:sz w:val="28"/>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09.10.1998 </w:t>
      </w:r>
      <w:r>
        <w:rPr>
          <w:rFonts w:ascii="Times New Roman"/>
          <w:b w:val="false"/>
          <w:i w:val="false"/>
          <w:color w:val="000000"/>
          <w:sz w:val="28"/>
        </w:rPr>
        <w:t>N 9/2</w:t>
      </w:r>
      <w:r>
        <w:rPr>
          <w:rFonts w:ascii="Times New Roman"/>
          <w:b w:val="false"/>
          <w:i w:val="false"/>
          <w:color w:val="ff0000"/>
          <w:sz w:val="28"/>
        </w:rPr>
        <w:t xml:space="preserve">; 19.08.2005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02.02.2011 </w:t>
      </w:r>
      <w:r>
        <w:rPr>
          <w:rFonts w:ascii="Times New Roman"/>
          <w:b w:val="false"/>
          <w:i w:val="false"/>
          <w:color w:val="000000"/>
          <w:sz w:val="28"/>
        </w:rPr>
        <w:t>N 403-IV</w:t>
      </w:r>
      <w:r>
        <w:rPr>
          <w:rFonts w:ascii="Times New Roman"/>
          <w:b w:val="false"/>
          <w:i w:val="false"/>
          <w:color w:val="ff0000"/>
          <w:sz w:val="28"/>
        </w:rPr>
        <w:t xml:space="preserve"> (алғашқы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45" w:id="111"/>
    <w:p>
      <w:pPr>
        <w:spacing w:after="0"/>
        <w:ind w:left="0"/>
        <w:jc w:val="left"/>
      </w:pPr>
      <w:r>
        <w:rPr>
          <w:rFonts w:ascii="Times New Roman"/>
          <w:b/>
          <w:i w:val="false"/>
          <w:color w:val="000000"/>
        </w:rPr>
        <w:t xml:space="preserve"> 42-бап </w:t>
      </w:r>
    </w:p>
    <w:bookmarkEnd w:id="111"/>
    <w:p>
      <w:pPr>
        <w:spacing w:after="0"/>
        <w:ind w:left="0"/>
        <w:jc w:val="both"/>
      </w:pPr>
      <w:r>
        <w:rPr>
          <w:rFonts w:ascii="Times New Roman"/>
          <w:b w:val="false"/>
          <w:i w:val="false"/>
          <w:color w:val="000000"/>
          <w:sz w:val="28"/>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bookmarkStart w:name="z173" w:id="112"/>
    <w:p>
      <w:pPr>
        <w:spacing w:after="0"/>
        <w:ind w:left="0"/>
        <w:jc w:val="both"/>
      </w:pPr>
      <w:r>
        <w:rPr>
          <w:rFonts w:ascii="Times New Roman"/>
          <w:b w:val="false"/>
          <w:i w:val="false"/>
          <w:color w:val="000000"/>
          <w:sz w:val="28"/>
        </w:rPr>
        <w:t>
      2. Ант беру қаңтардың екінші сəрсенбісінде салтанатты жағдайда Парламент депутаттарының, Конституциялық Сот, Жоғарғы Сот судьяларының, сондай-ақ Республиканың экс-Президенттерінің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w:t>
      </w:r>
    </w:p>
    <w:bookmarkEnd w:id="112"/>
    <w:bookmarkStart w:name="z174" w:id="113"/>
    <w:p>
      <w:pPr>
        <w:spacing w:after="0"/>
        <w:ind w:left="0"/>
        <w:jc w:val="both"/>
      </w:pPr>
      <w:r>
        <w:rPr>
          <w:rFonts w:ascii="Times New Roman"/>
          <w:b w:val="false"/>
          <w:i w:val="false"/>
          <w:color w:val="000000"/>
          <w:sz w:val="28"/>
        </w:rPr>
        <w:t xml:space="preserve">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 </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Заңымен.</w:t>
      </w:r>
      <w:r>
        <w:br/>
      </w:r>
      <w:r>
        <w:rPr>
          <w:rFonts w:ascii="Times New Roman"/>
          <w:b w:val="false"/>
          <w:i w:val="false"/>
          <w:color w:val="000000"/>
          <w:sz w:val="28"/>
        </w:rPr>
        <w:t>
</w:t>
      </w:r>
    </w:p>
    <w:bookmarkStart w:name="z175" w:id="114"/>
    <w:p>
      <w:pPr>
        <w:spacing w:after="0"/>
        <w:ind w:left="0"/>
        <w:jc w:val="both"/>
      </w:pPr>
      <w:r>
        <w:rPr>
          <w:rFonts w:ascii="Times New Roman"/>
          <w:b w:val="false"/>
          <w:i w:val="false"/>
          <w:color w:val="000000"/>
          <w:sz w:val="28"/>
        </w:rPr>
        <w:t xml:space="preserve">
      5. Бір адам қатарынан екі реттен артық Республика Президенті болып сайлана алмайды. </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46" w:id="115"/>
    <w:p>
      <w:pPr>
        <w:spacing w:after="0"/>
        <w:ind w:left="0"/>
        <w:jc w:val="left"/>
      </w:pPr>
      <w:r>
        <w:rPr>
          <w:rFonts w:ascii="Times New Roman"/>
          <w:b/>
          <w:i w:val="false"/>
          <w:color w:val="000000"/>
        </w:rPr>
        <w:t xml:space="preserve"> 43-бап </w:t>
      </w:r>
    </w:p>
    <w:bookmarkEnd w:id="115"/>
    <w:bookmarkStart w:name="z427" w:id="116"/>
    <w:p>
      <w:pPr>
        <w:spacing w:after="0"/>
        <w:ind w:left="0"/>
        <w:jc w:val="both"/>
      </w:pPr>
      <w:r>
        <w:rPr>
          <w:rFonts w:ascii="Times New Roman"/>
          <w:b w:val="false"/>
          <w:i w:val="false"/>
          <w:color w:val="000000"/>
          <w:sz w:val="28"/>
        </w:rPr>
        <w:t xml:space="preserve">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441" w:id="117"/>
    <w:p>
      <w:pPr>
        <w:spacing w:after="0"/>
        <w:ind w:left="0"/>
        <w:jc w:val="both"/>
      </w:pPr>
      <w:r>
        <w:rPr>
          <w:rFonts w:ascii="Times New Roman"/>
          <w:b w:val="false"/>
          <w:i w:val="false"/>
          <w:color w:val="000000"/>
          <w:sz w:val="28"/>
        </w:rPr>
        <w:t>
      3. Қазақстан Республикасының Президенті өз өкілеттіктерін жүзеге асыру кезеңінде саяси партияда болмауға тиіс.</w:t>
      </w:r>
    </w:p>
    <w:bookmarkEnd w:id="117"/>
    <w:bookmarkStart w:name="z426" w:id="118"/>
    <w:p>
      <w:pPr>
        <w:spacing w:after="0"/>
        <w:ind w:left="0"/>
        <w:jc w:val="both"/>
      </w:pPr>
      <w:r>
        <w:rPr>
          <w:rFonts w:ascii="Times New Roman"/>
          <w:b w:val="false"/>
          <w:i w:val="false"/>
          <w:color w:val="000000"/>
          <w:sz w:val="28"/>
        </w:rPr>
        <w:t>
      4. Қазақстан Республикасы Президентінің жақын туыстары мемлекеттік саяси қызметшілердің, квазимемлекеттік сектор субъектілері басшыларының қызметтерін атқаруға хақысы жоқ.</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425" w:id="119"/>
    <w:p>
      <w:pPr>
        <w:spacing w:after="0"/>
        <w:ind w:left="0"/>
        <w:jc w:val="left"/>
      </w:pPr>
      <w:r>
        <w:rPr>
          <w:rFonts w:ascii="Times New Roman"/>
          <w:b/>
          <w:i w:val="false"/>
          <w:color w:val="000000"/>
        </w:rPr>
        <w:t xml:space="preserve"> </w:t>
      </w:r>
      <w:r>
        <w:rPr>
          <w:rFonts w:ascii="Times New Roman"/>
          <w:b/>
          <w:i w:val="false"/>
          <w:color w:val="000000"/>
        </w:rPr>
        <w:t xml:space="preserve">44-бап </w:t>
      </w:r>
    </w:p>
    <w:bookmarkEnd w:id="119"/>
    <w:p>
      <w:pPr>
        <w:spacing w:after="0"/>
        <w:ind w:left="0"/>
        <w:jc w:val="both"/>
      </w:pPr>
      <w:r>
        <w:rPr>
          <w:rFonts w:ascii="Times New Roman"/>
          <w:b w:val="false"/>
          <w:i w:val="false"/>
          <w:color w:val="000000"/>
          <w:sz w:val="28"/>
        </w:rPr>
        <w:t xml:space="preserve">
      Қазақстан Республикасының Президенті: </w:t>
      </w:r>
    </w:p>
    <w:bookmarkStart w:name="z176" w:id="120"/>
    <w:p>
      <w:pPr>
        <w:spacing w:after="0"/>
        <w:ind w:left="0"/>
        <w:jc w:val="both"/>
      </w:pPr>
      <w:r>
        <w:rPr>
          <w:rFonts w:ascii="Times New Roman"/>
          <w:b w:val="false"/>
          <w:i w:val="false"/>
          <w:color w:val="000000"/>
          <w:sz w:val="28"/>
        </w:rPr>
        <w:t xml:space="preserve">
      1) Қазақстан халқына елдегі жағдай мен Республиканың ішкі және сыртқы саясатының негізгі бағыттары туралы жыл сайын жолдау арнайды; </w:t>
      </w:r>
    </w:p>
    <w:bookmarkEnd w:id="120"/>
    <w:bookmarkStart w:name="z177" w:id="121"/>
    <w:p>
      <w:pPr>
        <w:spacing w:after="0"/>
        <w:ind w:left="0"/>
        <w:jc w:val="both"/>
      </w:pPr>
      <w:r>
        <w:rPr>
          <w:rFonts w:ascii="Times New Roman"/>
          <w:b w:val="false"/>
          <w:i w:val="false"/>
          <w:color w:val="000000"/>
          <w:sz w:val="28"/>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2) тармақшаға өзгеріс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r>
        <w:br/>
      </w:r>
      <w:r>
        <w:rPr>
          <w:rFonts w:ascii="Times New Roman"/>
          <w:b w:val="false"/>
          <w:i w:val="false"/>
          <w:color w:val="000000"/>
          <w:sz w:val="28"/>
        </w:rPr>
        <w:t>
</w:t>
      </w:r>
    </w:p>
    <w:bookmarkStart w:name="z178" w:id="122"/>
    <w:p>
      <w:pPr>
        <w:spacing w:after="0"/>
        <w:ind w:left="0"/>
        <w:jc w:val="both"/>
      </w:pPr>
      <w:r>
        <w:rPr>
          <w:rFonts w:ascii="Times New Roman"/>
          <w:b w:val="false"/>
          <w:i w:val="false"/>
          <w:color w:val="000000"/>
          <w:sz w:val="28"/>
        </w:rPr>
        <w:t xml:space="preserve">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 </w:t>
      </w:r>
    </w:p>
    <w:bookmarkEnd w:id="122"/>
    <w:bookmarkStart w:name="z179" w:id="123"/>
    <w:p>
      <w:pPr>
        <w:spacing w:after="0"/>
        <w:ind w:left="0"/>
        <w:jc w:val="both"/>
      </w:pPr>
      <w:r>
        <w:rPr>
          <w:rFonts w:ascii="Times New Roman"/>
          <w:b w:val="false"/>
          <w:i w:val="false"/>
          <w:color w:val="000000"/>
          <w:sz w:val="28"/>
        </w:rPr>
        <w:t>
      4) Парламент Сенатының келісімімен Қазақстан Республикасы Конституциялық Сотының Төрағасын, Ұлттық Банкінің Төрағасын, Жоғары Сот Кеңесінің Төрағасын, Бас Прокурорын жəне Ұлттық қауіпсіздік комитетінің Төрағасын қызметке тағайындайды; оларды қызметтен босатады;</w:t>
      </w:r>
    </w:p>
    <w:bookmarkEnd w:id="123"/>
    <w:bookmarkStart w:name="z180" w:id="124"/>
    <w:p>
      <w:pPr>
        <w:spacing w:after="0"/>
        <w:ind w:left="0"/>
        <w:jc w:val="both"/>
      </w:pPr>
      <w:r>
        <w:rPr>
          <w:rFonts w:ascii="Times New Roman"/>
          <w:b w:val="false"/>
          <w:i w:val="false"/>
          <w:color w:val="000000"/>
          <w:sz w:val="28"/>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bookmarkEnd w:id="124"/>
    <w:bookmarkStart w:name="z181" w:id="125"/>
    <w:p>
      <w:pPr>
        <w:spacing w:after="0"/>
        <w:ind w:left="0"/>
        <w:jc w:val="both"/>
      </w:pPr>
      <w:r>
        <w:rPr>
          <w:rFonts w:ascii="Times New Roman"/>
          <w:b w:val="false"/>
          <w:i w:val="false"/>
          <w:color w:val="000000"/>
          <w:sz w:val="28"/>
        </w:rPr>
        <w:t xml:space="preserve">
      6) Республика дипломатиялық өкілдіктерінің басшыларын тағайындайды және кері шақырып алады; </w:t>
      </w:r>
    </w:p>
    <w:bookmarkEnd w:id="125"/>
    <w:bookmarkStart w:name="z182" w:id="126"/>
    <w:p>
      <w:pPr>
        <w:spacing w:after="0"/>
        <w:ind w:left="0"/>
        <w:jc w:val="both"/>
      </w:pPr>
      <w:r>
        <w:rPr>
          <w:rFonts w:ascii="Times New Roman"/>
          <w:b w:val="false"/>
          <w:i w:val="false"/>
          <w:color w:val="000000"/>
          <w:sz w:val="28"/>
        </w:rPr>
        <w:t xml:space="preserve">
      7) Орталық сайлау комиссиясының Төрағасын және екі мүшесін, Жоғары аудиторлық палатаның Төрағасын және екі мүшесін бес жыл мерзімге қызметке тағайындайды; </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Ескертпе. 08.06.2022 ж. Қазақстан Республикасының Заңына сәйкес Жоғары аудиторлық палата құрылғанға дейін Республикалық бюджеттің атқарылуын бақылау жөніндегі есеп комитетінің Төрағасы мен мүшелері өз өкілеттіктерін сақтайды.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85" w:id="127"/>
    <w:p>
      <w:pPr>
        <w:spacing w:after="0"/>
        <w:ind w:left="0"/>
        <w:jc w:val="both"/>
      </w:pPr>
      <w:r>
        <w:rPr>
          <w:rFonts w:ascii="Times New Roman"/>
          <w:b w:val="false"/>
          <w:i w:val="false"/>
          <w:color w:val="000000"/>
          <w:sz w:val="28"/>
        </w:rPr>
        <w:t>
      10) республикалық референдум өткізу жөнінде шешім қабылдайды;</w:t>
      </w:r>
    </w:p>
    <w:bookmarkEnd w:id="127"/>
    <w:bookmarkStart w:name="z418" w:id="128"/>
    <w:p>
      <w:pPr>
        <w:spacing w:after="0"/>
        <w:ind w:left="0"/>
        <w:jc w:val="both"/>
      </w:pPr>
      <w:r>
        <w:rPr>
          <w:rFonts w:ascii="Times New Roman"/>
          <w:b w:val="false"/>
          <w:i w:val="false"/>
          <w:color w:val="000000"/>
          <w:sz w:val="28"/>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w:t>
      </w:r>
      <w:r>
        <w:rPr>
          <w:rFonts w:ascii="Times New Roman"/>
          <w:b w:val="false"/>
          <w:i w:val="false"/>
          <w:color w:val="000000"/>
          <w:sz w:val="28"/>
        </w:rPr>
        <w:t>91-бабының</w:t>
      </w:r>
      <w:r>
        <w:rPr>
          <w:rFonts w:ascii="Times New Roman"/>
          <w:b w:val="false"/>
          <w:i w:val="false"/>
          <w:color w:val="000000"/>
          <w:sz w:val="28"/>
        </w:rPr>
        <w:t xml:space="preserve"> 3-тармағында көзделген жағдайда қорытынды беру туралы Конституциялық Кеңеске өтініш жолдайды;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10-1) тармақшаға өзгеріс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91-бабының 3-тармағында көзделген жағдайда қорытынды беру туралы Конституциялық Сотқа өтініш жолдайды;</w:t>
      </w:r>
      <w:r>
        <w:br/>
      </w:r>
      <w:r>
        <w:rPr>
          <w:rFonts w:ascii="Times New Roman"/>
          <w:b w:val="false"/>
          <w:i w:val="false"/>
          <w:color w:val="000000"/>
          <w:sz w:val="28"/>
        </w:rPr>
        <w:t>
</w:t>
      </w:r>
    </w:p>
    <w:bookmarkStart w:name="z186" w:id="129"/>
    <w:p>
      <w:pPr>
        <w:spacing w:after="0"/>
        <w:ind w:left="0"/>
        <w:jc w:val="both"/>
      </w:pPr>
      <w:r>
        <w:rPr>
          <w:rFonts w:ascii="Times New Roman"/>
          <w:b w:val="false"/>
          <w:i w:val="false"/>
          <w:color w:val="000000"/>
          <w:sz w:val="28"/>
        </w:rPr>
        <w:t xml:space="preserve">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bookmarkEnd w:id="129"/>
    <w:bookmarkStart w:name="z187" w:id="130"/>
    <w:p>
      <w:pPr>
        <w:spacing w:after="0"/>
        <w:ind w:left="0"/>
        <w:jc w:val="both"/>
      </w:pPr>
      <w:r>
        <w:rPr>
          <w:rFonts w:ascii="Times New Roman"/>
          <w:b w:val="false"/>
          <w:i w:val="false"/>
          <w:color w:val="000000"/>
          <w:sz w:val="28"/>
        </w:rPr>
        <w:t xml:space="preserve">
      12) Республика Қарулы Күштерінің Жоғарғы Бас Қолбасшысы болып табылады, Қарулы Күштердің жоғары қолбасшылығын тағайындайды және ауыстырып отырады; </w:t>
      </w:r>
    </w:p>
    <w:bookmarkEnd w:id="130"/>
    <w:bookmarkStart w:name="z188" w:id="131"/>
    <w:p>
      <w:pPr>
        <w:spacing w:after="0"/>
        <w:ind w:left="0"/>
        <w:jc w:val="both"/>
      </w:pPr>
      <w:r>
        <w:rPr>
          <w:rFonts w:ascii="Times New Roman"/>
          <w:b w:val="false"/>
          <w:i w:val="false"/>
          <w:color w:val="000000"/>
          <w:sz w:val="28"/>
        </w:rPr>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bookmarkEnd w:id="131"/>
    <w:bookmarkStart w:name="z189" w:id="132"/>
    <w:p>
      <w:pPr>
        <w:spacing w:after="0"/>
        <w:ind w:left="0"/>
        <w:jc w:val="both"/>
      </w:pPr>
      <w:r>
        <w:rPr>
          <w:rFonts w:ascii="Times New Roman"/>
          <w:b w:val="false"/>
          <w:i w:val="false"/>
          <w:color w:val="000000"/>
          <w:sz w:val="28"/>
        </w:rPr>
        <w:t xml:space="preserve">
      14) Республиканың азаматтығы, саяси баспана беру мәселелерін шешеді; </w:t>
      </w:r>
    </w:p>
    <w:bookmarkEnd w:id="132"/>
    <w:bookmarkStart w:name="z190" w:id="133"/>
    <w:p>
      <w:pPr>
        <w:spacing w:after="0"/>
        <w:ind w:left="0"/>
        <w:jc w:val="both"/>
      </w:pPr>
      <w:r>
        <w:rPr>
          <w:rFonts w:ascii="Times New Roman"/>
          <w:b w:val="false"/>
          <w:i w:val="false"/>
          <w:color w:val="000000"/>
          <w:sz w:val="28"/>
        </w:rPr>
        <w:t xml:space="preserve">
      15) азаматтарға кешірім жасауды жүзеге асырады; </w:t>
      </w:r>
    </w:p>
    <w:bookmarkEnd w:id="133"/>
    <w:bookmarkStart w:name="z191" w:id="134"/>
    <w:p>
      <w:pPr>
        <w:spacing w:after="0"/>
        <w:ind w:left="0"/>
        <w:jc w:val="both"/>
      </w:pPr>
      <w:r>
        <w:rPr>
          <w:rFonts w:ascii="Times New Roman"/>
          <w:b w:val="false"/>
          <w:i w:val="false"/>
          <w:color w:val="000000"/>
          <w:sz w:val="28"/>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bookmarkEnd w:id="134"/>
    <w:bookmarkStart w:name="z192" w:id="135"/>
    <w:p>
      <w:pPr>
        <w:spacing w:after="0"/>
        <w:ind w:left="0"/>
        <w:jc w:val="both"/>
      </w:pPr>
      <w:r>
        <w:rPr>
          <w:rFonts w:ascii="Times New Roman"/>
          <w:b w:val="false"/>
          <w:i w:val="false"/>
          <w:color w:val="000000"/>
          <w:sz w:val="28"/>
        </w:rPr>
        <w:t xml:space="preserve">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bookmarkEnd w:id="135"/>
    <w:bookmarkStart w:name="z193" w:id="136"/>
    <w:p>
      <w:pPr>
        <w:spacing w:after="0"/>
        <w:ind w:left="0"/>
        <w:jc w:val="both"/>
      </w:pPr>
      <w:r>
        <w:rPr>
          <w:rFonts w:ascii="Times New Roman"/>
          <w:b w:val="false"/>
          <w:i w:val="false"/>
          <w:color w:val="000000"/>
          <w:sz w:val="28"/>
        </w:rPr>
        <w:t>
      18) өзіне бағынысты Мемлекеттік күзет қызметін жасақтайды;</w:t>
      </w:r>
    </w:p>
    <w:bookmarkEnd w:id="136"/>
    <w:bookmarkStart w:name="z194" w:id="137"/>
    <w:p>
      <w:pPr>
        <w:spacing w:after="0"/>
        <w:ind w:left="0"/>
        <w:jc w:val="both"/>
      </w:pPr>
      <w:r>
        <w:rPr>
          <w:rFonts w:ascii="Times New Roman"/>
          <w:b w:val="false"/>
          <w:i w:val="false"/>
          <w:color w:val="000000"/>
          <w:sz w:val="28"/>
        </w:rPr>
        <w:t xml:space="preserve">
      19) Қазақстан Республикасының Мемлекеттік кеңесшісін қызметке тағайындайды және қызметтен босатады, оның мәртебесі мен өкілеттігін анықтайды; Республика Президентінің Әкімшілігін құрады; </w:t>
      </w:r>
    </w:p>
    <w:bookmarkEnd w:id="137"/>
    <w:bookmarkStart w:name="z195" w:id="138"/>
    <w:p>
      <w:pPr>
        <w:spacing w:after="0"/>
        <w:ind w:left="0"/>
        <w:jc w:val="both"/>
      </w:pPr>
      <w:r>
        <w:rPr>
          <w:rFonts w:ascii="Times New Roman"/>
          <w:b w:val="false"/>
          <w:i w:val="false"/>
          <w:color w:val="000000"/>
          <w:sz w:val="28"/>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bookmarkEnd w:id="138"/>
    <w:bookmarkStart w:name="z196" w:id="139"/>
    <w:p>
      <w:pPr>
        <w:spacing w:after="0"/>
        <w:ind w:left="0"/>
        <w:jc w:val="both"/>
      </w:pPr>
      <w:r>
        <w:rPr>
          <w:rFonts w:ascii="Times New Roman"/>
          <w:b w:val="false"/>
          <w:i w:val="false"/>
          <w:color w:val="000000"/>
          <w:sz w:val="28"/>
        </w:rPr>
        <w:t xml:space="preserve">
      21) Республиканың Конституциясы мен заңдарына сәйкес басқа да өкілеттіктерді жүзеге асырады. </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30.06.1999 </w:t>
      </w:r>
      <w:r>
        <w:rPr>
          <w:rFonts w:ascii="Times New Roman"/>
          <w:b w:val="false"/>
          <w:i w:val="false"/>
          <w:color w:val="000000"/>
          <w:sz w:val="28"/>
        </w:rPr>
        <w:t>N 10/2</w:t>
      </w:r>
      <w:r>
        <w:rPr>
          <w:rFonts w:ascii="Times New Roman"/>
          <w:b w:val="false"/>
          <w:i w:val="false"/>
          <w:color w:val="ff0000"/>
          <w:sz w:val="28"/>
        </w:rPr>
        <w:t xml:space="preserve">; 03.07.2000 </w:t>
      </w:r>
      <w:r>
        <w:rPr>
          <w:rFonts w:ascii="Times New Roman"/>
          <w:b w:val="false"/>
          <w:i w:val="false"/>
          <w:color w:val="000000"/>
          <w:sz w:val="28"/>
        </w:rPr>
        <w:t>N 15/2</w:t>
      </w:r>
      <w:r>
        <w:rPr>
          <w:rFonts w:ascii="Times New Roman"/>
          <w:b w:val="false"/>
          <w:i w:val="false"/>
          <w:color w:val="ff0000"/>
          <w:sz w:val="28"/>
        </w:rPr>
        <w:t xml:space="preserve">; 12.11.2001 </w:t>
      </w:r>
      <w:r>
        <w:rPr>
          <w:rFonts w:ascii="Times New Roman"/>
          <w:b w:val="false"/>
          <w:i w:val="false"/>
          <w:color w:val="000000"/>
          <w:sz w:val="28"/>
        </w:rPr>
        <w:t>N 14/2</w:t>
      </w:r>
      <w:r>
        <w:rPr>
          <w:rFonts w:ascii="Times New Roman"/>
          <w:b w:val="false"/>
          <w:i w:val="false"/>
          <w:color w:val="ff0000"/>
          <w:sz w:val="28"/>
        </w:rPr>
        <w:t xml:space="preserve">; 18.10.2010 </w:t>
      </w:r>
      <w:r>
        <w:rPr>
          <w:rFonts w:ascii="Times New Roman"/>
          <w:b w:val="false"/>
          <w:i w:val="false"/>
          <w:color w:val="000000"/>
          <w:sz w:val="28"/>
        </w:rPr>
        <w:t>N 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48" w:id="140"/>
    <w:p>
      <w:pPr>
        <w:spacing w:after="0"/>
        <w:ind w:left="0"/>
        <w:jc w:val="left"/>
      </w:pPr>
      <w:r>
        <w:rPr>
          <w:rFonts w:ascii="Times New Roman"/>
          <w:b/>
          <w:i w:val="false"/>
          <w:color w:val="000000"/>
        </w:rPr>
        <w:t xml:space="preserve"> 45-бап </w:t>
      </w:r>
    </w:p>
    <w:bookmarkEnd w:id="140"/>
    <w:p>
      <w:pPr>
        <w:spacing w:after="0"/>
        <w:ind w:left="0"/>
        <w:jc w:val="both"/>
      </w:pPr>
      <w:r>
        <w:rPr>
          <w:rFonts w:ascii="Times New Roman"/>
          <w:b w:val="false"/>
          <w:i w:val="false"/>
          <w:color w:val="000000"/>
          <w:sz w:val="28"/>
        </w:rPr>
        <w:t xml:space="preserve">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98" w:id="141"/>
    <w:p>
      <w:pPr>
        <w:spacing w:after="0"/>
        <w:ind w:left="0"/>
        <w:jc w:val="both"/>
      </w:pPr>
      <w:r>
        <w:rPr>
          <w:rFonts w:ascii="Times New Roman"/>
          <w:b w:val="false"/>
          <w:i w:val="false"/>
          <w:color w:val="000000"/>
          <w:sz w:val="28"/>
        </w:rPr>
        <w:t xml:space="preserve">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03.07.2000 </w:t>
      </w:r>
      <w:r>
        <w:rPr>
          <w:rFonts w:ascii="Times New Roman"/>
          <w:b w:val="false"/>
          <w:i w:val="false"/>
          <w:color w:val="000000"/>
          <w:sz w:val="28"/>
        </w:rPr>
        <w:t>N 15/2</w:t>
      </w:r>
      <w:r>
        <w:rPr>
          <w:rFonts w:ascii="Times New Roman"/>
          <w:b w:val="false"/>
          <w:i w:val="false"/>
          <w:color w:val="ff0000"/>
          <w:sz w:val="28"/>
        </w:rPr>
        <w:t xml:space="preserve">; 26.06.2008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9" w:id="142"/>
    <w:p>
      <w:pPr>
        <w:spacing w:after="0"/>
        <w:ind w:left="0"/>
        <w:jc w:val="left"/>
      </w:pPr>
      <w:r>
        <w:rPr>
          <w:rFonts w:ascii="Times New Roman"/>
          <w:b/>
          <w:i w:val="false"/>
          <w:color w:val="000000"/>
        </w:rPr>
        <w:t xml:space="preserve"> 46-бап </w:t>
      </w:r>
    </w:p>
    <w:bookmarkEnd w:id="142"/>
    <w:p>
      <w:pPr>
        <w:spacing w:after="0"/>
        <w:ind w:left="0"/>
        <w:jc w:val="both"/>
      </w:pPr>
      <w:r>
        <w:rPr>
          <w:rFonts w:ascii="Times New Roman"/>
          <w:b w:val="false"/>
          <w:i w:val="false"/>
          <w:color w:val="000000"/>
          <w:sz w:val="28"/>
        </w:rPr>
        <w:t xml:space="preserve">
      1. Қазақстан Республикасының Президентіне, оның абыройы мен қадір-қасиетіне ешкімнің тиісуіне болмайды. </w:t>
      </w:r>
    </w:p>
    <w:bookmarkStart w:name="z199" w:id="143"/>
    <w:p>
      <w:pPr>
        <w:spacing w:after="0"/>
        <w:ind w:left="0"/>
        <w:jc w:val="both"/>
      </w:pPr>
      <w:r>
        <w:rPr>
          <w:rFonts w:ascii="Times New Roman"/>
          <w:b w:val="false"/>
          <w:i w:val="false"/>
          <w:color w:val="000000"/>
          <w:sz w:val="28"/>
        </w:rPr>
        <w:t xml:space="preserve">
      2. Республика Президенті мен оның отбасын қамтамасыз ету, оларға қызмет көрсету және қорғау мемлекет есебінен жүзеге асырылады. </w:t>
      </w:r>
    </w:p>
    <w:bookmarkEnd w:id="143"/>
    <w:bookmarkStart w:name="z200" w:id="144"/>
    <w:p>
      <w:pPr>
        <w:spacing w:after="0"/>
        <w:ind w:left="0"/>
        <w:jc w:val="both"/>
      </w:pPr>
      <w:r>
        <w:rPr>
          <w:rFonts w:ascii="Times New Roman"/>
          <w:b w:val="false"/>
          <w:i w:val="false"/>
          <w:color w:val="000000"/>
          <w:sz w:val="28"/>
        </w:rPr>
        <w:t xml:space="preserve">
      3. Осы баптың ережелері Республиканың экс-Президенттеріне қолданылады. </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50" w:id="145"/>
    <w:p>
      <w:pPr>
        <w:spacing w:after="0"/>
        <w:ind w:left="0"/>
        <w:jc w:val="left"/>
      </w:pPr>
      <w:r>
        <w:rPr>
          <w:rFonts w:ascii="Times New Roman"/>
          <w:b/>
          <w:i w:val="false"/>
          <w:color w:val="000000"/>
        </w:rPr>
        <w:t xml:space="preserve"> 47-бап </w:t>
      </w:r>
    </w:p>
    <w:bookmarkEnd w:id="145"/>
    <w:p>
      <w:pPr>
        <w:spacing w:after="0"/>
        <w:ind w:left="0"/>
        <w:jc w:val="both"/>
      </w:pPr>
      <w:r>
        <w:rPr>
          <w:rFonts w:ascii="Times New Roman"/>
          <w:b w:val="false"/>
          <w:i w:val="false"/>
          <w:color w:val="000000"/>
          <w:sz w:val="28"/>
        </w:rPr>
        <w:t>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1-тармаққа өзгеріс енгізу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Сот қорытындысы негізінде әр Палата депутаттары жалпы санының кемінде төрттен үшінің көпшілігімен қабылданады. </w:t>
      </w:r>
      <w:r>
        <w:br/>
      </w:r>
      <w:r>
        <w:rPr>
          <w:rFonts w:ascii="Times New Roman"/>
          <w:b w:val="false"/>
          <w:i w:val="false"/>
          <w:color w:val="000000"/>
          <w:sz w:val="28"/>
        </w:rPr>
        <w:t>
</w:t>
      </w:r>
    </w:p>
    <w:bookmarkStart w:name="z202" w:id="146"/>
    <w:p>
      <w:pPr>
        <w:spacing w:after="0"/>
        <w:ind w:left="0"/>
        <w:jc w:val="both"/>
      </w:pPr>
      <w:r>
        <w:rPr>
          <w:rFonts w:ascii="Times New Roman"/>
          <w:b w:val="false"/>
          <w:i w:val="false"/>
          <w:color w:val="000000"/>
          <w:sz w:val="28"/>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2-тармаққа өзгеріс енгізу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Соттың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r>
        <w:br/>
      </w:r>
      <w:r>
        <w:rPr>
          <w:rFonts w:ascii="Times New Roman"/>
          <w:b w:val="false"/>
          <w:i w:val="false"/>
          <w:color w:val="000000"/>
          <w:sz w:val="28"/>
        </w:rPr>
        <w:t>
</w:t>
      </w:r>
    </w:p>
    <w:bookmarkStart w:name="z203" w:id="147"/>
    <w:p>
      <w:pPr>
        <w:spacing w:after="0"/>
        <w:ind w:left="0"/>
        <w:jc w:val="both"/>
      </w:pPr>
      <w:r>
        <w:rPr>
          <w:rFonts w:ascii="Times New Roman"/>
          <w:b w:val="false"/>
          <w:i w:val="false"/>
          <w:color w:val="000000"/>
          <w:sz w:val="28"/>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51" w:id="148"/>
    <w:p>
      <w:pPr>
        <w:spacing w:after="0"/>
        <w:ind w:left="0"/>
        <w:jc w:val="left"/>
      </w:pPr>
      <w:r>
        <w:rPr>
          <w:rFonts w:ascii="Times New Roman"/>
          <w:b/>
          <w:i w:val="false"/>
          <w:color w:val="000000"/>
        </w:rPr>
        <w:t xml:space="preserve"> 48-бап </w:t>
      </w:r>
    </w:p>
    <w:bookmarkEnd w:id="148"/>
    <w:p>
      <w:pPr>
        <w:spacing w:after="0"/>
        <w:ind w:left="0"/>
        <w:jc w:val="both"/>
      </w:pPr>
      <w:r>
        <w:rPr>
          <w:rFonts w:ascii="Times New Roman"/>
          <w:b w:val="false"/>
          <w:i w:val="false"/>
          <w:color w:val="000000"/>
          <w:sz w:val="28"/>
        </w:rPr>
        <w:t xml:space="preserve">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p>
    <w:bookmarkStart w:name="z204" w:id="149"/>
    <w:p>
      <w:pPr>
        <w:spacing w:after="0"/>
        <w:ind w:left="0"/>
        <w:jc w:val="both"/>
      </w:pPr>
      <w:r>
        <w:rPr>
          <w:rFonts w:ascii="Times New Roman"/>
          <w:b w:val="false"/>
          <w:i w:val="false"/>
          <w:color w:val="000000"/>
          <w:sz w:val="28"/>
        </w:rPr>
        <w:t xml:space="preserve">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 жаңа редакцияда - ҚР 07.10.1998 N 284-І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52" w:id="150"/>
    <w:p>
      <w:pPr>
        <w:spacing w:after="0"/>
        <w:ind w:left="0"/>
        <w:jc w:val="left"/>
      </w:pPr>
      <w:r>
        <w:rPr>
          <w:rFonts w:ascii="Times New Roman"/>
          <w:b/>
          <w:i w:val="false"/>
          <w:color w:val="000000"/>
        </w:rPr>
        <w:t xml:space="preserve"> IV бөлім</w:t>
      </w:r>
      <w:r>
        <w:br/>
      </w:r>
      <w:r>
        <w:rPr>
          <w:rFonts w:ascii="Times New Roman"/>
          <w:b/>
          <w:i w:val="false"/>
          <w:color w:val="000000"/>
        </w:rPr>
        <w:t>ПАРЛАМЕНТ</w:t>
      </w:r>
    </w:p>
    <w:bookmarkEnd w:id="150"/>
    <w:bookmarkStart w:name="z53" w:id="151"/>
    <w:p>
      <w:pPr>
        <w:spacing w:after="0"/>
        <w:ind w:left="0"/>
        <w:jc w:val="left"/>
      </w:pPr>
      <w:r>
        <w:rPr>
          <w:rFonts w:ascii="Times New Roman"/>
          <w:b/>
          <w:i w:val="false"/>
          <w:color w:val="000000"/>
        </w:rPr>
        <w:t xml:space="preserve"> 49-бап </w:t>
      </w:r>
    </w:p>
    <w:bookmarkEnd w:id="151"/>
    <w:p>
      <w:pPr>
        <w:spacing w:after="0"/>
        <w:ind w:left="0"/>
        <w:jc w:val="both"/>
      </w:pPr>
      <w:r>
        <w:rPr>
          <w:rFonts w:ascii="Times New Roman"/>
          <w:b w:val="false"/>
          <w:i w:val="false"/>
          <w:color w:val="000000"/>
          <w:sz w:val="28"/>
        </w:rPr>
        <w:t>
      1. Парламент – Қазақстан Республикасының заң шығару билігiн жүзеге асыратын Республиканың ең жоғары өкiлдi органы.</w:t>
      </w:r>
    </w:p>
    <w:bookmarkStart w:name="z205" w:id="152"/>
    <w:p>
      <w:pPr>
        <w:spacing w:after="0"/>
        <w:ind w:left="0"/>
        <w:jc w:val="both"/>
      </w:pPr>
      <w:r>
        <w:rPr>
          <w:rFonts w:ascii="Times New Roman"/>
          <w:b w:val="false"/>
          <w:i w:val="false"/>
          <w:color w:val="000000"/>
          <w:sz w:val="28"/>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p>
    <w:bookmarkEnd w:id="152"/>
    <w:bookmarkStart w:name="z206" w:id="153"/>
    <w:p>
      <w:pPr>
        <w:spacing w:after="0"/>
        <w:ind w:left="0"/>
        <w:jc w:val="both"/>
      </w:pPr>
      <w:r>
        <w:rPr>
          <w:rFonts w:ascii="Times New Roman"/>
          <w:b w:val="false"/>
          <w:i w:val="false"/>
          <w:color w:val="000000"/>
          <w:sz w:val="28"/>
        </w:rPr>
        <w:t xml:space="preserve">
      3. Парламенттің өкілеттігі Конституцияда көзделген реттер мен тәртіп бойынша мерзімінен бұрын тоқтатылуы мүмкін. </w:t>
      </w:r>
    </w:p>
    <w:bookmarkEnd w:id="153"/>
    <w:bookmarkStart w:name="z207" w:id="154"/>
    <w:p>
      <w:pPr>
        <w:spacing w:after="0"/>
        <w:ind w:left="0"/>
        <w:jc w:val="both"/>
      </w:pPr>
      <w:r>
        <w:rPr>
          <w:rFonts w:ascii="Times New Roman"/>
          <w:b w:val="false"/>
          <w:i w:val="false"/>
          <w:color w:val="000000"/>
          <w:sz w:val="28"/>
        </w:rPr>
        <w:t xml:space="preserve">
      4. Парламенттің ұйымдастырылуы мен қызметі, оның депутаттарының құқықтық жағдайы конституциялық заңмен белгіленеді. </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14.07.1999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54" w:id="155"/>
    <w:p>
      <w:pPr>
        <w:spacing w:after="0"/>
        <w:ind w:left="0"/>
        <w:jc w:val="left"/>
      </w:pPr>
      <w:r>
        <w:rPr>
          <w:rFonts w:ascii="Times New Roman"/>
          <w:b/>
          <w:i w:val="false"/>
          <w:color w:val="000000"/>
        </w:rPr>
        <w:t xml:space="preserve"> 50-бап </w:t>
      </w:r>
    </w:p>
    <w:bookmarkEnd w:id="155"/>
    <w:p>
      <w:pPr>
        <w:spacing w:after="0"/>
        <w:ind w:left="0"/>
        <w:jc w:val="both"/>
      </w:pPr>
      <w:r>
        <w:rPr>
          <w:rFonts w:ascii="Times New Roman"/>
          <w:b w:val="false"/>
          <w:i w:val="false"/>
          <w:color w:val="000000"/>
          <w:sz w:val="28"/>
        </w:rPr>
        <w:t xml:space="preserve">
      1. Парламент тұрақты негізде жұмыс істейтін екі Палатадан: Сенаттан және Мәжілістен тұрады. </w:t>
      </w:r>
    </w:p>
    <w:bookmarkStart w:name="z208" w:id="156"/>
    <w:p>
      <w:pPr>
        <w:spacing w:after="0"/>
        <w:ind w:left="0"/>
        <w:jc w:val="both"/>
      </w:pPr>
      <w:r>
        <w:rPr>
          <w:rFonts w:ascii="Times New Roman"/>
          <w:b w:val="false"/>
          <w:i w:val="false"/>
          <w:color w:val="000000"/>
          <w:sz w:val="28"/>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2-тармақтың ережелері сегізінші сайланған Парламент Мəжілісі депутаттарының сайлауынан бастап мынадай редакцияда қолданылады:</w:t>
      </w:r>
      <w:r>
        <w:br/>
      </w:r>
      <w:r>
        <w:rPr>
          <w:rFonts w:ascii="Times New Roman"/>
          <w:b w:val="false"/>
          <w:i w:val="false"/>
          <w:color w:val="000000"/>
          <w:sz w:val="28"/>
        </w:rPr>
        <w:t>
</w:t>
      </w:r>
      <w:r>
        <w:rPr>
          <w:rFonts w:ascii="Times New Roman"/>
          <w:b w:val="false"/>
          <w:i w:val="false"/>
          <w:color w:val="ff0000"/>
          <w:sz w:val="28"/>
        </w:rPr>
        <w:t>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Сенаттың он депутатын, оның ішінде бесеуін Қазақстан халқы Ассамблеясының ұсынысы бойынша Республика Президенті тағайындайды.</w:t>
      </w:r>
      <w:r>
        <w:br/>
      </w:r>
      <w:r>
        <w:rPr>
          <w:rFonts w:ascii="Times New Roman"/>
          <w:b w:val="false"/>
          <w:i w:val="false"/>
          <w:color w:val="000000"/>
          <w:sz w:val="28"/>
        </w:rPr>
        <w:t>
</w:t>
      </w:r>
    </w:p>
    <w:bookmarkStart w:name="z209" w:id="157"/>
    <w:p>
      <w:pPr>
        <w:spacing w:after="0"/>
        <w:ind w:left="0"/>
        <w:jc w:val="both"/>
      </w:pPr>
      <w:r>
        <w:rPr>
          <w:rFonts w:ascii="Times New Roman"/>
          <w:b w:val="false"/>
          <w:i w:val="false"/>
          <w:color w:val="000000"/>
          <w:sz w:val="28"/>
        </w:rPr>
        <w:t xml:space="preserve">
      3. Мәжіліс конституциялық заңда белгіленген тәртіппен сайланатын жүз жеті депутаттан тұрады. </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3-тармақтың ережелері сегізінші сайланған Парламент Мəжілісі депутаттарының сайлауынан бастап мынадай редакцияда қолданылады:</w:t>
      </w:r>
      <w:r>
        <w:br/>
      </w:r>
      <w:r>
        <w:rPr>
          <w:rFonts w:ascii="Times New Roman"/>
          <w:b w:val="false"/>
          <w:i w:val="false"/>
          <w:color w:val="000000"/>
          <w:sz w:val="28"/>
        </w:rPr>
        <w:t>
</w:t>
      </w:r>
      <w:r>
        <w:rPr>
          <w:rFonts w:ascii="Times New Roman"/>
          <w:b w:val="false"/>
          <w:i w:val="false"/>
          <w:color w:val="ff0000"/>
          <w:sz w:val="28"/>
        </w:rPr>
        <w:t>      3. Мəжіліс конституциялық заңда белгіленген тəртіппен аралас сайлау жүйесі бойынша: біртұтас жалпыұлттық сайлау округінің аумағы бойынша пропорционалды өкілдік ету жүйесі бойынша, сондай-ақ бірмандаттық аумақтық сайлау округтері бойынша сайланатын тоқсан сегіз депутаттан тұрады.</w:t>
      </w:r>
      <w:r>
        <w:br/>
      </w:r>
      <w:r>
        <w:rPr>
          <w:rFonts w:ascii="Times New Roman"/>
          <w:b w:val="false"/>
          <w:i w:val="false"/>
          <w:color w:val="000000"/>
          <w:sz w:val="28"/>
        </w:rPr>
        <w:t>
</w:t>
      </w:r>
    </w:p>
    <w:bookmarkStart w:name="z210" w:id="158"/>
    <w:p>
      <w:pPr>
        <w:spacing w:after="0"/>
        <w:ind w:left="0"/>
        <w:jc w:val="both"/>
      </w:pPr>
      <w:r>
        <w:rPr>
          <w:rFonts w:ascii="Times New Roman"/>
          <w:b w:val="false"/>
          <w:i w:val="false"/>
          <w:color w:val="000000"/>
          <w:sz w:val="28"/>
        </w:rPr>
        <w:t xml:space="preserve">
      4. Парламент депутаты бір мезгілде екі Палатаға бірдей мүше бола алмайды. </w:t>
      </w:r>
    </w:p>
    <w:bookmarkEnd w:id="158"/>
    <w:bookmarkStart w:name="z211" w:id="159"/>
    <w:p>
      <w:pPr>
        <w:spacing w:after="0"/>
        <w:ind w:left="0"/>
        <w:jc w:val="both"/>
      </w:pPr>
      <w:r>
        <w:rPr>
          <w:rFonts w:ascii="Times New Roman"/>
          <w:b w:val="false"/>
          <w:i w:val="false"/>
          <w:color w:val="000000"/>
          <w:sz w:val="28"/>
        </w:rPr>
        <w:t xml:space="preserve">
      5. Сенат депутаттарының өкілеттік мерзімі - алты жыл, Мәжіліс депутаттарының өкілеттік мерзімі - бес жыл. </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15.03.1999 </w:t>
      </w:r>
      <w:r>
        <w:rPr>
          <w:rFonts w:ascii="Times New Roman"/>
          <w:b w:val="false"/>
          <w:i w:val="false"/>
          <w:color w:val="000000"/>
          <w:sz w:val="28"/>
        </w:rPr>
        <w:t>N 1/2</w:t>
      </w:r>
      <w:r>
        <w:rPr>
          <w:rFonts w:ascii="Times New Roman"/>
          <w:b w:val="false"/>
          <w:i w:val="false"/>
          <w:color w:val="ff0000"/>
          <w:sz w:val="28"/>
        </w:rPr>
        <w:t xml:space="preserve">; 29.11.1999 </w:t>
      </w:r>
      <w:r>
        <w:rPr>
          <w:rFonts w:ascii="Times New Roman"/>
          <w:b w:val="false"/>
          <w:i w:val="false"/>
          <w:color w:val="000000"/>
          <w:sz w:val="28"/>
        </w:rPr>
        <w:t>N 24/2</w:t>
      </w:r>
      <w:r>
        <w:rPr>
          <w:rFonts w:ascii="Times New Roman"/>
          <w:b w:val="false"/>
          <w:i w:val="false"/>
          <w:color w:val="ff0000"/>
          <w:sz w:val="28"/>
        </w:rPr>
        <w:t xml:space="preserve">; 11.02.2003 </w:t>
      </w:r>
      <w:r>
        <w:rPr>
          <w:rFonts w:ascii="Times New Roman"/>
          <w:b w:val="false"/>
          <w:i w:val="false"/>
          <w:color w:val="000000"/>
          <w:sz w:val="28"/>
        </w:rPr>
        <w:t>N 1</w:t>
      </w:r>
      <w:r>
        <w:rPr>
          <w:rFonts w:ascii="Times New Roman"/>
          <w:b w:val="false"/>
          <w:i w:val="false"/>
          <w:color w:val="ff0000"/>
          <w:sz w:val="28"/>
        </w:rPr>
        <w:t xml:space="preserve">; 12.02.2004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55" w:id="160"/>
    <w:p>
      <w:pPr>
        <w:spacing w:after="0"/>
        <w:ind w:left="0"/>
        <w:jc w:val="left"/>
      </w:pPr>
      <w:r>
        <w:rPr>
          <w:rFonts w:ascii="Times New Roman"/>
          <w:b/>
          <w:i w:val="false"/>
          <w:color w:val="000000"/>
        </w:rPr>
        <w:t xml:space="preserve"> 51-бап </w:t>
      </w:r>
    </w:p>
    <w:bookmarkEnd w:id="160"/>
    <w:p>
      <w:pPr>
        <w:spacing w:after="0"/>
        <w:ind w:left="0"/>
        <w:jc w:val="both"/>
      </w:pPr>
      <w:r>
        <w:rPr>
          <w:rFonts w:ascii="Times New Roman"/>
          <w:b w:val="false"/>
          <w:i w:val="false"/>
          <w:color w:val="000000"/>
          <w:sz w:val="28"/>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1-тармақтың ережелері сегізінші сайланған Парламент Мəжілісі депутаттарының сайлауынан бастап мынадай редакцияда қолданылады:</w:t>
      </w:r>
      <w:r>
        <w:br/>
      </w:r>
      <w:r>
        <w:rPr>
          <w:rFonts w:ascii="Times New Roman"/>
          <w:b w:val="false"/>
          <w:i w:val="false"/>
          <w:color w:val="000000"/>
          <w:sz w:val="28"/>
        </w:rPr>
        <w:t>
</w:t>
      </w:r>
      <w:r>
        <w:rPr>
          <w:rFonts w:ascii="Times New Roman"/>
          <w:b w:val="false"/>
          <w:i w:val="false"/>
          <w:color w:val="ff0000"/>
          <w:sz w:val="28"/>
        </w:rPr>
        <w:t>      1. Мəжілістің депутаттарын сайлау жалпыға бірдей, тең жəне төте сайлау құқығы негізінде жасырын дауыс беру арқылы жүзеге асырылады. Мəжіліс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r>
        <w:br/>
      </w:r>
      <w:r>
        <w:rPr>
          <w:rFonts w:ascii="Times New Roman"/>
          <w:b w:val="false"/>
          <w:i w:val="false"/>
          <w:color w:val="000000"/>
          <w:sz w:val="28"/>
        </w:rPr>
        <w:t>
</w:t>
      </w:r>
    </w:p>
    <w:bookmarkStart w:name="z212" w:id="161"/>
    <w:p>
      <w:pPr>
        <w:spacing w:after="0"/>
        <w:ind w:left="0"/>
        <w:jc w:val="both"/>
      </w:pPr>
      <w:r>
        <w:rPr>
          <w:rFonts w:ascii="Times New Roman"/>
          <w:b w:val="false"/>
          <w:i w:val="false"/>
          <w:color w:val="000000"/>
          <w:sz w:val="28"/>
        </w:rPr>
        <w:t xml:space="preserve">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bookmarkEnd w:id="161"/>
    <w:bookmarkStart w:name="z213" w:id="162"/>
    <w:p>
      <w:pPr>
        <w:spacing w:after="0"/>
        <w:ind w:left="0"/>
        <w:jc w:val="both"/>
      </w:pPr>
      <w:r>
        <w:rPr>
          <w:rFonts w:ascii="Times New Roman"/>
          <w:b w:val="false"/>
          <w:i w:val="false"/>
          <w:color w:val="000000"/>
          <w:sz w:val="28"/>
        </w:rPr>
        <w:t xml:space="preserve">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bookmarkEnd w:id="162"/>
    <w:bookmarkStart w:name="z214" w:id="163"/>
    <w:p>
      <w:pPr>
        <w:spacing w:after="0"/>
        <w:ind w:left="0"/>
        <w:jc w:val="both"/>
      </w:pPr>
      <w:r>
        <w:rPr>
          <w:rFonts w:ascii="Times New Roman"/>
          <w:b w:val="false"/>
          <w:i w:val="false"/>
          <w:color w:val="000000"/>
          <w:sz w:val="28"/>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p>
    <w:bookmarkEnd w:id="163"/>
    <w:bookmarkStart w:name="z215" w:id="164"/>
    <w:p>
      <w:pPr>
        <w:spacing w:after="0"/>
        <w:ind w:left="0"/>
        <w:jc w:val="both"/>
      </w:pPr>
      <w:r>
        <w:rPr>
          <w:rFonts w:ascii="Times New Roman"/>
          <w:b w:val="false"/>
          <w:i w:val="false"/>
          <w:color w:val="000000"/>
          <w:sz w:val="28"/>
        </w:rPr>
        <w:t xml:space="preserve">
      5. Республика Парламенті депутаттарын сайлау конституциялық заңмен реттеледі. </w:t>
      </w:r>
    </w:p>
    <w:bookmarkEnd w:id="164"/>
    <w:bookmarkStart w:name="z216" w:id="165"/>
    <w:p>
      <w:pPr>
        <w:spacing w:after="0"/>
        <w:ind w:left="0"/>
        <w:jc w:val="both"/>
      </w:pPr>
      <w:r>
        <w:rPr>
          <w:rFonts w:ascii="Times New Roman"/>
          <w:b w:val="false"/>
          <w:i w:val="false"/>
          <w:color w:val="000000"/>
          <w:sz w:val="28"/>
        </w:rPr>
        <w:t xml:space="preserve">
      6. Парламенттің депутаты Қазақстан халқына ант береді. </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18.03.1999 </w:t>
      </w:r>
      <w:r>
        <w:rPr>
          <w:rFonts w:ascii="Times New Roman"/>
          <w:b w:val="false"/>
          <w:i w:val="false"/>
          <w:color w:val="000000"/>
          <w:sz w:val="28"/>
        </w:rPr>
        <w:t>N 5/2</w:t>
      </w:r>
      <w:r>
        <w:rPr>
          <w:rFonts w:ascii="Times New Roman"/>
          <w:b w:val="false"/>
          <w:i w:val="false"/>
          <w:color w:val="ff0000"/>
          <w:sz w:val="28"/>
        </w:rPr>
        <w:t xml:space="preserve">; 29.11.1999 </w:t>
      </w:r>
      <w:r>
        <w:rPr>
          <w:rFonts w:ascii="Times New Roman"/>
          <w:b w:val="false"/>
          <w:i w:val="false"/>
          <w:color w:val="000000"/>
          <w:sz w:val="28"/>
        </w:rPr>
        <w:t>N 24/2</w:t>
      </w:r>
      <w:r>
        <w:rPr>
          <w:rFonts w:ascii="Times New Roman"/>
          <w:b w:val="false"/>
          <w:i w:val="false"/>
          <w:color w:val="ff0000"/>
          <w:sz w:val="28"/>
        </w:rPr>
        <w:t xml:space="preserve">; 11.02.2003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56" w:id="166"/>
    <w:p>
      <w:pPr>
        <w:spacing w:after="0"/>
        <w:ind w:left="0"/>
        <w:jc w:val="left"/>
      </w:pPr>
      <w:r>
        <w:rPr>
          <w:rFonts w:ascii="Times New Roman"/>
          <w:b/>
          <w:i w:val="false"/>
          <w:color w:val="000000"/>
        </w:rPr>
        <w:t xml:space="preserve"> 52-бап </w:t>
      </w:r>
    </w:p>
    <w:bookmarkEnd w:id="166"/>
    <w:p>
      <w:pPr>
        <w:spacing w:after="0"/>
        <w:ind w:left="0"/>
        <w:jc w:val="both"/>
      </w:pPr>
      <w:r>
        <w:rPr>
          <w:rFonts w:ascii="Times New Roman"/>
          <w:b w:val="false"/>
          <w:i w:val="false"/>
          <w:color w:val="ff0000"/>
          <w:sz w:val="28"/>
        </w:rPr>
        <w:t xml:space="preserve">
      1. Алып тасталды - ҚР 21.05.2007 </w:t>
      </w:r>
      <w:r>
        <w:rPr>
          <w:rFonts w:ascii="Times New Roman"/>
          <w:b w:val="false"/>
          <w:i w:val="false"/>
          <w:color w:val="ff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p>
    <w:bookmarkStart w:name="z217" w:id="167"/>
    <w:p>
      <w:pPr>
        <w:spacing w:after="0"/>
        <w:ind w:left="0"/>
        <w:jc w:val="both"/>
      </w:pPr>
      <w:r>
        <w:rPr>
          <w:rFonts w:ascii="Times New Roman"/>
          <w:b w:val="false"/>
          <w:i w:val="false"/>
          <w:color w:val="000000"/>
          <w:sz w:val="28"/>
        </w:rPr>
        <w:t xml:space="preserve">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bookmarkEnd w:id="167"/>
    <w:bookmarkStart w:name="z218" w:id="168"/>
    <w:p>
      <w:pPr>
        <w:spacing w:after="0"/>
        <w:ind w:left="0"/>
        <w:jc w:val="both"/>
      </w:pPr>
      <w:r>
        <w:rPr>
          <w:rFonts w:ascii="Times New Roman"/>
          <w:b w:val="false"/>
          <w:i w:val="false"/>
          <w:color w:val="000000"/>
          <w:sz w:val="28"/>
        </w:rPr>
        <w:t xml:space="preserve">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p>
    <w:bookmarkEnd w:id="168"/>
    <w:bookmarkStart w:name="z219" w:id="169"/>
    <w:p>
      <w:pPr>
        <w:spacing w:after="0"/>
        <w:ind w:left="0"/>
        <w:jc w:val="both"/>
      </w:pPr>
      <w:r>
        <w:rPr>
          <w:rFonts w:ascii="Times New Roman"/>
          <w:b w:val="false"/>
          <w:i w:val="false"/>
          <w:color w:val="000000"/>
          <w:sz w:val="28"/>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p>
    <w:bookmarkEnd w:id="169"/>
    <w:bookmarkStart w:name="z220" w:id="170"/>
    <w:p>
      <w:pPr>
        <w:spacing w:after="0"/>
        <w:ind w:left="0"/>
        <w:jc w:val="both"/>
      </w:pPr>
      <w:r>
        <w:rPr>
          <w:rFonts w:ascii="Times New Roman"/>
          <w:b w:val="false"/>
          <w:i w:val="false"/>
          <w:color w:val="000000"/>
          <w:sz w:val="28"/>
        </w:rPr>
        <w:t xml:space="preserve">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bookmarkEnd w:id="170"/>
    <w:p>
      <w:pPr>
        <w:spacing w:after="0"/>
        <w:ind w:left="0"/>
        <w:jc w:val="both"/>
      </w:pPr>
      <w:r>
        <w:rPr>
          <w:rFonts w:ascii="Times New Roman"/>
          <w:b w:val="false"/>
          <w:i w:val="false"/>
          <w:color w:val="000000"/>
          <w:sz w:val="28"/>
        </w:rPr>
        <w:t xml:space="preserve">
      Парламент депутаты: </w:t>
      </w:r>
    </w:p>
    <w:bookmarkStart w:name="z221" w:id="171"/>
    <w:p>
      <w:pPr>
        <w:spacing w:after="0"/>
        <w:ind w:left="0"/>
        <w:jc w:val="both"/>
      </w:pPr>
      <w:r>
        <w:rPr>
          <w:rFonts w:ascii="Times New Roman"/>
          <w:b w:val="false"/>
          <w:i w:val="false"/>
          <w:color w:val="000000"/>
          <w:sz w:val="28"/>
        </w:rPr>
        <w:t xml:space="preserve">
      1) ол Қазақстаннан тысқары жерге тұрақты тұруға кеткен; </w:t>
      </w:r>
    </w:p>
    <w:bookmarkEnd w:id="171"/>
    <w:bookmarkStart w:name="z222" w:id="172"/>
    <w:p>
      <w:pPr>
        <w:spacing w:after="0"/>
        <w:ind w:left="0"/>
        <w:jc w:val="both"/>
      </w:pPr>
      <w:r>
        <w:rPr>
          <w:rFonts w:ascii="Times New Roman"/>
          <w:b w:val="false"/>
          <w:i w:val="false"/>
          <w:color w:val="000000"/>
          <w:sz w:val="28"/>
        </w:rPr>
        <w:t xml:space="preserve">
      2) оған қатысты соттың айыптау үкімі заңды күшіне енген; </w:t>
      </w:r>
    </w:p>
    <w:bookmarkEnd w:id="172"/>
    <w:bookmarkStart w:name="z223" w:id="173"/>
    <w:p>
      <w:pPr>
        <w:spacing w:after="0"/>
        <w:ind w:left="0"/>
        <w:jc w:val="both"/>
      </w:pPr>
      <w:r>
        <w:rPr>
          <w:rFonts w:ascii="Times New Roman"/>
          <w:b w:val="false"/>
          <w:i w:val="false"/>
          <w:color w:val="000000"/>
          <w:sz w:val="28"/>
        </w:rPr>
        <w:t xml:space="preserve">
      3) Қазақстан Республикасының азаматтығын жоғалтқан кезде өз мандатынан айырылады. </w:t>
      </w:r>
    </w:p>
    <w:bookmarkEnd w:id="173"/>
    <w:p>
      <w:pPr>
        <w:spacing w:after="0"/>
        <w:ind w:left="0"/>
        <w:jc w:val="both"/>
      </w:pPr>
      <w:r>
        <w:rPr>
          <w:rFonts w:ascii="Times New Roman"/>
          <w:b w:val="false"/>
          <w:i w:val="false"/>
          <w:color w:val="000000"/>
          <w:sz w:val="28"/>
        </w:rPr>
        <w:t>
      Парламент Мəжілісінің депутаты:</w:t>
      </w:r>
    </w:p>
    <w:p>
      <w:pPr>
        <w:spacing w:after="0"/>
        <w:ind w:left="0"/>
        <w:jc w:val="both"/>
      </w:pPr>
      <w:r>
        <w:rPr>
          <w:rFonts w:ascii="Times New Roman"/>
          <w:b w:val="false"/>
          <w:i w:val="false"/>
          <w:color w:val="000000"/>
          <w:sz w:val="28"/>
        </w:rPr>
        <w:t>
      1) депутат конституциялық заңға сəйкес партиялық тізім негізінде өзін сайлаған саяси партиядан шыққан немесе шығарылған;</w:t>
      </w:r>
    </w:p>
    <w:p>
      <w:pPr>
        <w:spacing w:after="0"/>
        <w:ind w:left="0"/>
        <w:jc w:val="both"/>
      </w:pPr>
      <w:r>
        <w:rPr>
          <w:rFonts w:ascii="Times New Roman"/>
          <w:b w:val="false"/>
          <w:i w:val="false"/>
          <w:color w:val="000000"/>
          <w:sz w:val="28"/>
        </w:rPr>
        <w:t>
      2) конституциялық заңға сəйкес партиялық тізім негізінде депутатты сайлаған саяси партия қызметін тоқтатқан;</w:t>
      </w:r>
    </w:p>
    <w:p>
      <w:pPr>
        <w:spacing w:after="0"/>
        <w:ind w:left="0"/>
        <w:jc w:val="both"/>
      </w:pPr>
      <w:r>
        <w:rPr>
          <w:rFonts w:ascii="Times New Roman"/>
          <w:b w:val="false"/>
          <w:i w:val="false"/>
          <w:color w:val="000000"/>
          <w:sz w:val="28"/>
        </w:rPr>
        <w:t xml:space="preserve">
      3) бір мандаттық аумақтық сайлау округі бойынша сайланған депутатты конституциялық заңда айқындалатын тəртіппен сайлаушылар кері шақырып алған кезде өз мандатынан айырылады. </w:t>
      </w:r>
    </w:p>
    <w:p>
      <w:pPr>
        <w:spacing w:after="0"/>
        <w:ind w:left="0"/>
        <w:jc w:val="both"/>
      </w:pPr>
      <w:r>
        <w:rPr>
          <w:rFonts w:ascii="Times New Roman"/>
          <w:b w:val="false"/>
          <w:i w:val="false"/>
          <w:color w:val="000000"/>
          <w:sz w:val="28"/>
        </w:rPr>
        <w:t xml:space="preserve">
      Парламент Сенатының тағайындалған депутаттарының өкілеттігі Республика Президентінің шешімі бойынша мерзімінен бұрын тоқтатылуы мүмкін. </w:t>
      </w:r>
    </w:p>
    <w:p>
      <w:pPr>
        <w:spacing w:after="0"/>
        <w:ind w:left="0"/>
        <w:jc w:val="both"/>
      </w:pPr>
      <w:r>
        <w:rPr>
          <w:rFonts w:ascii="Times New Roman"/>
          <w:b w:val="false"/>
          <w:i w:val="false"/>
          <w:color w:val="000000"/>
          <w:sz w:val="28"/>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bookmarkStart w:name="z226" w:id="174"/>
    <w:p>
      <w:pPr>
        <w:spacing w:after="0"/>
        <w:ind w:left="0"/>
        <w:jc w:val="both"/>
      </w:pPr>
      <w:r>
        <w:rPr>
          <w:rFonts w:ascii="Times New Roman"/>
          <w:b w:val="false"/>
          <w:i w:val="false"/>
          <w:color w:val="000000"/>
          <w:sz w:val="28"/>
        </w:rPr>
        <w:t xml:space="preserve">
      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17.05.2001 </w:t>
      </w:r>
      <w:r>
        <w:rPr>
          <w:rFonts w:ascii="Times New Roman"/>
          <w:b w:val="false"/>
          <w:i w:val="false"/>
          <w:color w:val="000000"/>
          <w:sz w:val="28"/>
        </w:rPr>
        <w:t>N 7/2</w:t>
      </w:r>
      <w:r>
        <w:rPr>
          <w:rFonts w:ascii="Times New Roman"/>
          <w:b w:val="false"/>
          <w:i w:val="false"/>
          <w:color w:val="ff0000"/>
          <w:sz w:val="28"/>
        </w:rPr>
        <w:t xml:space="preserve">; 13.12.2001 </w:t>
      </w:r>
      <w:r>
        <w:rPr>
          <w:rFonts w:ascii="Times New Roman"/>
          <w:b w:val="false"/>
          <w:i w:val="false"/>
          <w:color w:val="000000"/>
          <w:sz w:val="28"/>
        </w:rPr>
        <w:t>N 19/2</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11.02.2003 </w:t>
      </w:r>
      <w:r>
        <w:rPr>
          <w:rFonts w:ascii="Times New Roman"/>
          <w:b w:val="false"/>
          <w:i w:val="false"/>
          <w:color w:val="000000"/>
          <w:sz w:val="28"/>
        </w:rPr>
        <w:t>N 1</w:t>
      </w:r>
      <w:r>
        <w:rPr>
          <w:rFonts w:ascii="Times New Roman"/>
          <w:b w:val="false"/>
          <w:i w:val="false"/>
          <w:color w:val="ff0000"/>
          <w:sz w:val="28"/>
        </w:rPr>
        <w:t xml:space="preserve">; 12.05.2003 </w:t>
      </w:r>
      <w:r>
        <w:rPr>
          <w:rFonts w:ascii="Times New Roman"/>
          <w:b w:val="false"/>
          <w:i w:val="false"/>
          <w:color w:val="000000"/>
          <w:sz w:val="28"/>
        </w:rPr>
        <w:t>N 5</w:t>
      </w:r>
      <w:r>
        <w:rPr>
          <w:rFonts w:ascii="Times New Roman"/>
          <w:b w:val="false"/>
          <w:i w:val="false"/>
          <w:color w:val="ff0000"/>
          <w:sz w:val="28"/>
        </w:rPr>
        <w:t xml:space="preserve">; 25.08.2004 </w:t>
      </w:r>
      <w:r>
        <w:rPr>
          <w:rFonts w:ascii="Times New Roman"/>
          <w:b w:val="false"/>
          <w:i w:val="false"/>
          <w:color w:val="000000"/>
          <w:sz w:val="28"/>
        </w:rPr>
        <w:t>№ 9</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57" w:id="175"/>
    <w:p>
      <w:pPr>
        <w:spacing w:after="0"/>
        <w:ind w:left="0"/>
        <w:jc w:val="left"/>
      </w:pPr>
      <w:r>
        <w:rPr>
          <w:rFonts w:ascii="Times New Roman"/>
          <w:b/>
          <w:i w:val="false"/>
          <w:color w:val="000000"/>
        </w:rPr>
        <w:t xml:space="preserve"> 53-бап </w:t>
      </w:r>
    </w:p>
    <w:bookmarkEnd w:id="175"/>
    <w:p>
      <w:pPr>
        <w:spacing w:after="0"/>
        <w:ind w:left="0"/>
        <w:jc w:val="both"/>
      </w:pPr>
      <w:r>
        <w:rPr>
          <w:rFonts w:ascii="Times New Roman"/>
          <w:b w:val="false"/>
          <w:i w:val="false"/>
          <w:color w:val="000000"/>
          <w:sz w:val="28"/>
        </w:rPr>
        <w:t xml:space="preserve">
      Палаталардың бірлескен отырысында Парламент: </w:t>
      </w:r>
    </w:p>
    <w:bookmarkStart w:name="z227" w:id="176"/>
    <w:p>
      <w:pPr>
        <w:spacing w:after="0"/>
        <w:ind w:left="0"/>
        <w:jc w:val="both"/>
      </w:pPr>
      <w:r>
        <w:rPr>
          <w:rFonts w:ascii="Times New Roman"/>
          <w:b w:val="false"/>
          <w:i w:val="false"/>
          <w:color w:val="000000"/>
          <w:sz w:val="28"/>
        </w:rPr>
        <w:t xml:space="preserve">
      1) Қазақстан Республикасы Президентінің ұсынысы бойынша Конституцияға өзгерістер мен толықтырулар енгізеді; </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Заңында</w:t>
      </w:r>
      <w:r>
        <w:rPr>
          <w:rFonts w:ascii="Times New Roman"/>
          <w:b w:val="false"/>
          <w:i w:val="false"/>
          <w:color w:val="ff0000"/>
          <w:sz w:val="28"/>
        </w:rPr>
        <w:t xml:space="preserve"> 53-бапты 1-1) және 1-2) тармақшалармен толықтыру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1-1) конституциялық заңдарды қабылдайды;</w:t>
      </w:r>
      <w:r>
        <w:br/>
      </w:r>
      <w:r>
        <w:rPr>
          <w:rFonts w:ascii="Times New Roman"/>
          <w:b w:val="false"/>
          <w:i w:val="false"/>
          <w:color w:val="000000"/>
          <w:sz w:val="28"/>
        </w:rPr>
        <w:t>
</w:t>
      </w:r>
      <w:r>
        <w:rPr>
          <w:rFonts w:ascii="Times New Roman"/>
          <w:b w:val="false"/>
          <w:i w:val="false"/>
          <w:color w:val="ff0000"/>
          <w:sz w:val="28"/>
        </w:rPr>
        <w:t>      1-2) Республика Президентінің қарсылығын туғызған конституциялық заңдар немесе конституциялық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Парламент əрбір Палата депутаттарының жалпы санының төрттен үшінің көпшілік даусымен Президенттің қарсылықтарын еңсерсе, Президент бір ай ішінде конституциялық заңға қол қояды. Егер Президенттің қарсылықтары еңсерілмесе, конституциялық заң қабылданбады немесе Президент ұсынған редакцияда қабылданды деп есептеледі;</w:t>
      </w:r>
      <w:r>
        <w:br/>
      </w:r>
      <w:r>
        <w:rPr>
          <w:rFonts w:ascii="Times New Roman"/>
          <w:b w:val="false"/>
          <w:i w:val="false"/>
          <w:color w:val="000000"/>
          <w:sz w:val="28"/>
        </w:rPr>
        <w:t>
</w:t>
      </w:r>
    </w:p>
    <w:bookmarkStart w:name="z228" w:id="177"/>
    <w:p>
      <w:pPr>
        <w:spacing w:after="0"/>
        <w:ind w:left="0"/>
        <w:jc w:val="both"/>
      </w:pPr>
      <w:r>
        <w:rPr>
          <w:rFonts w:ascii="Times New Roman"/>
          <w:b w:val="false"/>
          <w:i w:val="false"/>
          <w:color w:val="000000"/>
          <w:sz w:val="28"/>
        </w:rPr>
        <w:t xml:space="preserve">
      2) Үкімет пен Жоғары аудиторлық палатаның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Жоғарғы аудиторлық палатаның құрамы қалыптастырылғанға дейін Республикалық бюджеттің атқарылуын бақылау жөніндегі есеп комитеті Қазақстан Республикасының заңнамасында көзделген функциялар мен өкілеттіктерді жүзеге асыруды жалғастырады.</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30" w:id="178"/>
    <w:p>
      <w:pPr>
        <w:spacing w:after="0"/>
        <w:ind w:left="0"/>
        <w:jc w:val="both"/>
      </w:pPr>
      <w:r>
        <w:rPr>
          <w:rFonts w:ascii="Times New Roman"/>
          <w:b w:val="false"/>
          <w:i w:val="false"/>
          <w:color w:val="000000"/>
          <w:sz w:val="28"/>
        </w:rPr>
        <w:t xml:space="preserve">
      4) соғыс және бітім мәселелерін шешеді; </w:t>
      </w:r>
    </w:p>
    <w:bookmarkEnd w:id="178"/>
    <w:bookmarkStart w:name="z231" w:id="179"/>
    <w:p>
      <w:pPr>
        <w:spacing w:after="0"/>
        <w:ind w:left="0"/>
        <w:jc w:val="both"/>
      </w:pPr>
      <w:r>
        <w:rPr>
          <w:rFonts w:ascii="Times New Roman"/>
          <w:b w:val="false"/>
          <w:i w:val="false"/>
          <w:color w:val="000000"/>
          <w:sz w:val="28"/>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bookmarkEnd w:id="179"/>
    <w:bookmarkStart w:name="z232" w:id="180"/>
    <w:p>
      <w:pPr>
        <w:spacing w:after="0"/>
        <w:ind w:left="0"/>
        <w:jc w:val="both"/>
      </w:pPr>
      <w:r>
        <w:rPr>
          <w:rFonts w:ascii="Times New Roman"/>
          <w:b w:val="false"/>
          <w:i w:val="false"/>
          <w:color w:val="000000"/>
          <w:sz w:val="28"/>
        </w:rPr>
        <w:t xml:space="preserve">
      6) Конституциялық Кеңестің Республикадағы конституциялық заңдылықтың жай-күйі туралы жыл сайынғы жолдауын тыңдайды; </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6) тармақшаға өзгеріс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 Конституциялық Соттың Республикадағы конституциялық заңдылықтың жай-күйі туралы жыл сайынғы жолдауын тыңдайды; </w:t>
      </w:r>
      <w:r>
        <w:br/>
      </w:r>
      <w:r>
        <w:rPr>
          <w:rFonts w:ascii="Times New Roman"/>
          <w:b w:val="false"/>
          <w:i w:val="false"/>
          <w:color w:val="000000"/>
          <w:sz w:val="28"/>
        </w:rPr>
        <w:t>
</w:t>
      </w:r>
    </w:p>
    <w:bookmarkStart w:name="z233" w:id="181"/>
    <w:p>
      <w:pPr>
        <w:spacing w:after="0"/>
        <w:ind w:left="0"/>
        <w:jc w:val="both"/>
      </w:pPr>
      <w:r>
        <w:rPr>
          <w:rFonts w:ascii="Times New Roman"/>
          <w:b w:val="false"/>
          <w:i w:val="false"/>
          <w:color w:val="000000"/>
          <w:sz w:val="28"/>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bookmarkEnd w:id="181"/>
    <w:bookmarkStart w:name="z234" w:id="182"/>
    <w:p>
      <w:pPr>
        <w:spacing w:after="0"/>
        <w:ind w:left="0"/>
        <w:jc w:val="both"/>
      </w:pPr>
      <w:r>
        <w:rPr>
          <w:rFonts w:ascii="Times New Roman"/>
          <w:b w:val="false"/>
          <w:i w:val="false"/>
          <w:color w:val="000000"/>
          <w:sz w:val="28"/>
        </w:rPr>
        <w:t xml:space="preserve">
      8) Парламентке Конституция жүктеген өзге де өкілеттіктерді жүзеге асырады. </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26.06.2008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58" w:id="183"/>
    <w:p>
      <w:pPr>
        <w:spacing w:after="0"/>
        <w:ind w:left="0"/>
        <w:jc w:val="left"/>
      </w:pPr>
      <w:r>
        <w:rPr>
          <w:rFonts w:ascii="Times New Roman"/>
          <w:b/>
          <w:i w:val="false"/>
          <w:color w:val="000000"/>
        </w:rPr>
        <w:t xml:space="preserve"> 54-бап </w:t>
      </w:r>
    </w:p>
    <w:bookmarkEnd w:id="183"/>
    <w:p>
      <w:pPr>
        <w:spacing w:after="0"/>
        <w:ind w:left="0"/>
        <w:jc w:val="both"/>
      </w:pPr>
      <w:r>
        <w:rPr>
          <w:rFonts w:ascii="Times New Roman"/>
          <w:b w:val="false"/>
          <w:i w:val="false"/>
          <w:color w:val="000000"/>
          <w:sz w:val="28"/>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08.06.2022 ҚР </w:t>
      </w:r>
      <w:r>
        <w:rPr>
          <w:rFonts w:ascii="Times New Roman"/>
          <w:b w:val="false"/>
          <w:i w:val="false"/>
          <w:color w:val="ff0000"/>
          <w:sz w:val="28"/>
        </w:rPr>
        <w:t>Заңымен</w:t>
      </w:r>
      <w:r>
        <w:rPr>
          <w:rFonts w:ascii="Times New Roman"/>
          <w:b w:val="false"/>
          <w:i w:val="false"/>
          <w:color w:val="ff0000"/>
          <w:sz w:val="28"/>
        </w:rPr>
        <w:t xml:space="preserve"> 1-тармақтың бірінші абзацын жаңа редакцияда жазу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1. Парламент Палаталардың бөлек отырысында мәселелерді әуелі – Мәжілісте, ал содан кейін Сенатта өз кезегімен қарау арқылы заңдар қабылдайды, оның ішінде:</w:t>
      </w:r>
      <w:r>
        <w:br/>
      </w:r>
      <w:r>
        <w:rPr>
          <w:rFonts w:ascii="Times New Roman"/>
          <w:b w:val="false"/>
          <w:i w:val="false"/>
          <w:color w:val="000000"/>
          <w:sz w:val="28"/>
        </w:rPr>
        <w:t>
</w:t>
      </w:r>
    </w:p>
    <w:bookmarkStart w:name="z235" w:id="184"/>
    <w:p>
      <w:pPr>
        <w:spacing w:after="0"/>
        <w:ind w:left="0"/>
        <w:jc w:val="both"/>
      </w:pPr>
      <w:r>
        <w:rPr>
          <w:rFonts w:ascii="Times New Roman"/>
          <w:b w:val="false"/>
          <w:i w:val="false"/>
          <w:color w:val="000000"/>
          <w:sz w:val="28"/>
        </w:rPr>
        <w:t xml:space="preserve">
      1) республикалық бюджетті бекітеді, оған өзгерістер мен толықтырулар енгізеді; </w:t>
      </w:r>
    </w:p>
    <w:bookmarkEnd w:id="184"/>
    <w:bookmarkStart w:name="z236" w:id="185"/>
    <w:p>
      <w:pPr>
        <w:spacing w:after="0"/>
        <w:ind w:left="0"/>
        <w:jc w:val="both"/>
      </w:pPr>
      <w:r>
        <w:rPr>
          <w:rFonts w:ascii="Times New Roman"/>
          <w:b w:val="false"/>
          <w:i w:val="false"/>
          <w:color w:val="000000"/>
          <w:sz w:val="28"/>
        </w:rPr>
        <w:t xml:space="preserve">
      2) мемлекеттік салықтар мен алымдарды белгілейді және оларды алып тастайды; </w:t>
      </w:r>
    </w:p>
    <w:bookmarkEnd w:id="185"/>
    <w:bookmarkStart w:name="z237" w:id="186"/>
    <w:p>
      <w:pPr>
        <w:spacing w:after="0"/>
        <w:ind w:left="0"/>
        <w:jc w:val="both"/>
      </w:pPr>
      <w:r>
        <w:rPr>
          <w:rFonts w:ascii="Times New Roman"/>
          <w:b w:val="false"/>
          <w:i w:val="false"/>
          <w:color w:val="000000"/>
          <w:sz w:val="28"/>
        </w:rPr>
        <w:t xml:space="preserve">
      3) Қазақстанның әкімшілік-аумақтық құрылысы мәселелерін шешу тәртібін белгілейді; </w:t>
      </w:r>
    </w:p>
    <w:bookmarkEnd w:id="186"/>
    <w:bookmarkStart w:name="z238" w:id="187"/>
    <w:p>
      <w:pPr>
        <w:spacing w:after="0"/>
        <w:ind w:left="0"/>
        <w:jc w:val="both"/>
      </w:pPr>
      <w:r>
        <w:rPr>
          <w:rFonts w:ascii="Times New Roman"/>
          <w:b w:val="false"/>
          <w:i w:val="false"/>
          <w:color w:val="000000"/>
          <w:sz w:val="28"/>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bookmarkEnd w:id="187"/>
    <w:bookmarkStart w:name="z239" w:id="188"/>
    <w:p>
      <w:pPr>
        <w:spacing w:after="0"/>
        <w:ind w:left="0"/>
        <w:jc w:val="both"/>
      </w:pPr>
      <w:r>
        <w:rPr>
          <w:rFonts w:ascii="Times New Roman"/>
          <w:b w:val="false"/>
          <w:i w:val="false"/>
          <w:color w:val="000000"/>
          <w:sz w:val="28"/>
        </w:rPr>
        <w:t xml:space="preserve">
      5) мемлекеттік заемдар мен Республиканың экономикалық және өзге де көмек көрсетуі туралы мәселелерді шешеді; </w:t>
      </w:r>
    </w:p>
    <w:bookmarkEnd w:id="188"/>
    <w:bookmarkStart w:name="z240" w:id="189"/>
    <w:p>
      <w:pPr>
        <w:spacing w:after="0"/>
        <w:ind w:left="0"/>
        <w:jc w:val="both"/>
      </w:pPr>
      <w:r>
        <w:rPr>
          <w:rFonts w:ascii="Times New Roman"/>
          <w:b w:val="false"/>
          <w:i w:val="false"/>
          <w:color w:val="000000"/>
          <w:sz w:val="28"/>
        </w:rPr>
        <w:t xml:space="preserve">
      6) рақымшылық жасау мәселелерін шешеді; </w:t>
      </w:r>
    </w:p>
    <w:bookmarkEnd w:id="189"/>
    <w:bookmarkStart w:name="z241" w:id="190"/>
    <w:p>
      <w:pPr>
        <w:spacing w:after="0"/>
        <w:ind w:left="0"/>
        <w:jc w:val="both"/>
      </w:pPr>
      <w:r>
        <w:rPr>
          <w:rFonts w:ascii="Times New Roman"/>
          <w:b w:val="false"/>
          <w:i w:val="false"/>
          <w:color w:val="000000"/>
          <w:sz w:val="28"/>
        </w:rPr>
        <w:t xml:space="preserve">
      7) Республиканың халықаралық шарттарын ратификациялайды және олардың күшін жояды. </w:t>
      </w:r>
    </w:p>
    <w:bookmarkEnd w:id="190"/>
    <w:bookmarkStart w:name="z242" w:id="191"/>
    <w:p>
      <w:pPr>
        <w:spacing w:after="0"/>
        <w:ind w:left="0"/>
        <w:jc w:val="both"/>
      </w:pPr>
      <w:r>
        <w:rPr>
          <w:rFonts w:ascii="Times New Roman"/>
          <w:b w:val="false"/>
          <w:i w:val="false"/>
          <w:color w:val="000000"/>
          <w:sz w:val="28"/>
        </w:rPr>
        <w:t xml:space="preserve">
      2. Парламент палаталардың бөлек отырысында мәселелерді әуелі - Мәжілісте, ал содан кейін Сенатта өз кезегімен қарау арқылы: </w:t>
      </w:r>
    </w:p>
    <w:bookmarkEnd w:id="191"/>
    <w:bookmarkStart w:name="z243" w:id="192"/>
    <w:p>
      <w:pPr>
        <w:spacing w:after="0"/>
        <w:ind w:left="0"/>
        <w:jc w:val="both"/>
      </w:pPr>
      <w:r>
        <w:rPr>
          <w:rFonts w:ascii="Times New Roman"/>
          <w:b w:val="false"/>
          <w:i w:val="false"/>
          <w:color w:val="000000"/>
          <w:sz w:val="28"/>
        </w:rPr>
        <w:t xml:space="preserve">
      1) республикалық бюджеттің атқарылуы туралы есептерді талқылайды; </w:t>
      </w:r>
    </w:p>
    <w:bookmarkEnd w:id="192"/>
    <w:bookmarkStart w:name="z244" w:id="193"/>
    <w:p>
      <w:pPr>
        <w:spacing w:after="0"/>
        <w:ind w:left="0"/>
        <w:jc w:val="both"/>
      </w:pPr>
      <w:r>
        <w:rPr>
          <w:rFonts w:ascii="Times New Roman"/>
          <w:b w:val="false"/>
          <w:i w:val="false"/>
          <w:color w:val="000000"/>
          <w:sz w:val="28"/>
        </w:rPr>
        <w:t xml:space="preserve">
      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 </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2-тармақтың 2) тармақшасын жаңа редакцияда жазу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2) Республика Президентінің қарсылығын туғызған заңдар немесе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Мәжіліс пен Сенат әрбір Палата депутаттарының жалпы санының үштен екісінің көпшілік даусымен Президенттің қарсылықтарын еңсерсе, Президент бір ай ішінде заңға қол қояды. Егер Президенттің қарсылығын ең болмаса Палаталардың бірі еңсермесе, заң қабылданбады немесе Президент ұсынған редакцияда қабылданды деп есептеледі;</w:t>
      </w:r>
      <w:r>
        <w:br/>
      </w:r>
      <w:r>
        <w:rPr>
          <w:rFonts w:ascii="Times New Roman"/>
          <w:b w:val="false"/>
          <w:i w:val="false"/>
          <w:color w:val="000000"/>
          <w:sz w:val="28"/>
        </w:rPr>
        <w:t>
</w:t>
      </w:r>
    </w:p>
    <w:bookmarkStart w:name="z245" w:id="194"/>
    <w:p>
      <w:pPr>
        <w:spacing w:after="0"/>
        <w:ind w:left="0"/>
        <w:jc w:val="both"/>
      </w:pPr>
      <w:r>
        <w:rPr>
          <w:rFonts w:ascii="Times New Roman"/>
          <w:b w:val="false"/>
          <w:i w:val="false"/>
          <w:color w:val="000000"/>
          <w:sz w:val="28"/>
        </w:rPr>
        <w:t xml:space="preserve">
      3) республикалық референдум тағайындау туралы бастама көтереді. </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15.10.2008 </w:t>
      </w:r>
      <w:r>
        <w:rPr>
          <w:rFonts w:ascii="Times New Roman"/>
          <w:b w:val="false"/>
          <w:i w:val="false"/>
          <w:color w:val="000000"/>
          <w:sz w:val="28"/>
        </w:rPr>
        <w:t>N 8</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59" w:id="195"/>
    <w:p>
      <w:pPr>
        <w:spacing w:after="0"/>
        <w:ind w:left="0"/>
        <w:jc w:val="left"/>
      </w:pPr>
      <w:r>
        <w:rPr>
          <w:rFonts w:ascii="Times New Roman"/>
          <w:b/>
          <w:i w:val="false"/>
          <w:color w:val="000000"/>
        </w:rPr>
        <w:t xml:space="preserve"> 55-бап </w:t>
      </w:r>
    </w:p>
    <w:bookmarkEnd w:id="195"/>
    <w:p>
      <w:pPr>
        <w:spacing w:after="0"/>
        <w:ind w:left="0"/>
        <w:jc w:val="both"/>
      </w:pPr>
      <w:r>
        <w:rPr>
          <w:rFonts w:ascii="Times New Roman"/>
          <w:b w:val="false"/>
          <w:i w:val="false"/>
          <w:color w:val="000000"/>
          <w:sz w:val="28"/>
        </w:rPr>
        <w:t xml:space="preserve">
      Сенаттың ерекше қарауына мыналар жатады: </w:t>
      </w:r>
    </w:p>
    <w:bookmarkStart w:name="z246" w:id="196"/>
    <w:p>
      <w:pPr>
        <w:spacing w:after="0"/>
        <w:ind w:left="0"/>
        <w:jc w:val="both"/>
      </w:pPr>
      <w:r>
        <w:rPr>
          <w:rFonts w:ascii="Times New Roman"/>
          <w:b w:val="false"/>
          <w:i w:val="false"/>
          <w:color w:val="000000"/>
          <w:sz w:val="28"/>
        </w:rPr>
        <w:t>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 олардың анттарын қабылдау;</w:t>
      </w:r>
    </w:p>
    <w:bookmarkEnd w:id="196"/>
    <w:bookmarkStart w:name="z419" w:id="197"/>
    <w:p>
      <w:pPr>
        <w:spacing w:after="0"/>
        <w:ind w:left="0"/>
        <w:jc w:val="both"/>
      </w:pPr>
      <w:r>
        <w:rPr>
          <w:rFonts w:ascii="Times New Roman"/>
          <w:b w:val="false"/>
          <w:i w:val="false"/>
          <w:color w:val="000000"/>
          <w:sz w:val="28"/>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bookmarkEnd w:id="197"/>
    <w:bookmarkStart w:name="z247" w:id="198"/>
    <w:p>
      <w:pPr>
        <w:spacing w:after="0"/>
        <w:ind w:left="0"/>
        <w:jc w:val="both"/>
      </w:pPr>
      <w:r>
        <w:rPr>
          <w:rFonts w:ascii="Times New Roman"/>
          <w:b w:val="false"/>
          <w:i w:val="false"/>
          <w:color w:val="000000"/>
          <w:sz w:val="28"/>
        </w:rPr>
        <w:t>
      2) Республика Президентінің Республика Конституциялық Сотының Төрағасын, Ұлттық Банкінің Төрағасын, Жоғары Сот Кеңесінің Төрағасын, Бас Прокурорын, Ұлттық қауіпсіздік комитетінің Төрағасын тағайындауына келісім беру;</w:t>
      </w:r>
    </w:p>
    <w:bookmarkEnd w:id="198"/>
    <w:bookmarkStart w:name="z248" w:id="199"/>
    <w:p>
      <w:pPr>
        <w:spacing w:after="0"/>
        <w:ind w:left="0"/>
        <w:jc w:val="both"/>
      </w:pPr>
      <w:r>
        <w:rPr>
          <w:rFonts w:ascii="Times New Roman"/>
          <w:b w:val="false"/>
          <w:i w:val="false"/>
          <w:color w:val="000000"/>
          <w:sz w:val="28"/>
        </w:rPr>
        <w:t xml:space="preserve">
      3) Республиканың Бас Прокурорын, Жоғарғы Сотының Төрағасы мен судьяларын, Қазақстан Республикасындағы Адам құқықтары жөніндегі уəкілді оларға ешкімнің тиіспеуі жөніндегі құқығынан айыру; </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249" w:id="200"/>
    <w:p>
      <w:pPr>
        <w:spacing w:after="0"/>
        <w:ind w:left="0"/>
        <w:jc w:val="both"/>
      </w:pPr>
      <w:r>
        <w:rPr>
          <w:rFonts w:ascii="Times New Roman"/>
          <w:b w:val="false"/>
          <w:i w:val="false"/>
          <w:color w:val="000000"/>
          <w:sz w:val="28"/>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p>
    <w:bookmarkEnd w:id="200"/>
    <w:bookmarkStart w:name="z250" w:id="201"/>
    <w:p>
      <w:pPr>
        <w:spacing w:after="0"/>
        <w:ind w:left="0"/>
        <w:jc w:val="both"/>
      </w:pPr>
      <w:r>
        <w:rPr>
          <w:rFonts w:ascii="Times New Roman"/>
          <w:b w:val="false"/>
          <w:i w:val="false"/>
          <w:color w:val="000000"/>
          <w:sz w:val="28"/>
        </w:rPr>
        <w:t xml:space="preserve">
      6) Конституциямен Парламент Сенатына жүктелген өзге де өкілеттіктерді жүзеге асыру. </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05.07.2000 </w:t>
      </w:r>
      <w:r>
        <w:rPr>
          <w:rFonts w:ascii="Times New Roman"/>
          <w:b w:val="false"/>
          <w:i w:val="false"/>
          <w:color w:val="000000"/>
          <w:sz w:val="28"/>
        </w:rPr>
        <w:t>N 11/2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60" w:id="202"/>
    <w:p>
      <w:pPr>
        <w:spacing w:after="0"/>
        <w:ind w:left="0"/>
        <w:jc w:val="left"/>
      </w:pPr>
      <w:r>
        <w:rPr>
          <w:rFonts w:ascii="Times New Roman"/>
          <w:b/>
          <w:i w:val="false"/>
          <w:color w:val="000000"/>
        </w:rPr>
        <w:t xml:space="preserve"> 56-бап </w:t>
      </w:r>
    </w:p>
    <w:bookmarkEnd w:id="202"/>
    <w:p>
      <w:pPr>
        <w:spacing w:after="0"/>
        <w:ind w:left="0"/>
        <w:jc w:val="both"/>
      </w:pPr>
      <w:r>
        <w:rPr>
          <w:rFonts w:ascii="Times New Roman"/>
          <w:b w:val="false"/>
          <w:i w:val="false"/>
          <w:color w:val="000000"/>
          <w:sz w:val="28"/>
        </w:rPr>
        <w:t xml:space="preserve">
      1. Мәжілістің ерекше қарауына мыналар жатады: </w:t>
      </w:r>
    </w:p>
    <w:bookmarkStart w:name="z251" w:id="203"/>
    <w:p>
      <w:pPr>
        <w:spacing w:after="0"/>
        <w:ind w:left="0"/>
        <w:jc w:val="both"/>
      </w:pPr>
      <w:r>
        <w:rPr>
          <w:rFonts w:ascii="Times New Roman"/>
          <w:b w:val="false"/>
          <w:i w:val="false"/>
          <w:color w:val="000000"/>
          <w:sz w:val="28"/>
        </w:rPr>
        <w:t xml:space="preserve">
      1) Парламентке енгізілген конституциялық заңдар мен заңдардың жобаларын қарауға қабылдау және осы жобаларды қарау; </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08.06.2022 ҚР </w:t>
      </w:r>
      <w:r>
        <w:rPr>
          <w:rFonts w:ascii="Times New Roman"/>
          <w:b w:val="false"/>
          <w:i w:val="false"/>
          <w:color w:val="ff0000"/>
          <w:sz w:val="28"/>
        </w:rPr>
        <w:t>Заңымен</w:t>
      </w:r>
      <w:r>
        <w:rPr>
          <w:rFonts w:ascii="Times New Roman"/>
          <w:b w:val="false"/>
          <w:i w:val="false"/>
          <w:color w:val="ff0000"/>
          <w:sz w:val="28"/>
        </w:rPr>
        <w:t xml:space="preserve"> 1) тармақшаға өзгеріс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1) Парламентке енгізілген конституциялық заңдар мен заңдардың жобаларын қарауға қабылдау;</w:t>
      </w:r>
      <w:r>
        <w:br/>
      </w:r>
      <w:r>
        <w:rPr>
          <w:rFonts w:ascii="Times New Roman"/>
          <w:b w:val="false"/>
          <w:i w:val="false"/>
          <w:color w:val="000000"/>
          <w:sz w:val="28"/>
        </w:rPr>
        <w:t>
</w:t>
      </w:r>
    </w:p>
    <w:bookmarkStart w:name="z252" w:id="204"/>
    <w:p>
      <w:pPr>
        <w:spacing w:after="0"/>
        <w:ind w:left="0"/>
        <w:jc w:val="both"/>
      </w:pPr>
      <w:r>
        <w:rPr>
          <w:rFonts w:ascii="Times New Roman"/>
          <w:b w:val="false"/>
          <w:i w:val="false"/>
          <w:color w:val="000000"/>
          <w:sz w:val="28"/>
        </w:rPr>
        <w:t xml:space="preserve">
      2) Палата депутаттарының жалпы санының көпшілік даусымен Республика Президентіне Республика Премьер-Министрін тағайындауға келісім беру; </w:t>
      </w:r>
    </w:p>
    <w:bookmarkEnd w:id="204"/>
    <w:bookmarkStart w:name="z253" w:id="205"/>
    <w:p>
      <w:pPr>
        <w:spacing w:after="0"/>
        <w:ind w:left="0"/>
        <w:jc w:val="both"/>
      </w:pPr>
      <w:r>
        <w:rPr>
          <w:rFonts w:ascii="Times New Roman"/>
          <w:b w:val="false"/>
          <w:i w:val="false"/>
          <w:color w:val="000000"/>
          <w:sz w:val="28"/>
        </w:rPr>
        <w:t xml:space="preserve">
      3) Республика Президентінің кезекті сайлауын хабарлау; </w:t>
      </w:r>
    </w:p>
    <w:bookmarkEnd w:id="205"/>
    <w:bookmarkStart w:name="z429" w:id="206"/>
    <w:p>
      <w:pPr>
        <w:spacing w:after="0"/>
        <w:ind w:left="0"/>
        <w:jc w:val="both"/>
      </w:pPr>
      <w:r>
        <w:rPr>
          <w:rFonts w:ascii="Times New Roman"/>
          <w:b w:val="false"/>
          <w:i w:val="false"/>
          <w:color w:val="000000"/>
          <w:sz w:val="28"/>
        </w:rPr>
        <w:t>
      3-1) Жоғары аудиторлық палата Төрағасының есебін жылына екі рет тыңдау;</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Ескертпе. 08.06.2022 ж. Қазақстан Республикасының Заңына сәйкес Жоғарғы аудиторлық палатаның құрамы қалыптастырылғанға дейін Республикалық бюджеттің атқарылуын бақылау жөніндегі есеп комитеті Қазақстан Республикасының заңнамасында көзделген функциялар мен өкілеттіктерді жүзеге асыруды жалғастырады, Республикалық бюджеттің атқарылуын бақылау жөніндегі есеп комитетінің Төрағасы мен мүшелері өз өкілеттіктерін сақтайды.</w:t>
      </w:r>
      <w:r>
        <w:br/>
      </w:r>
      <w:r>
        <w:rPr>
          <w:rFonts w:ascii="Times New Roman"/>
          <w:b w:val="false"/>
          <w:i w:val="false"/>
          <w:color w:val="000000"/>
          <w:sz w:val="28"/>
        </w:rPr>
        <w:t>
</w:t>
      </w:r>
    </w:p>
    <w:bookmarkStart w:name="z254" w:id="207"/>
    <w:p>
      <w:pPr>
        <w:spacing w:after="0"/>
        <w:ind w:left="0"/>
        <w:jc w:val="both"/>
      </w:pPr>
      <w:r>
        <w:rPr>
          <w:rFonts w:ascii="Times New Roman"/>
          <w:b w:val="false"/>
          <w:i w:val="false"/>
          <w:color w:val="000000"/>
          <w:sz w:val="28"/>
        </w:rPr>
        <w:t xml:space="preserve">
      4) Конституциямен Парламент Мәжілісіне жүктелген өзге де өкілеттіктерді жүзеге асыру. </w:t>
      </w:r>
    </w:p>
    <w:bookmarkEnd w:id="207"/>
    <w:bookmarkStart w:name="z255" w:id="208"/>
    <w:p>
      <w:pPr>
        <w:spacing w:after="0"/>
        <w:ind w:left="0"/>
        <w:jc w:val="both"/>
      </w:pPr>
      <w:r>
        <w:rPr>
          <w:rFonts w:ascii="Times New Roman"/>
          <w:b w:val="false"/>
          <w:i w:val="false"/>
          <w:color w:val="000000"/>
          <w:sz w:val="28"/>
        </w:rPr>
        <w:t xml:space="preserve">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өзгерістер енгізілді – ҚР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108" w:id="209"/>
    <w:p>
      <w:pPr>
        <w:spacing w:after="0"/>
        <w:ind w:left="0"/>
        <w:jc w:val="left"/>
      </w:pPr>
      <w:r>
        <w:rPr>
          <w:rFonts w:ascii="Times New Roman"/>
          <w:b/>
          <w:i w:val="false"/>
          <w:color w:val="000000"/>
        </w:rPr>
        <w:t xml:space="preserve"> 57-бап </w:t>
      </w:r>
    </w:p>
    <w:bookmarkEnd w:id="209"/>
    <w:p>
      <w:pPr>
        <w:spacing w:after="0"/>
        <w:ind w:left="0"/>
        <w:jc w:val="both"/>
      </w:pPr>
      <w:r>
        <w:rPr>
          <w:rFonts w:ascii="Times New Roman"/>
          <w:b w:val="false"/>
          <w:i w:val="false"/>
          <w:color w:val="000000"/>
          <w:sz w:val="28"/>
        </w:rPr>
        <w:t xml:space="preserve">
      Парламенттің әр Палатасы дербес, басқа Палатаның қатысуынсыз: </w:t>
      </w:r>
    </w:p>
    <w:bookmarkStart w:name="z256" w:id="210"/>
    <w:p>
      <w:pPr>
        <w:spacing w:after="0"/>
        <w:ind w:left="0"/>
        <w:jc w:val="both"/>
      </w:pPr>
      <w:r>
        <w:rPr>
          <w:rFonts w:ascii="Times New Roman"/>
          <w:b w:val="false"/>
          <w:i w:val="false"/>
          <w:color w:val="000000"/>
          <w:sz w:val="28"/>
        </w:rPr>
        <w:t>
      1) Конституциялық Соттың үш судьясын қызметке тағайындайды; Орталық сайлау комиссиясының екі мүшесін, Жоғары аудиторлық палатаның үш мүшесін бес жыл мерзімге қызметке тағайындайды;</w:t>
      </w:r>
    </w:p>
    <w:bookmarkEnd w:id="210"/>
    <w:bookmarkStart w:name="z257" w:id="211"/>
    <w:p>
      <w:pPr>
        <w:spacing w:after="0"/>
        <w:ind w:left="0"/>
        <w:jc w:val="both"/>
      </w:pPr>
      <w:r>
        <w:rPr>
          <w:rFonts w:ascii="Times New Roman"/>
          <w:b w:val="false"/>
          <w:i w:val="false"/>
          <w:color w:val="000000"/>
          <w:sz w:val="28"/>
        </w:rPr>
        <w:t xml:space="preserve">
      2) Конституцияның 47-бабының 1-тармағында көзделген ретте Парламент құратын комиссия мүшелерінің тең жартысына өкілеттік береді; </w:t>
      </w:r>
    </w:p>
    <w:bookmarkEnd w:id="211"/>
    <w:bookmarkStart w:name="z258" w:id="212"/>
    <w:p>
      <w:pPr>
        <w:spacing w:after="0"/>
        <w:ind w:left="0"/>
        <w:jc w:val="both"/>
      </w:pPr>
      <w:r>
        <w:rPr>
          <w:rFonts w:ascii="Times New Roman"/>
          <w:b w:val="false"/>
          <w:i w:val="false"/>
          <w:color w:val="000000"/>
          <w:sz w:val="28"/>
        </w:rPr>
        <w:t xml:space="preserve">
      3) Палаталардың бірлескен комиссиялары мүшелерінің тең жартысын сайлайды; </w:t>
      </w:r>
    </w:p>
    <w:bookmarkEnd w:id="212"/>
    <w:bookmarkStart w:name="z259" w:id="213"/>
    <w:p>
      <w:pPr>
        <w:spacing w:after="0"/>
        <w:ind w:left="0"/>
        <w:jc w:val="both"/>
      </w:pPr>
      <w:r>
        <w:rPr>
          <w:rFonts w:ascii="Times New Roman"/>
          <w:b w:val="false"/>
          <w:i w:val="false"/>
          <w:color w:val="000000"/>
          <w:sz w:val="28"/>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p>
    <w:bookmarkEnd w:id="213"/>
    <w:bookmarkStart w:name="z260" w:id="214"/>
    <w:p>
      <w:pPr>
        <w:spacing w:after="0"/>
        <w:ind w:left="0"/>
        <w:jc w:val="both"/>
      </w:pPr>
      <w:r>
        <w:rPr>
          <w:rFonts w:ascii="Times New Roman"/>
          <w:b w:val="false"/>
          <w:i w:val="false"/>
          <w:color w:val="000000"/>
          <w:sz w:val="28"/>
        </w:rPr>
        <w:t xml:space="preserve">
      5) өз құзыретіндегі мәселелер бойынша парламенттік тыңдаулар өткізеді; </w:t>
      </w:r>
    </w:p>
    <w:bookmarkEnd w:id="214"/>
    <w:bookmarkStart w:name="z261" w:id="215"/>
    <w:p>
      <w:pPr>
        <w:spacing w:after="0"/>
        <w:ind w:left="0"/>
        <w:jc w:val="both"/>
      </w:pPr>
      <w:r>
        <w:rPr>
          <w:rFonts w:ascii="Times New Roman"/>
          <w:b w:val="false"/>
          <w:i w:val="false"/>
          <w:color w:val="000000"/>
          <w:sz w:val="28"/>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w:t>
      </w:r>
    </w:p>
    <w:bookmarkEnd w:id="215"/>
    <w:bookmarkStart w:name="z262" w:id="216"/>
    <w:p>
      <w:pPr>
        <w:spacing w:after="0"/>
        <w:ind w:left="0"/>
        <w:jc w:val="both"/>
      </w:pPr>
      <w:r>
        <w:rPr>
          <w:rFonts w:ascii="Times New Roman"/>
          <w:b w:val="false"/>
          <w:i w:val="false"/>
          <w:color w:val="000000"/>
          <w:sz w:val="28"/>
        </w:rPr>
        <w:t xml:space="preserve">
      7) Палаталардың үйлестіруші және жұмыс органдарын құрады; </w:t>
      </w:r>
    </w:p>
    <w:bookmarkEnd w:id="216"/>
    <w:bookmarkStart w:name="z263" w:id="217"/>
    <w:p>
      <w:pPr>
        <w:spacing w:after="0"/>
        <w:ind w:left="0"/>
        <w:jc w:val="both"/>
      </w:pPr>
      <w:r>
        <w:rPr>
          <w:rFonts w:ascii="Times New Roman"/>
          <w:b w:val="false"/>
          <w:i w:val="false"/>
          <w:color w:val="000000"/>
          <w:sz w:val="28"/>
        </w:rPr>
        <w:t xml:space="preserve">
      8) өз қызметінің регламентін, Палатаның ұйымдастыру және ішкі тәртібіне байланысты мәселелер бойынша өзге де шешімдер қабылдайды. </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61" w:id="218"/>
    <w:p>
      <w:pPr>
        <w:spacing w:after="0"/>
        <w:ind w:left="0"/>
        <w:jc w:val="left"/>
      </w:pPr>
      <w:r>
        <w:rPr>
          <w:rFonts w:ascii="Times New Roman"/>
          <w:b/>
          <w:i w:val="false"/>
          <w:color w:val="000000"/>
        </w:rPr>
        <w:t xml:space="preserve"> 58-бап </w:t>
      </w:r>
    </w:p>
    <w:bookmarkEnd w:id="218"/>
    <w:p>
      <w:pPr>
        <w:spacing w:after="0"/>
        <w:ind w:left="0"/>
        <w:jc w:val="both"/>
      </w:pPr>
      <w:r>
        <w:rPr>
          <w:rFonts w:ascii="Times New Roman"/>
          <w:b w:val="false"/>
          <w:i w:val="false"/>
          <w:color w:val="000000"/>
          <w:sz w:val="28"/>
        </w:rPr>
        <w:t xml:space="preserve">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p>
    <w:bookmarkStart w:name="z264" w:id="219"/>
    <w:p>
      <w:pPr>
        <w:spacing w:after="0"/>
        <w:ind w:left="0"/>
        <w:jc w:val="both"/>
      </w:pPr>
      <w:r>
        <w:rPr>
          <w:rFonts w:ascii="Times New Roman"/>
          <w:b w:val="false"/>
          <w:i w:val="false"/>
          <w:color w:val="000000"/>
          <w:sz w:val="28"/>
        </w:rPr>
        <w:t xml:space="preserve">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p>
    <w:bookmarkEnd w:id="219"/>
    <w:bookmarkStart w:name="z265" w:id="220"/>
    <w:p>
      <w:pPr>
        <w:spacing w:after="0"/>
        <w:ind w:left="0"/>
        <w:jc w:val="both"/>
      </w:pPr>
      <w:r>
        <w:rPr>
          <w:rFonts w:ascii="Times New Roman"/>
          <w:b w:val="false"/>
          <w:i w:val="false"/>
          <w:color w:val="000000"/>
          <w:sz w:val="28"/>
        </w:rPr>
        <w:t xml:space="preserve">
      3. Парламент Палаталарының төрағалары: </w:t>
      </w:r>
    </w:p>
    <w:bookmarkEnd w:id="220"/>
    <w:bookmarkStart w:name="z266" w:id="221"/>
    <w:p>
      <w:pPr>
        <w:spacing w:after="0"/>
        <w:ind w:left="0"/>
        <w:jc w:val="both"/>
      </w:pPr>
      <w:r>
        <w:rPr>
          <w:rFonts w:ascii="Times New Roman"/>
          <w:b w:val="false"/>
          <w:i w:val="false"/>
          <w:color w:val="000000"/>
          <w:sz w:val="28"/>
        </w:rPr>
        <w:t xml:space="preserve">
      1) Палаталардың отырыстарын шақырып, оларға төрағалық етеді; </w:t>
      </w:r>
    </w:p>
    <w:bookmarkEnd w:id="221"/>
    <w:bookmarkStart w:name="z267" w:id="222"/>
    <w:p>
      <w:pPr>
        <w:spacing w:after="0"/>
        <w:ind w:left="0"/>
        <w:jc w:val="both"/>
      </w:pPr>
      <w:r>
        <w:rPr>
          <w:rFonts w:ascii="Times New Roman"/>
          <w:b w:val="false"/>
          <w:i w:val="false"/>
          <w:color w:val="000000"/>
          <w:sz w:val="28"/>
        </w:rPr>
        <w:t xml:space="preserve">
      2) Палаталардың қарауына енгізілетін мәселелерді әзірлеуге жалпы басшылық жасайды; </w:t>
      </w:r>
    </w:p>
    <w:bookmarkEnd w:id="222"/>
    <w:bookmarkStart w:name="z268" w:id="223"/>
    <w:p>
      <w:pPr>
        <w:spacing w:after="0"/>
        <w:ind w:left="0"/>
        <w:jc w:val="both"/>
      </w:pPr>
      <w:r>
        <w:rPr>
          <w:rFonts w:ascii="Times New Roman"/>
          <w:b w:val="false"/>
          <w:i w:val="false"/>
          <w:color w:val="000000"/>
          <w:sz w:val="28"/>
        </w:rPr>
        <w:t xml:space="preserve">
      3) Палаталар төрағаларының орынбасарлары қызметіне сайлау үшін Палаталарға кандидатуралар ұсынады; </w:t>
      </w:r>
    </w:p>
    <w:bookmarkEnd w:id="223"/>
    <w:bookmarkStart w:name="z269" w:id="224"/>
    <w:p>
      <w:pPr>
        <w:spacing w:after="0"/>
        <w:ind w:left="0"/>
        <w:jc w:val="both"/>
      </w:pPr>
      <w:r>
        <w:rPr>
          <w:rFonts w:ascii="Times New Roman"/>
          <w:b w:val="false"/>
          <w:i w:val="false"/>
          <w:color w:val="000000"/>
          <w:sz w:val="28"/>
        </w:rPr>
        <w:t xml:space="preserve">
      4) Палаталар қызметінде регламенттің сақталуын қамтамасыз етеді; </w:t>
      </w:r>
    </w:p>
    <w:bookmarkEnd w:id="224"/>
    <w:bookmarkStart w:name="z270" w:id="225"/>
    <w:p>
      <w:pPr>
        <w:spacing w:after="0"/>
        <w:ind w:left="0"/>
        <w:jc w:val="both"/>
      </w:pPr>
      <w:r>
        <w:rPr>
          <w:rFonts w:ascii="Times New Roman"/>
          <w:b w:val="false"/>
          <w:i w:val="false"/>
          <w:color w:val="000000"/>
          <w:sz w:val="28"/>
        </w:rPr>
        <w:t xml:space="preserve">
      5) Палаталардың үйлестіру органдарының қызметіне басшылық жасайды; </w:t>
      </w:r>
    </w:p>
    <w:bookmarkEnd w:id="225"/>
    <w:bookmarkStart w:name="z271" w:id="226"/>
    <w:p>
      <w:pPr>
        <w:spacing w:after="0"/>
        <w:ind w:left="0"/>
        <w:jc w:val="both"/>
      </w:pPr>
      <w:r>
        <w:rPr>
          <w:rFonts w:ascii="Times New Roman"/>
          <w:b w:val="false"/>
          <w:i w:val="false"/>
          <w:color w:val="000000"/>
          <w:sz w:val="28"/>
        </w:rPr>
        <w:t xml:space="preserve">
      6) Палаталар шығаратын актілерге қол қояды; </w:t>
      </w:r>
    </w:p>
    <w:bookmarkEnd w:id="226"/>
    <w:bookmarkStart w:name="z272" w:id="227"/>
    <w:p>
      <w:pPr>
        <w:spacing w:after="0"/>
        <w:ind w:left="0"/>
        <w:jc w:val="both"/>
      </w:pPr>
      <w:r>
        <w:rPr>
          <w:rFonts w:ascii="Times New Roman"/>
          <w:b w:val="false"/>
          <w:i w:val="false"/>
          <w:color w:val="000000"/>
          <w:sz w:val="28"/>
        </w:rPr>
        <w:t>
      7) Палаталарға Конституциялық Соттың судьялары, Орталық сайлау комиссиясының, Жоғары аудиторлық палатаның мүшелері қызметіне тағайындау үшін кандидатуралар ұсынады;</w:t>
      </w:r>
    </w:p>
    <w:bookmarkEnd w:id="227"/>
    <w:bookmarkStart w:name="z273" w:id="228"/>
    <w:p>
      <w:pPr>
        <w:spacing w:after="0"/>
        <w:ind w:left="0"/>
        <w:jc w:val="both"/>
      </w:pPr>
      <w:r>
        <w:rPr>
          <w:rFonts w:ascii="Times New Roman"/>
          <w:b w:val="false"/>
          <w:i w:val="false"/>
          <w:color w:val="000000"/>
          <w:sz w:val="28"/>
        </w:rPr>
        <w:t xml:space="preserve">
      8) өздеріне Парламент регламенті жүктейтін басқа да міндеттерді атқарады. </w:t>
      </w:r>
    </w:p>
    <w:bookmarkEnd w:id="228"/>
    <w:bookmarkStart w:name="z274" w:id="229"/>
    <w:p>
      <w:pPr>
        <w:spacing w:after="0"/>
        <w:ind w:left="0"/>
        <w:jc w:val="both"/>
      </w:pPr>
      <w:r>
        <w:rPr>
          <w:rFonts w:ascii="Times New Roman"/>
          <w:b w:val="false"/>
          <w:i w:val="false"/>
          <w:color w:val="000000"/>
          <w:sz w:val="28"/>
        </w:rPr>
        <w:t xml:space="preserve">
      4. Мәжіліс Төрағасы: </w:t>
      </w:r>
    </w:p>
    <w:bookmarkEnd w:id="229"/>
    <w:bookmarkStart w:name="z275" w:id="230"/>
    <w:p>
      <w:pPr>
        <w:spacing w:after="0"/>
        <w:ind w:left="0"/>
        <w:jc w:val="both"/>
      </w:pPr>
      <w:r>
        <w:rPr>
          <w:rFonts w:ascii="Times New Roman"/>
          <w:b w:val="false"/>
          <w:i w:val="false"/>
          <w:color w:val="000000"/>
          <w:sz w:val="28"/>
        </w:rPr>
        <w:t xml:space="preserve">
      1) Парламент сессияларын ашады; </w:t>
      </w:r>
    </w:p>
    <w:bookmarkEnd w:id="230"/>
    <w:bookmarkStart w:name="z276" w:id="231"/>
    <w:p>
      <w:pPr>
        <w:spacing w:after="0"/>
        <w:ind w:left="0"/>
        <w:jc w:val="both"/>
      </w:pPr>
      <w:r>
        <w:rPr>
          <w:rFonts w:ascii="Times New Roman"/>
          <w:b w:val="false"/>
          <w:i w:val="false"/>
          <w:color w:val="000000"/>
          <w:sz w:val="28"/>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bookmarkEnd w:id="231"/>
    <w:bookmarkStart w:name="z277" w:id="232"/>
    <w:p>
      <w:pPr>
        <w:spacing w:after="0"/>
        <w:ind w:left="0"/>
        <w:jc w:val="both"/>
      </w:pPr>
      <w:r>
        <w:rPr>
          <w:rFonts w:ascii="Times New Roman"/>
          <w:b w:val="false"/>
          <w:i w:val="false"/>
          <w:color w:val="000000"/>
          <w:sz w:val="28"/>
        </w:rPr>
        <w:t xml:space="preserve">
      5. Палаталардың төрағалары өз құзыретіндегі мәселелер бойынша өкімдер шығарады. </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62" w:id="233"/>
    <w:p>
      <w:pPr>
        <w:spacing w:after="0"/>
        <w:ind w:left="0"/>
        <w:jc w:val="left"/>
      </w:pPr>
      <w:r>
        <w:rPr>
          <w:rFonts w:ascii="Times New Roman"/>
          <w:b/>
          <w:i w:val="false"/>
          <w:color w:val="000000"/>
        </w:rPr>
        <w:t xml:space="preserve"> 59-бап </w:t>
      </w:r>
    </w:p>
    <w:bookmarkEnd w:id="233"/>
    <w:p>
      <w:pPr>
        <w:spacing w:after="0"/>
        <w:ind w:left="0"/>
        <w:jc w:val="both"/>
      </w:pPr>
      <w:r>
        <w:rPr>
          <w:rFonts w:ascii="Times New Roman"/>
          <w:b w:val="false"/>
          <w:i w:val="false"/>
          <w:color w:val="000000"/>
          <w:sz w:val="28"/>
        </w:rPr>
        <w:t xml:space="preserve">
      1. Парламент сессиясы оның Палаталарының бірлескен және бөлек отырыстары түрінде өткізіледі. </w:t>
      </w:r>
    </w:p>
    <w:bookmarkStart w:name="z278" w:id="234"/>
    <w:p>
      <w:pPr>
        <w:spacing w:after="0"/>
        <w:ind w:left="0"/>
        <w:jc w:val="both"/>
      </w:pPr>
      <w:r>
        <w:rPr>
          <w:rFonts w:ascii="Times New Roman"/>
          <w:b w:val="false"/>
          <w:i w:val="false"/>
          <w:color w:val="000000"/>
          <w:sz w:val="28"/>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bookmarkEnd w:id="234"/>
    <w:bookmarkStart w:name="z279" w:id="235"/>
    <w:p>
      <w:pPr>
        <w:spacing w:after="0"/>
        <w:ind w:left="0"/>
        <w:jc w:val="both"/>
      </w:pPr>
      <w:r>
        <w:rPr>
          <w:rFonts w:ascii="Times New Roman"/>
          <w:b w:val="false"/>
          <w:i w:val="false"/>
          <w:color w:val="000000"/>
          <w:sz w:val="28"/>
        </w:rPr>
        <w:t xml:space="preserve">
      3. Парламенттің кезекті сессиялары жылына бір рет қыркүйектің бірінші жұмыс күнінен маусымның соңғы жұмыс күніне дейін өткізіледі. </w:t>
      </w:r>
    </w:p>
    <w:bookmarkEnd w:id="235"/>
    <w:bookmarkStart w:name="z280" w:id="236"/>
    <w:p>
      <w:pPr>
        <w:spacing w:after="0"/>
        <w:ind w:left="0"/>
        <w:jc w:val="both"/>
      </w:pPr>
      <w:r>
        <w:rPr>
          <w:rFonts w:ascii="Times New Roman"/>
          <w:b w:val="false"/>
          <w:i w:val="false"/>
          <w:color w:val="000000"/>
          <w:sz w:val="28"/>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bookmarkEnd w:id="236"/>
    <w:bookmarkStart w:name="z281" w:id="237"/>
    <w:p>
      <w:pPr>
        <w:spacing w:after="0"/>
        <w:ind w:left="0"/>
        <w:jc w:val="both"/>
      </w:pPr>
      <w:r>
        <w:rPr>
          <w:rFonts w:ascii="Times New Roman"/>
          <w:b w:val="false"/>
          <w:i w:val="false"/>
          <w:color w:val="000000"/>
          <w:sz w:val="28"/>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bookmarkEnd w:id="237"/>
    <w:bookmarkStart w:name="z282" w:id="238"/>
    <w:p>
      <w:pPr>
        <w:spacing w:after="0"/>
        <w:ind w:left="0"/>
        <w:jc w:val="both"/>
      </w:pPr>
      <w:r>
        <w:rPr>
          <w:rFonts w:ascii="Times New Roman"/>
          <w:b w:val="false"/>
          <w:i w:val="false"/>
          <w:color w:val="000000"/>
          <w:sz w:val="28"/>
        </w:rPr>
        <w:t xml:space="preserve">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 </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30.06.1999 </w:t>
      </w:r>
      <w:r>
        <w:rPr>
          <w:rFonts w:ascii="Times New Roman"/>
          <w:b w:val="false"/>
          <w:i w:val="false"/>
          <w:color w:val="000000"/>
          <w:sz w:val="28"/>
        </w:rPr>
        <w:t>N 14/2</w:t>
      </w:r>
      <w:r>
        <w:rPr>
          <w:rFonts w:ascii="Times New Roman"/>
          <w:b w:val="false"/>
          <w:i w:val="false"/>
          <w:color w:val="ff0000"/>
          <w:sz w:val="28"/>
        </w:rPr>
        <w:t xml:space="preserve">; 14.07.1999 </w:t>
      </w:r>
      <w:r>
        <w:rPr>
          <w:rFonts w:ascii="Times New Roman"/>
          <w:b w:val="false"/>
          <w:i w:val="false"/>
          <w:color w:val="000000"/>
          <w:sz w:val="28"/>
        </w:rPr>
        <w:t>N 13/2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63" w:id="239"/>
    <w:p>
      <w:pPr>
        <w:spacing w:after="0"/>
        <w:ind w:left="0"/>
        <w:jc w:val="left"/>
      </w:pPr>
      <w:r>
        <w:rPr>
          <w:rFonts w:ascii="Times New Roman"/>
          <w:b/>
          <w:i w:val="false"/>
          <w:color w:val="000000"/>
        </w:rPr>
        <w:t xml:space="preserve"> 60-бап </w:t>
      </w:r>
    </w:p>
    <w:bookmarkEnd w:id="239"/>
    <w:p>
      <w:pPr>
        <w:spacing w:after="0"/>
        <w:ind w:left="0"/>
        <w:jc w:val="both"/>
      </w:pPr>
      <w:r>
        <w:rPr>
          <w:rFonts w:ascii="Times New Roman"/>
          <w:b w:val="false"/>
          <w:i w:val="false"/>
          <w:color w:val="000000"/>
          <w:sz w:val="28"/>
        </w:rPr>
        <w:t xml:space="preserve">
      1. Палаталар әр Палатада саны жетіден аспайтын тұрақты комитеттер құрады. </w:t>
      </w:r>
    </w:p>
    <w:bookmarkStart w:name="z283" w:id="240"/>
    <w:p>
      <w:pPr>
        <w:spacing w:after="0"/>
        <w:ind w:left="0"/>
        <w:jc w:val="both"/>
      </w:pPr>
      <w:r>
        <w:rPr>
          <w:rFonts w:ascii="Times New Roman"/>
          <w:b w:val="false"/>
          <w:i w:val="false"/>
          <w:color w:val="000000"/>
          <w:sz w:val="28"/>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bookmarkEnd w:id="240"/>
    <w:bookmarkStart w:name="z284" w:id="241"/>
    <w:p>
      <w:pPr>
        <w:spacing w:after="0"/>
        <w:ind w:left="0"/>
        <w:jc w:val="both"/>
      </w:pPr>
      <w:r>
        <w:rPr>
          <w:rFonts w:ascii="Times New Roman"/>
          <w:b w:val="false"/>
          <w:i w:val="false"/>
          <w:color w:val="000000"/>
          <w:sz w:val="28"/>
        </w:rPr>
        <w:t xml:space="preserve">
      3. Комитеттер мен комиссиялар өз құзыретіндегі мәселелер бойынша қаулылар шығарады. </w:t>
      </w:r>
    </w:p>
    <w:bookmarkEnd w:id="241"/>
    <w:bookmarkStart w:name="z285" w:id="242"/>
    <w:p>
      <w:pPr>
        <w:spacing w:after="0"/>
        <w:ind w:left="0"/>
        <w:jc w:val="both"/>
      </w:pPr>
      <w:r>
        <w:rPr>
          <w:rFonts w:ascii="Times New Roman"/>
          <w:b w:val="false"/>
          <w:i w:val="false"/>
          <w:color w:val="000000"/>
          <w:sz w:val="28"/>
        </w:rPr>
        <w:t xml:space="preserve">
      4. Комитеттер мен комиссияларды құру, олардың өкілеттігі және қызметін ұйымдастыру тәртібі заңмен белгіленеді. </w:t>
      </w:r>
    </w:p>
    <w:bookmarkEnd w:id="242"/>
    <w:bookmarkStart w:name="z64" w:id="243"/>
    <w:p>
      <w:pPr>
        <w:spacing w:after="0"/>
        <w:ind w:left="0"/>
        <w:jc w:val="left"/>
      </w:pPr>
      <w:r>
        <w:rPr>
          <w:rFonts w:ascii="Times New Roman"/>
          <w:b/>
          <w:i w:val="false"/>
          <w:color w:val="000000"/>
        </w:rPr>
        <w:t xml:space="preserve"> 61-бап </w:t>
      </w:r>
    </w:p>
    <w:bookmarkEnd w:id="243"/>
    <w:p>
      <w:pPr>
        <w:spacing w:after="0"/>
        <w:ind w:left="0"/>
        <w:jc w:val="both"/>
      </w:pPr>
      <w:r>
        <w:rPr>
          <w:rFonts w:ascii="Times New Roman"/>
          <w:b w:val="false"/>
          <w:i w:val="false"/>
          <w:color w:val="000000"/>
          <w:sz w:val="28"/>
        </w:rPr>
        <w:t xml:space="preserve">
      1. Заң шығару бастамасы құқығы Республика Президентіне, Парламент депутаттарына, Үкіметке тиесілі және тек қана Мәжілісте жүзеге асырылады. </w:t>
      </w:r>
    </w:p>
    <w:bookmarkStart w:name="z286" w:id="244"/>
    <w:p>
      <w:pPr>
        <w:spacing w:after="0"/>
        <w:ind w:left="0"/>
        <w:jc w:val="both"/>
      </w:pPr>
      <w:r>
        <w:rPr>
          <w:rFonts w:ascii="Times New Roman"/>
          <w:b w:val="false"/>
          <w:i w:val="false"/>
          <w:color w:val="000000"/>
          <w:sz w:val="28"/>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Заңында</w:t>
      </w:r>
      <w:r>
        <w:rPr>
          <w:rFonts w:ascii="Times New Roman"/>
          <w:b w:val="false"/>
          <w:i w:val="false"/>
          <w:color w:val="ff0000"/>
          <w:sz w:val="28"/>
        </w:rPr>
        <w:t xml:space="preserve"> 2-тармақты екінші бөлікпен толықтыру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Халықтың өмірі мен денсаулығына, конституциялық құрылысқа, қоғамдық тәртіпті қорғауға, елдің экономикалық қауіпсіздігіне қатер төндіретін жағдайларға жедел ден қою мақсатында Республика Үкіметінің заң шығару бастамасы тәртібімен енгізілген заң жобалары Палаталардың бірлескен отырысында Парламенттің дереу қарауына жатады.</w:t>
      </w:r>
      <w:r>
        <w:br/>
      </w:r>
      <w:r>
        <w:rPr>
          <w:rFonts w:ascii="Times New Roman"/>
          <w:b w:val="false"/>
          <w:i w:val="false"/>
          <w:color w:val="000000"/>
          <w:sz w:val="28"/>
        </w:rPr>
        <w:t>
</w:t>
      </w:r>
    </w:p>
    <w:bookmarkStart w:name="z287" w:id="245"/>
    <w:p>
      <w:pPr>
        <w:spacing w:after="0"/>
        <w:ind w:left="0"/>
        <w:jc w:val="both"/>
      </w:pPr>
      <w:r>
        <w:rPr>
          <w:rFonts w:ascii="Times New Roman"/>
          <w:b w:val="false"/>
          <w:i w:val="false"/>
          <w:color w:val="000000"/>
          <w:sz w:val="28"/>
        </w:rPr>
        <w:t xml:space="preserve">
      3. Парламент аса маңызды қоғамдық қатынастарды реттейтін, мыналарға: </w:t>
      </w:r>
    </w:p>
    <w:bookmarkEnd w:id="245"/>
    <w:bookmarkStart w:name="z288" w:id="246"/>
    <w:p>
      <w:pPr>
        <w:spacing w:after="0"/>
        <w:ind w:left="0"/>
        <w:jc w:val="both"/>
      </w:pPr>
      <w:r>
        <w:rPr>
          <w:rFonts w:ascii="Times New Roman"/>
          <w:b w:val="false"/>
          <w:i w:val="false"/>
          <w:color w:val="000000"/>
          <w:sz w:val="28"/>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p>
    <w:bookmarkEnd w:id="246"/>
    <w:bookmarkStart w:name="z289" w:id="247"/>
    <w:p>
      <w:pPr>
        <w:spacing w:after="0"/>
        <w:ind w:left="0"/>
        <w:jc w:val="both"/>
      </w:pPr>
      <w:r>
        <w:rPr>
          <w:rFonts w:ascii="Times New Roman"/>
          <w:b w:val="false"/>
          <w:i w:val="false"/>
          <w:color w:val="000000"/>
          <w:sz w:val="28"/>
        </w:rPr>
        <w:t xml:space="preserve">
      2) меншік режиміне және өзге де мүліктік құқықтарға; </w:t>
      </w:r>
    </w:p>
    <w:bookmarkEnd w:id="247"/>
    <w:bookmarkStart w:name="z290" w:id="248"/>
    <w:p>
      <w:pPr>
        <w:spacing w:after="0"/>
        <w:ind w:left="0"/>
        <w:jc w:val="both"/>
      </w:pPr>
      <w:r>
        <w:rPr>
          <w:rFonts w:ascii="Times New Roman"/>
          <w:b w:val="false"/>
          <w:i w:val="false"/>
          <w:color w:val="000000"/>
          <w:sz w:val="28"/>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bookmarkEnd w:id="248"/>
    <w:bookmarkStart w:name="z291" w:id="249"/>
    <w:p>
      <w:pPr>
        <w:spacing w:after="0"/>
        <w:ind w:left="0"/>
        <w:jc w:val="both"/>
      </w:pPr>
      <w:r>
        <w:rPr>
          <w:rFonts w:ascii="Times New Roman"/>
          <w:b w:val="false"/>
          <w:i w:val="false"/>
          <w:color w:val="000000"/>
          <w:sz w:val="28"/>
        </w:rPr>
        <w:t xml:space="preserve">
      4) салық салуға, алымдар мен басқа да міндетті төлемдерді белгілеуге; </w:t>
      </w:r>
    </w:p>
    <w:bookmarkEnd w:id="249"/>
    <w:bookmarkStart w:name="z292" w:id="250"/>
    <w:p>
      <w:pPr>
        <w:spacing w:after="0"/>
        <w:ind w:left="0"/>
        <w:jc w:val="both"/>
      </w:pPr>
      <w:r>
        <w:rPr>
          <w:rFonts w:ascii="Times New Roman"/>
          <w:b w:val="false"/>
          <w:i w:val="false"/>
          <w:color w:val="000000"/>
          <w:sz w:val="28"/>
        </w:rPr>
        <w:t xml:space="preserve">
      5) республикалық бюджетке; </w:t>
      </w:r>
    </w:p>
    <w:bookmarkEnd w:id="250"/>
    <w:bookmarkStart w:name="z293" w:id="251"/>
    <w:p>
      <w:pPr>
        <w:spacing w:after="0"/>
        <w:ind w:left="0"/>
        <w:jc w:val="both"/>
      </w:pPr>
      <w:r>
        <w:rPr>
          <w:rFonts w:ascii="Times New Roman"/>
          <w:b w:val="false"/>
          <w:i w:val="false"/>
          <w:color w:val="000000"/>
          <w:sz w:val="28"/>
        </w:rPr>
        <w:t xml:space="preserve">
      6) сот құрылысы мен сотта іс жүргізу мәселелеріне; </w:t>
      </w:r>
    </w:p>
    <w:bookmarkEnd w:id="251"/>
    <w:bookmarkStart w:name="z294" w:id="252"/>
    <w:p>
      <w:pPr>
        <w:spacing w:after="0"/>
        <w:ind w:left="0"/>
        <w:jc w:val="both"/>
      </w:pPr>
      <w:r>
        <w:rPr>
          <w:rFonts w:ascii="Times New Roman"/>
          <w:b w:val="false"/>
          <w:i w:val="false"/>
          <w:color w:val="000000"/>
          <w:sz w:val="28"/>
        </w:rPr>
        <w:t xml:space="preserve">
      7) білім беруге, денсаулық сақтауға және әлеуметтік қамсыздандыруға; </w:t>
      </w:r>
    </w:p>
    <w:bookmarkEnd w:id="252"/>
    <w:bookmarkStart w:name="z295" w:id="253"/>
    <w:p>
      <w:pPr>
        <w:spacing w:after="0"/>
        <w:ind w:left="0"/>
        <w:jc w:val="both"/>
      </w:pPr>
      <w:r>
        <w:rPr>
          <w:rFonts w:ascii="Times New Roman"/>
          <w:b w:val="false"/>
          <w:i w:val="false"/>
          <w:color w:val="000000"/>
          <w:sz w:val="28"/>
        </w:rPr>
        <w:t xml:space="preserve">
      8) кәсіпорындар мен олардың мүлкін жекешелендіруге; </w:t>
      </w:r>
    </w:p>
    <w:bookmarkEnd w:id="253"/>
    <w:bookmarkStart w:name="z296" w:id="254"/>
    <w:p>
      <w:pPr>
        <w:spacing w:after="0"/>
        <w:ind w:left="0"/>
        <w:jc w:val="both"/>
      </w:pPr>
      <w:r>
        <w:rPr>
          <w:rFonts w:ascii="Times New Roman"/>
          <w:b w:val="false"/>
          <w:i w:val="false"/>
          <w:color w:val="000000"/>
          <w:sz w:val="28"/>
        </w:rPr>
        <w:t xml:space="preserve">
      9) айналадағы ортаны қорғауға; </w:t>
      </w:r>
    </w:p>
    <w:bookmarkEnd w:id="254"/>
    <w:bookmarkStart w:name="z297" w:id="255"/>
    <w:p>
      <w:pPr>
        <w:spacing w:after="0"/>
        <w:ind w:left="0"/>
        <w:jc w:val="both"/>
      </w:pPr>
      <w:r>
        <w:rPr>
          <w:rFonts w:ascii="Times New Roman"/>
          <w:b w:val="false"/>
          <w:i w:val="false"/>
          <w:color w:val="000000"/>
          <w:sz w:val="28"/>
        </w:rPr>
        <w:t xml:space="preserve">
      10) республиканың әкімшілік-аумақтық құрылысына; </w:t>
      </w:r>
    </w:p>
    <w:bookmarkEnd w:id="255"/>
    <w:bookmarkStart w:name="z298" w:id="256"/>
    <w:p>
      <w:pPr>
        <w:spacing w:after="0"/>
        <w:ind w:left="0"/>
        <w:jc w:val="both"/>
      </w:pPr>
      <w:r>
        <w:rPr>
          <w:rFonts w:ascii="Times New Roman"/>
          <w:b w:val="false"/>
          <w:i w:val="false"/>
          <w:color w:val="000000"/>
          <w:sz w:val="28"/>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p>
    <w:bookmarkEnd w:id="256"/>
    <w:p>
      <w:pPr>
        <w:spacing w:after="0"/>
        <w:ind w:left="0"/>
        <w:jc w:val="both"/>
      </w:pPr>
      <w:r>
        <w:rPr>
          <w:rFonts w:ascii="Times New Roman"/>
          <w:b w:val="false"/>
          <w:i w:val="false"/>
          <w:color w:val="000000"/>
          <w:sz w:val="28"/>
        </w:rPr>
        <w:t xml:space="preserve">
      Өзге қатынастардың барлығы заңға тәуелді актілермен реттеледі.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Заңында</w:t>
      </w:r>
      <w:r>
        <w:rPr>
          <w:rFonts w:ascii="Times New Roman"/>
          <w:b w:val="false"/>
          <w:i w:val="false"/>
          <w:color w:val="ff0000"/>
          <w:sz w:val="28"/>
        </w:rPr>
        <w:t xml:space="preserve"> 3-тармақты үшінші бөлікпен толықтыру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Осы баптың 2-тармағының екінші бөлігінде көзделген заң жобалары Парламентке енгізілген жағдайда, Республика Үкіметі осы тармақтың бірінші бөлігінде көрсетілген мәселелер бойынша заң күші бар уақытша нормативтік құқықтық актілер қабылдауға өзінің жауапкершілігімен хақылы, олар Парламент қабылдаған заңдар күшіне енгенге дейін немесе Парламент заңдарды қабылдамағанға дейін қолданыста болады.</w:t>
      </w:r>
      <w:r>
        <w:br/>
      </w:r>
      <w:r>
        <w:rPr>
          <w:rFonts w:ascii="Times New Roman"/>
          <w:b w:val="false"/>
          <w:i w:val="false"/>
          <w:color w:val="000000"/>
          <w:sz w:val="28"/>
        </w:rPr>
        <w:t>
</w:t>
      </w:r>
    </w:p>
    <w:bookmarkStart w:name="z299" w:id="257"/>
    <w:p>
      <w:pPr>
        <w:spacing w:after="0"/>
        <w:ind w:left="0"/>
        <w:jc w:val="both"/>
      </w:pPr>
      <w:r>
        <w:rPr>
          <w:rFonts w:ascii="Times New Roman"/>
          <w:b w:val="false"/>
          <w:i w:val="false"/>
          <w:color w:val="000000"/>
          <w:sz w:val="28"/>
        </w:rPr>
        <w:t xml:space="preserve">
      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 </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Заңында</w:t>
      </w:r>
      <w:r>
        <w:rPr>
          <w:rFonts w:ascii="Times New Roman"/>
          <w:b w:val="false"/>
          <w:i w:val="false"/>
          <w:color w:val="ff0000"/>
          <w:sz w:val="28"/>
        </w:rPr>
        <w:t xml:space="preserve"> 4-тармақты жаңа редакцияда жазу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4. Мәжіліс депутаттары жалпы санының көпшілік даусымен қабылданған заң Сенатқа беріледі, ол онда алпыс күннен асырылмай қаралады.</w:t>
      </w:r>
      <w:r>
        <w:br/>
      </w:r>
      <w:r>
        <w:rPr>
          <w:rFonts w:ascii="Times New Roman"/>
          <w:b w:val="false"/>
          <w:i w:val="false"/>
          <w:color w:val="000000"/>
          <w:sz w:val="28"/>
        </w:rPr>
        <w:t>
</w:t>
      </w:r>
      <w:r>
        <w:rPr>
          <w:rFonts w:ascii="Times New Roman"/>
          <w:b w:val="false"/>
          <w:i w:val="false"/>
          <w:color w:val="ff0000"/>
          <w:sz w:val="28"/>
        </w:rPr>
        <w:t>      Мәжіліс заң жобасын депутаттардың жалпы санының көпшілік даусымен тұтастай қабылдамауға хақылы. Бас тартылған заң жобасы қабылданбады деп есептеледі және бастамашыға қайтарылады.</w:t>
      </w:r>
      <w:r>
        <w:br/>
      </w:r>
      <w:r>
        <w:rPr>
          <w:rFonts w:ascii="Times New Roman"/>
          <w:b w:val="false"/>
          <w:i w:val="false"/>
          <w:color w:val="000000"/>
          <w:sz w:val="28"/>
        </w:rPr>
        <w:t>
</w:t>
      </w:r>
      <w:r>
        <w:rPr>
          <w:rFonts w:ascii="Times New Roman"/>
          <w:b w:val="false"/>
          <w:i w:val="false"/>
          <w:color w:val="ff0000"/>
          <w:sz w:val="28"/>
        </w:rPr>
        <w:t>      Сенат депутаттары жалпы санының көпшілік даусымен мақұлданған заң он күннің ішінде Президенттің қол қоюына беріледі. Егер Сенат заңды тұтастай немесе оның жекелеген баптарын мақұлдамаса, онда заң Мәжіліске қайтарылады. Бұл ретте Сенат Мәжіліске заңның жекелеген баптарының редакциясын ұсынуға құқылы.</w:t>
      </w:r>
      <w:r>
        <w:br/>
      </w:r>
      <w:r>
        <w:rPr>
          <w:rFonts w:ascii="Times New Roman"/>
          <w:b w:val="false"/>
          <w:i w:val="false"/>
          <w:color w:val="000000"/>
          <w:sz w:val="28"/>
        </w:rPr>
        <w:t>
</w:t>
      </w:r>
      <w:r>
        <w:rPr>
          <w:rFonts w:ascii="Times New Roman"/>
          <w:b w:val="false"/>
          <w:i w:val="false"/>
          <w:color w:val="ff0000"/>
          <w:sz w:val="28"/>
        </w:rPr>
        <w:t>      Егер Сенат алпыс күннің ішінде тиісті шешім қабылдамаған жағдайда, заң Президенттің қол қоюына беріледі.</w:t>
      </w:r>
      <w:r>
        <w:br/>
      </w:r>
      <w:r>
        <w:rPr>
          <w:rFonts w:ascii="Times New Roman"/>
          <w:b w:val="false"/>
          <w:i w:val="false"/>
          <w:color w:val="000000"/>
          <w:sz w:val="28"/>
        </w:rPr>
        <w:t>
</w:t>
      </w:r>
    </w:p>
    <w:bookmarkStart w:name="z300" w:id="258"/>
    <w:p>
      <w:pPr>
        <w:spacing w:after="0"/>
        <w:ind w:left="0"/>
        <w:jc w:val="both"/>
      </w:pPr>
      <w:r>
        <w:rPr>
          <w:rFonts w:ascii="Times New Roman"/>
          <w:b w:val="false"/>
          <w:i w:val="false"/>
          <w:color w:val="000000"/>
          <w:sz w:val="28"/>
        </w:rPr>
        <w:t xml:space="preserve">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 </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5-тармақты жаңа редакцияда жазу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 Егер Мәжіліс заңның жекелеген баптарының Сенат ұсынған редакциясына депутаттардың жалпы санының көпшілік даусымен келіссе, Мәжіліс заңды жаңа редакцияда қабылдаған және Сенат мақұлдаған болып есептеледі және он күннің ішінде Президенттің қол қоюына беріледі. </w:t>
      </w:r>
      <w:r>
        <w:br/>
      </w:r>
      <w:r>
        <w:rPr>
          <w:rFonts w:ascii="Times New Roman"/>
          <w:b w:val="false"/>
          <w:i w:val="false"/>
          <w:color w:val="000000"/>
          <w:sz w:val="28"/>
        </w:rPr>
        <w:t>
</w:t>
      </w:r>
      <w:r>
        <w:rPr>
          <w:rFonts w:ascii="Times New Roman"/>
          <w:b w:val="false"/>
          <w:i w:val="false"/>
          <w:color w:val="ff0000"/>
          <w:sz w:val="28"/>
        </w:rPr>
        <w:t>      Егер Мәжіліс заңның жекелеген баптарының Сенат ұсынған редакциясына сол көпшілік дауыспен қарсылық білдірсе, сондай-ақ егер Сенат заңды тұтастай мақұлдамаған жағдайда, Палаталар арасындағы келіспеушіліктер келісу рәсімдері арқылы шешіледі.</w:t>
      </w:r>
      <w:r>
        <w:br/>
      </w:r>
      <w:r>
        <w:rPr>
          <w:rFonts w:ascii="Times New Roman"/>
          <w:b w:val="false"/>
          <w:i w:val="false"/>
          <w:color w:val="000000"/>
          <w:sz w:val="28"/>
        </w:rPr>
        <w:t>
</w:t>
      </w:r>
      <w:r>
        <w:rPr>
          <w:rFonts w:ascii="Times New Roman"/>
          <w:b w:val="false"/>
          <w:i w:val="false"/>
          <w:color w:val="ff0000"/>
          <w:sz w:val="28"/>
        </w:rPr>
        <w:t>      Заңның келісу комиссиясы тұжырымдаған редакциясы осы баптың 4-тармағында белгіленген тәртіппен Мәжілістің және Сенаттың қарауына жатады.</w:t>
      </w:r>
      <w:r>
        <w:br/>
      </w:r>
      <w:r>
        <w:rPr>
          <w:rFonts w:ascii="Times New Roman"/>
          <w:b w:val="false"/>
          <w:i w:val="false"/>
          <w:color w:val="000000"/>
          <w:sz w:val="28"/>
        </w:rPr>
        <w:t>
</w:t>
      </w:r>
      <w:r>
        <w:rPr>
          <w:rFonts w:ascii="Times New Roman"/>
          <w:b w:val="false"/>
          <w:i w:val="false"/>
          <w:color w:val="ff0000"/>
          <w:sz w:val="28"/>
        </w:rPr>
        <w:t xml:space="preserve">      Мәжіліс келісу комиссиясы ұсынған редакциядағы заңды Палата депутаттары жалпы санының көпшілік даусымен қабылдамаған жағдайларда, Мәжіліс бұрын қабылданған редакциядағы заң бойынша қайтадан дауысқа салуды жүргізеді. </w:t>
      </w:r>
      <w:r>
        <w:br/>
      </w:r>
      <w:r>
        <w:rPr>
          <w:rFonts w:ascii="Times New Roman"/>
          <w:b w:val="false"/>
          <w:i w:val="false"/>
          <w:color w:val="000000"/>
          <w:sz w:val="28"/>
        </w:rPr>
        <w:t>
</w:t>
      </w:r>
      <w:r>
        <w:rPr>
          <w:rFonts w:ascii="Times New Roman"/>
          <w:b w:val="false"/>
          <w:i w:val="false"/>
          <w:color w:val="ff0000"/>
          <w:sz w:val="28"/>
        </w:rPr>
        <w:t>      Егер қайтадан дауысқа салу кезінде Мәжіліс Палата депутаттары жалпы санының үштен екісінің көпшілік даусымен бұрын қабылданған шешімді бекітсе, заң он күннің ішінде Президенттің қол қоюына беріледі.</w:t>
      </w:r>
      <w:r>
        <w:br/>
      </w:r>
      <w:r>
        <w:rPr>
          <w:rFonts w:ascii="Times New Roman"/>
          <w:b w:val="false"/>
          <w:i w:val="false"/>
          <w:color w:val="000000"/>
          <w:sz w:val="28"/>
        </w:rPr>
        <w:t>
</w:t>
      </w:r>
      <w:r>
        <w:rPr>
          <w:rFonts w:ascii="Times New Roman"/>
          <w:b w:val="false"/>
          <w:i w:val="false"/>
          <w:color w:val="ff0000"/>
          <w:sz w:val="28"/>
        </w:rPr>
        <w:t>      Егер заң Мәжіліс депутаттарының көрсетілген көпшілік даусын алмаса, заң қабылданбады деп есептеледі және бастамашыға қайтарылады.</w:t>
      </w:r>
      <w:r>
        <w:br/>
      </w:r>
      <w:r>
        <w:rPr>
          <w:rFonts w:ascii="Times New Roman"/>
          <w:b w:val="false"/>
          <w:i w:val="false"/>
          <w:color w:val="000000"/>
          <w:sz w:val="28"/>
        </w:rPr>
        <w:t>
</w:t>
      </w:r>
    </w:p>
    <w:bookmarkStart w:name="z301" w:id="259"/>
    <w:p>
      <w:pPr>
        <w:spacing w:after="0"/>
        <w:ind w:left="0"/>
        <w:jc w:val="both"/>
      </w:pPr>
      <w:r>
        <w:rPr>
          <w:rFonts w:ascii="Times New Roman"/>
          <w:b w:val="false"/>
          <w:i w:val="false"/>
          <w:color w:val="000000"/>
          <w:sz w:val="28"/>
        </w:rPr>
        <w:t xml:space="preserve">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w:t>
      </w:r>
    </w:p>
    <w:bookmarkEnd w:id="259"/>
    <w:p>
      <w:pPr>
        <w:spacing w:after="0"/>
        <w:ind w:left="0"/>
        <w:jc w:val="both"/>
      </w:pPr>
      <w:r>
        <w:rPr>
          <w:rFonts w:ascii="Times New Roman"/>
          <w:b w:val="false"/>
          <w:i w:val="false"/>
          <w:color w:val="000000"/>
          <w:sz w:val="28"/>
        </w:rPr>
        <w:t xml:space="preserve">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w:t>
      </w:r>
    </w:p>
    <w:p>
      <w:pPr>
        <w:spacing w:after="0"/>
        <w:ind w:left="0"/>
        <w:jc w:val="both"/>
      </w:pPr>
      <w:r>
        <w:rPr>
          <w:rFonts w:ascii="Times New Roman"/>
          <w:b w:val="false"/>
          <w:i w:val="false"/>
          <w:color w:val="000000"/>
          <w:sz w:val="28"/>
        </w:rPr>
        <w:t xml:space="preserve">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5-1-тармақты алып тастау көзделген (01.01.2023 бастап қолданысқа енгізіледі).</w:t>
      </w:r>
      <w:r>
        <w:br/>
      </w:r>
      <w:r>
        <w:rPr>
          <w:rFonts w:ascii="Times New Roman"/>
          <w:b w:val="false"/>
          <w:i w:val="false"/>
          <w:color w:val="000000"/>
          <w:sz w:val="28"/>
        </w:rPr>
        <w:t>
</w:t>
      </w:r>
    </w:p>
    <w:bookmarkStart w:name="z302" w:id="260"/>
    <w:p>
      <w:pPr>
        <w:spacing w:after="0"/>
        <w:ind w:left="0"/>
        <w:jc w:val="both"/>
      </w:pPr>
      <w:r>
        <w:rPr>
          <w:rFonts w:ascii="Times New Roman"/>
          <w:b w:val="false"/>
          <w:i w:val="false"/>
          <w:color w:val="000000"/>
          <w:sz w:val="28"/>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bookmarkEnd w:id="260"/>
    <w:bookmarkStart w:name="z303" w:id="261"/>
    <w:p>
      <w:pPr>
        <w:spacing w:after="0"/>
        <w:ind w:left="0"/>
        <w:jc w:val="both"/>
      </w:pPr>
      <w:r>
        <w:rPr>
          <w:rFonts w:ascii="Times New Roman"/>
          <w:b w:val="false"/>
          <w:i w:val="false"/>
          <w:color w:val="000000"/>
          <w:sz w:val="28"/>
        </w:rPr>
        <w:t xml:space="preserve">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12.03.1999 </w:t>
      </w:r>
      <w:r>
        <w:rPr>
          <w:rFonts w:ascii="Times New Roman"/>
          <w:b w:val="false"/>
          <w:i w:val="false"/>
          <w:color w:val="000000"/>
          <w:sz w:val="28"/>
        </w:rPr>
        <w:t>N 3/2</w:t>
      </w:r>
      <w:r>
        <w:rPr>
          <w:rFonts w:ascii="Times New Roman"/>
          <w:b w:val="false"/>
          <w:i w:val="false"/>
          <w:color w:val="ff0000"/>
          <w:sz w:val="28"/>
        </w:rPr>
        <w:t xml:space="preserve">; 27.09.1999 </w:t>
      </w:r>
      <w:r>
        <w:rPr>
          <w:rFonts w:ascii="Times New Roman"/>
          <w:b w:val="false"/>
          <w:i w:val="false"/>
          <w:color w:val="000000"/>
          <w:sz w:val="28"/>
        </w:rPr>
        <w:t>N 18/2</w:t>
      </w:r>
      <w:r>
        <w:rPr>
          <w:rFonts w:ascii="Times New Roman"/>
          <w:b w:val="false"/>
          <w:i w:val="false"/>
          <w:color w:val="ff0000"/>
          <w:sz w:val="28"/>
        </w:rPr>
        <w:t xml:space="preserve">; 03.11.1999 </w:t>
      </w:r>
      <w:r>
        <w:rPr>
          <w:rFonts w:ascii="Times New Roman"/>
          <w:b w:val="false"/>
          <w:i w:val="false"/>
          <w:color w:val="000000"/>
          <w:sz w:val="28"/>
        </w:rPr>
        <w:t>N 19/2</w:t>
      </w:r>
      <w:r>
        <w:rPr>
          <w:rFonts w:ascii="Times New Roman"/>
          <w:b w:val="false"/>
          <w:i w:val="false"/>
          <w:color w:val="ff0000"/>
          <w:sz w:val="28"/>
        </w:rPr>
        <w:t xml:space="preserve">; 15.06.2000 </w:t>
      </w:r>
      <w:r>
        <w:rPr>
          <w:rFonts w:ascii="Times New Roman"/>
          <w:b w:val="false"/>
          <w:i w:val="false"/>
          <w:color w:val="000000"/>
          <w:sz w:val="28"/>
        </w:rPr>
        <w:t>N 9/2</w:t>
      </w:r>
      <w:r>
        <w:rPr>
          <w:rFonts w:ascii="Times New Roman"/>
          <w:b w:val="false"/>
          <w:i w:val="false"/>
          <w:color w:val="ff0000"/>
          <w:sz w:val="28"/>
        </w:rPr>
        <w:t xml:space="preserve">; 03.07.2000 </w:t>
      </w:r>
      <w:r>
        <w:rPr>
          <w:rFonts w:ascii="Times New Roman"/>
          <w:b w:val="false"/>
          <w:i w:val="false"/>
          <w:color w:val="000000"/>
          <w:sz w:val="28"/>
        </w:rPr>
        <w:t>N 15/2</w:t>
      </w:r>
      <w:r>
        <w:rPr>
          <w:rFonts w:ascii="Times New Roman"/>
          <w:b w:val="false"/>
          <w:i w:val="false"/>
          <w:color w:val="ff0000"/>
          <w:sz w:val="28"/>
        </w:rPr>
        <w:t xml:space="preserve">; 08.06.2001 </w:t>
      </w:r>
      <w:r>
        <w:rPr>
          <w:rFonts w:ascii="Times New Roman"/>
          <w:b w:val="false"/>
          <w:i w:val="false"/>
          <w:color w:val="000000"/>
          <w:sz w:val="28"/>
        </w:rPr>
        <w:t>N 8/2</w:t>
      </w:r>
      <w:r>
        <w:rPr>
          <w:rFonts w:ascii="Times New Roman"/>
          <w:b w:val="false"/>
          <w:i w:val="false"/>
          <w:color w:val="ff0000"/>
          <w:sz w:val="28"/>
        </w:rPr>
        <w:t xml:space="preserve">; 13.05.2003 </w:t>
      </w:r>
      <w:r>
        <w:rPr>
          <w:rFonts w:ascii="Times New Roman"/>
          <w:b w:val="false"/>
          <w:i w:val="false"/>
          <w:color w:val="000000"/>
          <w:sz w:val="28"/>
        </w:rPr>
        <w:t>N 6</w:t>
      </w:r>
      <w:r>
        <w:rPr>
          <w:rFonts w:ascii="Times New Roman"/>
          <w:b w:val="false"/>
          <w:i w:val="false"/>
          <w:color w:val="ff0000"/>
          <w:sz w:val="28"/>
        </w:rPr>
        <w:t xml:space="preserve">; 15.10.2008 </w:t>
      </w:r>
      <w:r>
        <w:rPr>
          <w:rFonts w:ascii="Times New Roman"/>
          <w:b w:val="false"/>
          <w:i w:val="false"/>
          <w:color w:val="000000"/>
          <w:sz w:val="28"/>
        </w:rPr>
        <w:t>N 8</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5" w:id="262"/>
    <w:p>
      <w:pPr>
        <w:spacing w:after="0"/>
        <w:ind w:left="0"/>
        <w:jc w:val="left"/>
      </w:pPr>
      <w:r>
        <w:rPr>
          <w:rFonts w:ascii="Times New Roman"/>
          <w:b/>
          <w:i w:val="false"/>
          <w:color w:val="000000"/>
        </w:rPr>
        <w:t xml:space="preserve"> 62-бап </w:t>
      </w:r>
    </w:p>
    <w:bookmarkEnd w:id="262"/>
    <w:p>
      <w:pPr>
        <w:spacing w:after="0"/>
        <w:ind w:left="0"/>
        <w:jc w:val="both"/>
      </w:pPr>
      <w:r>
        <w:rPr>
          <w:rFonts w:ascii="Times New Roman"/>
          <w:b w:val="false"/>
          <w:i w:val="false"/>
          <w:color w:val="000000"/>
          <w:sz w:val="28"/>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p>
    <w:bookmarkStart w:name="z304" w:id="263"/>
    <w:p>
      <w:pPr>
        <w:spacing w:after="0"/>
        <w:ind w:left="0"/>
        <w:jc w:val="both"/>
      </w:pPr>
      <w:r>
        <w:rPr>
          <w:rFonts w:ascii="Times New Roman"/>
          <w:b w:val="false"/>
          <w:i w:val="false"/>
          <w:color w:val="000000"/>
          <w:sz w:val="28"/>
        </w:rPr>
        <w:t xml:space="preserve">
      2. Республиканың заңдары Республика Президенті қол қойғаннан кейін күшіне енеді. </w:t>
      </w:r>
    </w:p>
    <w:bookmarkEnd w:id="263"/>
    <w:bookmarkStart w:name="z305" w:id="264"/>
    <w:p>
      <w:pPr>
        <w:spacing w:after="0"/>
        <w:ind w:left="0"/>
        <w:jc w:val="both"/>
      </w:pPr>
      <w:r>
        <w:rPr>
          <w:rFonts w:ascii="Times New Roman"/>
          <w:b w:val="false"/>
          <w:i w:val="false"/>
          <w:color w:val="000000"/>
          <w:sz w:val="28"/>
        </w:rPr>
        <w:t xml:space="preserve">
      3. Конституцияға өзгертулер мен толықтырулар әр Палата депутаттары жалпы санының кемінде төрттен үшінің көпшілік даусымен енгізіледі. </w:t>
      </w:r>
    </w:p>
    <w:bookmarkEnd w:id="264"/>
    <w:bookmarkStart w:name="z306" w:id="265"/>
    <w:p>
      <w:pPr>
        <w:spacing w:after="0"/>
        <w:ind w:left="0"/>
        <w:jc w:val="both"/>
      </w:pPr>
      <w:r>
        <w:rPr>
          <w:rFonts w:ascii="Times New Roman"/>
          <w:b w:val="false"/>
          <w:i w:val="false"/>
          <w:color w:val="000000"/>
          <w:sz w:val="28"/>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bookmarkEnd w:id="265"/>
    <w:bookmarkStart w:name="z307" w:id="266"/>
    <w:p>
      <w:pPr>
        <w:spacing w:after="0"/>
        <w:ind w:left="0"/>
        <w:jc w:val="both"/>
      </w:pPr>
      <w:r>
        <w:rPr>
          <w:rFonts w:ascii="Times New Roman"/>
          <w:b w:val="false"/>
          <w:i w:val="false"/>
          <w:color w:val="000000"/>
          <w:sz w:val="28"/>
        </w:rPr>
        <w:t xml:space="preserve">
      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 </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5-тармақты жаңа редакцияда жазу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5. Егер Конституцияда өзгеше көзделмесе, Палаталар депутаттарының жалпы санының көпшілік даусымен заңдарды Мәжіліс қабылдайды, Сенат мақұлдайды.</w:t>
      </w:r>
      <w:r>
        <w:br/>
      </w:r>
      <w:r>
        <w:rPr>
          <w:rFonts w:ascii="Times New Roman"/>
          <w:b w:val="false"/>
          <w:i w:val="false"/>
          <w:color w:val="000000"/>
          <w:sz w:val="28"/>
        </w:rPr>
        <w:t>
</w:t>
      </w:r>
      <w:r>
        <w:rPr>
          <w:rFonts w:ascii="Times New Roman"/>
          <w:b w:val="false"/>
          <w:i w:val="false"/>
          <w:color w:val="ff0000"/>
          <w:sz w:val="28"/>
        </w:rPr>
        <w:t>      Егер Конституцияда өзгеше көзделмесе, Парламенттің және оның Палаталарының қаулылары Палата депутаттары жалпы санының көпшілік даусымен қабылданады.</w:t>
      </w:r>
      <w:r>
        <w:br/>
      </w:r>
      <w:r>
        <w:rPr>
          <w:rFonts w:ascii="Times New Roman"/>
          <w:b w:val="false"/>
          <w:i w:val="false"/>
          <w:color w:val="000000"/>
          <w:sz w:val="28"/>
        </w:rPr>
        <w:t>
</w:t>
      </w:r>
    </w:p>
    <w:bookmarkStart w:name="z308" w:id="267"/>
    <w:p>
      <w:pPr>
        <w:spacing w:after="0"/>
        <w:ind w:left="0"/>
        <w:jc w:val="both"/>
      </w:pPr>
      <w:r>
        <w:rPr>
          <w:rFonts w:ascii="Times New Roman"/>
          <w:b w:val="false"/>
          <w:i w:val="false"/>
          <w:color w:val="000000"/>
          <w:sz w:val="28"/>
        </w:rPr>
        <w:t xml:space="preserve">
      6. Қазақстан Республикасының Конституциясына өзгерістер мен толықтырулар енгізу мәселелері бойынша кемінде екі оқылым өткізу міндетті. </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Заңында</w:t>
      </w:r>
      <w:r>
        <w:rPr>
          <w:rFonts w:ascii="Times New Roman"/>
          <w:b w:val="false"/>
          <w:i w:val="false"/>
          <w:color w:val="ff0000"/>
          <w:sz w:val="28"/>
        </w:rPr>
        <w:t xml:space="preserve"> 6-тармаққа толықтыру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6. Қазақстан Республикасының Конституциясына өзгерістер мен толықтырулар енгізу мәселелері бойынша, конституциялық заңдардың жобалары бойынша кемінде екі оқылым өткізу міндетті.</w:t>
      </w:r>
      <w:r>
        <w:br/>
      </w:r>
      <w:r>
        <w:rPr>
          <w:rFonts w:ascii="Times New Roman"/>
          <w:b w:val="false"/>
          <w:i w:val="false"/>
          <w:color w:val="000000"/>
          <w:sz w:val="28"/>
        </w:rPr>
        <w:t>
</w:t>
      </w:r>
    </w:p>
    <w:bookmarkStart w:name="z309" w:id="268"/>
    <w:p>
      <w:pPr>
        <w:spacing w:after="0"/>
        <w:ind w:left="0"/>
        <w:jc w:val="both"/>
      </w:pPr>
      <w:r>
        <w:rPr>
          <w:rFonts w:ascii="Times New Roman"/>
          <w:b w:val="false"/>
          <w:i w:val="false"/>
          <w:color w:val="000000"/>
          <w:sz w:val="28"/>
        </w:rPr>
        <w:t xml:space="preserve">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bookmarkEnd w:id="268"/>
    <w:bookmarkStart w:name="z310" w:id="269"/>
    <w:p>
      <w:pPr>
        <w:spacing w:after="0"/>
        <w:ind w:left="0"/>
        <w:jc w:val="both"/>
      </w:pPr>
      <w:r>
        <w:rPr>
          <w:rFonts w:ascii="Times New Roman"/>
          <w:b w:val="false"/>
          <w:i w:val="false"/>
          <w:color w:val="000000"/>
          <w:sz w:val="28"/>
        </w:rPr>
        <w:t xml:space="preserve">
      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 </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03.07.2000 </w:t>
      </w:r>
      <w:r>
        <w:rPr>
          <w:rFonts w:ascii="Times New Roman"/>
          <w:b w:val="false"/>
          <w:i w:val="false"/>
          <w:color w:val="000000"/>
          <w:sz w:val="28"/>
        </w:rPr>
        <w:t>N 15/2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66" w:id="270"/>
    <w:p>
      <w:pPr>
        <w:spacing w:after="0"/>
        <w:ind w:left="0"/>
        <w:jc w:val="left"/>
      </w:pPr>
      <w:r>
        <w:rPr>
          <w:rFonts w:ascii="Times New Roman"/>
          <w:b/>
          <w:i w:val="false"/>
          <w:color w:val="000000"/>
        </w:rPr>
        <w:t xml:space="preserve"> 63-бап </w:t>
      </w:r>
    </w:p>
    <w:bookmarkEnd w:id="270"/>
    <w:p>
      <w:pPr>
        <w:spacing w:after="0"/>
        <w:ind w:left="0"/>
        <w:jc w:val="both"/>
      </w:pPr>
      <w:r>
        <w:rPr>
          <w:rFonts w:ascii="Times New Roman"/>
          <w:b w:val="false"/>
          <w:i w:val="false"/>
          <w:color w:val="000000"/>
          <w:sz w:val="28"/>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p>
    <w:p>
      <w:pPr>
        <w:spacing w:after="0"/>
        <w:ind w:left="0"/>
        <w:jc w:val="both"/>
      </w:pPr>
      <w:r>
        <w:rPr>
          <w:rFonts w:ascii="Times New Roman"/>
          <w:b w:val="false"/>
          <w:i w:val="false"/>
          <w:color w:val="000000"/>
          <w:sz w:val="28"/>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67" w:id="271"/>
    <w:p>
      <w:pPr>
        <w:spacing w:after="0"/>
        <w:ind w:left="0"/>
        <w:jc w:val="left"/>
      </w:pPr>
      <w:r>
        <w:rPr>
          <w:rFonts w:ascii="Times New Roman"/>
          <w:b/>
          <w:i w:val="false"/>
          <w:color w:val="000000"/>
        </w:rPr>
        <w:t xml:space="preserve"> V бөлім</w:t>
      </w:r>
      <w:r>
        <w:br/>
      </w:r>
      <w:r>
        <w:rPr>
          <w:rFonts w:ascii="Times New Roman"/>
          <w:b/>
          <w:i w:val="false"/>
          <w:color w:val="000000"/>
        </w:rPr>
        <w:t>ҮКIМЕТ</w:t>
      </w:r>
    </w:p>
    <w:bookmarkEnd w:id="271"/>
    <w:bookmarkStart w:name="z68" w:id="272"/>
    <w:p>
      <w:pPr>
        <w:spacing w:after="0"/>
        <w:ind w:left="0"/>
        <w:jc w:val="left"/>
      </w:pPr>
      <w:r>
        <w:rPr>
          <w:rFonts w:ascii="Times New Roman"/>
          <w:b/>
          <w:i w:val="false"/>
          <w:color w:val="000000"/>
        </w:rPr>
        <w:t xml:space="preserve"> 64-бап </w:t>
      </w:r>
    </w:p>
    <w:bookmarkEnd w:id="272"/>
    <w:p>
      <w:pPr>
        <w:spacing w:after="0"/>
        <w:ind w:left="0"/>
        <w:jc w:val="both"/>
      </w:pPr>
      <w:r>
        <w:rPr>
          <w:rFonts w:ascii="Times New Roman"/>
          <w:b w:val="false"/>
          <w:i w:val="false"/>
          <w:color w:val="000000"/>
          <w:sz w:val="28"/>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bookmarkStart w:name="z311" w:id="273"/>
    <w:p>
      <w:pPr>
        <w:spacing w:after="0"/>
        <w:ind w:left="0"/>
        <w:jc w:val="both"/>
      </w:pPr>
      <w:r>
        <w:rPr>
          <w:rFonts w:ascii="Times New Roman"/>
          <w:b w:val="false"/>
          <w:i w:val="false"/>
          <w:color w:val="000000"/>
          <w:sz w:val="28"/>
        </w:rPr>
        <w:t>
      2. Үкімет алқалы орган болып табылады және өзінің қызметінде Республика Президентінің және Парламенттің алдында жауапты.</w:t>
      </w:r>
    </w:p>
    <w:bookmarkEnd w:id="273"/>
    <w:bookmarkStart w:name="z312" w:id="274"/>
    <w:p>
      <w:pPr>
        <w:spacing w:after="0"/>
        <w:ind w:left="0"/>
        <w:jc w:val="both"/>
      </w:pPr>
      <w:r>
        <w:rPr>
          <w:rFonts w:ascii="Times New Roman"/>
          <w:b w:val="false"/>
          <w:i w:val="false"/>
          <w:color w:val="000000"/>
          <w:sz w:val="28"/>
        </w:rPr>
        <w:t xml:space="preserve">
      3. Конституцияның 57-бабының 6)-тармақшасында көзделген ретте Үкімет мүшелері Парламент палаталарына есеп береді. </w:t>
      </w:r>
    </w:p>
    <w:bookmarkEnd w:id="274"/>
    <w:bookmarkStart w:name="z313" w:id="275"/>
    <w:p>
      <w:pPr>
        <w:spacing w:after="0"/>
        <w:ind w:left="0"/>
        <w:jc w:val="both"/>
      </w:pPr>
      <w:r>
        <w:rPr>
          <w:rFonts w:ascii="Times New Roman"/>
          <w:b w:val="false"/>
          <w:i w:val="false"/>
          <w:color w:val="000000"/>
          <w:sz w:val="28"/>
        </w:rPr>
        <w:t xml:space="preserve">
      4. Үкіметтің құзыреті, ұйымдастырылуы мен қызмет тәртібі конституциялық заңмен белгіленеді. </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9" w:id="276"/>
    <w:p>
      <w:pPr>
        <w:spacing w:after="0"/>
        <w:ind w:left="0"/>
        <w:jc w:val="left"/>
      </w:pPr>
      <w:r>
        <w:rPr>
          <w:rFonts w:ascii="Times New Roman"/>
          <w:b/>
          <w:i w:val="false"/>
          <w:color w:val="000000"/>
        </w:rPr>
        <w:t xml:space="preserve"> 65-бап </w:t>
      </w:r>
    </w:p>
    <w:bookmarkEnd w:id="276"/>
    <w:p>
      <w:pPr>
        <w:spacing w:after="0"/>
        <w:ind w:left="0"/>
        <w:jc w:val="both"/>
      </w:pPr>
      <w:r>
        <w:rPr>
          <w:rFonts w:ascii="Times New Roman"/>
          <w:b w:val="false"/>
          <w:i w:val="false"/>
          <w:color w:val="000000"/>
          <w:sz w:val="28"/>
        </w:rPr>
        <w:t xml:space="preserve">
      1. Қазақстан Республикасының Президенті Үкіметті Конституцияда көзделген тәртіппен құрады. </w:t>
      </w:r>
    </w:p>
    <w:bookmarkStart w:name="z314" w:id="277"/>
    <w:p>
      <w:pPr>
        <w:spacing w:after="0"/>
        <w:ind w:left="0"/>
        <w:jc w:val="both"/>
      </w:pPr>
      <w:r>
        <w:rPr>
          <w:rFonts w:ascii="Times New Roman"/>
          <w:b w:val="false"/>
          <w:i w:val="false"/>
          <w:color w:val="000000"/>
          <w:sz w:val="28"/>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bookmarkEnd w:id="277"/>
    <w:bookmarkStart w:name="z315" w:id="278"/>
    <w:p>
      <w:pPr>
        <w:spacing w:after="0"/>
        <w:ind w:left="0"/>
        <w:jc w:val="both"/>
      </w:pPr>
      <w:r>
        <w:rPr>
          <w:rFonts w:ascii="Times New Roman"/>
          <w:b w:val="false"/>
          <w:i w:val="false"/>
          <w:color w:val="000000"/>
          <w:sz w:val="28"/>
        </w:rPr>
        <w:t xml:space="preserve">
      3. Үкімет мүшелері Қазақстан халқы мен Президентіне ант береді. </w:t>
      </w:r>
    </w:p>
    <w:bookmarkEnd w:id="278"/>
    <w:bookmarkStart w:name="z70" w:id="279"/>
    <w:p>
      <w:pPr>
        <w:spacing w:after="0"/>
        <w:ind w:left="0"/>
        <w:jc w:val="left"/>
      </w:pPr>
      <w:r>
        <w:rPr>
          <w:rFonts w:ascii="Times New Roman"/>
          <w:b/>
          <w:i w:val="false"/>
          <w:color w:val="000000"/>
        </w:rPr>
        <w:t xml:space="preserve"> 66-бап </w:t>
      </w:r>
    </w:p>
    <w:bookmarkEnd w:id="279"/>
    <w:p>
      <w:pPr>
        <w:spacing w:after="0"/>
        <w:ind w:left="0"/>
        <w:jc w:val="both"/>
      </w:pPr>
      <w:r>
        <w:rPr>
          <w:rFonts w:ascii="Times New Roman"/>
          <w:b w:val="false"/>
          <w:i w:val="false"/>
          <w:color w:val="000000"/>
          <w:sz w:val="28"/>
        </w:rPr>
        <w:t xml:space="preserve">
      Қазақстан Республикасының Үкіметі: </w:t>
      </w:r>
    </w:p>
    <w:bookmarkStart w:name="z316" w:id="280"/>
    <w:p>
      <w:pPr>
        <w:spacing w:after="0"/>
        <w:ind w:left="0"/>
        <w:jc w:val="both"/>
      </w:pPr>
      <w:r>
        <w:rPr>
          <w:rFonts w:ascii="Times New Roman"/>
          <w:b w:val="false"/>
          <w:i w:val="false"/>
          <w:color w:val="000000"/>
          <w:sz w:val="28"/>
        </w:rPr>
        <w:t>
      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bookmarkEnd w:id="280"/>
    <w:bookmarkStart w:name="z317" w:id="281"/>
    <w:p>
      <w:pPr>
        <w:spacing w:after="0"/>
        <w:ind w:left="0"/>
        <w:jc w:val="both"/>
      </w:pPr>
      <w:r>
        <w:rPr>
          <w:rFonts w:ascii="Times New Roman"/>
          <w:b w:val="false"/>
          <w:i w:val="false"/>
          <w:color w:val="000000"/>
          <w:sz w:val="28"/>
        </w:rPr>
        <w:t xml:space="preserve">
      2) Парламентке республикалық бюджетті және оның атқарылуы туралы есепті ұсынады, бюджеттің атқарылуын қамтамасыз етеді; </w:t>
      </w:r>
    </w:p>
    <w:bookmarkEnd w:id="281"/>
    <w:bookmarkStart w:name="z318" w:id="282"/>
    <w:p>
      <w:pPr>
        <w:spacing w:after="0"/>
        <w:ind w:left="0"/>
        <w:jc w:val="both"/>
      </w:pPr>
      <w:r>
        <w:rPr>
          <w:rFonts w:ascii="Times New Roman"/>
          <w:b w:val="false"/>
          <w:i w:val="false"/>
          <w:color w:val="000000"/>
          <w:sz w:val="28"/>
        </w:rPr>
        <w:t xml:space="preserve">
      3) Мәжіліске заң жобаларын енгізеді және заңдардың орындалуын қамтамасыз етеді; </w:t>
      </w:r>
    </w:p>
    <w:bookmarkEnd w:id="282"/>
    <w:bookmarkStart w:name="z319" w:id="283"/>
    <w:p>
      <w:pPr>
        <w:spacing w:after="0"/>
        <w:ind w:left="0"/>
        <w:jc w:val="both"/>
      </w:pPr>
      <w:r>
        <w:rPr>
          <w:rFonts w:ascii="Times New Roman"/>
          <w:b w:val="false"/>
          <w:i w:val="false"/>
          <w:color w:val="000000"/>
          <w:sz w:val="28"/>
        </w:rPr>
        <w:t xml:space="preserve">
      4) мемлекеттік меншікті басқаруды ұйымдастырады; </w:t>
      </w:r>
    </w:p>
    <w:bookmarkEnd w:id="283"/>
    <w:bookmarkStart w:name="z320" w:id="284"/>
    <w:p>
      <w:pPr>
        <w:spacing w:after="0"/>
        <w:ind w:left="0"/>
        <w:jc w:val="both"/>
      </w:pPr>
      <w:r>
        <w:rPr>
          <w:rFonts w:ascii="Times New Roman"/>
          <w:b w:val="false"/>
          <w:i w:val="false"/>
          <w:color w:val="000000"/>
          <w:sz w:val="28"/>
        </w:rPr>
        <w:t xml:space="preserve">
      5) Республиканың сыртқы саясатын жүргізу жөнінде шаралар әзірлейді; </w:t>
      </w:r>
    </w:p>
    <w:bookmarkEnd w:id="284"/>
    <w:bookmarkStart w:name="z321" w:id="285"/>
    <w:p>
      <w:pPr>
        <w:spacing w:after="0"/>
        <w:ind w:left="0"/>
        <w:jc w:val="both"/>
      </w:pPr>
      <w:r>
        <w:rPr>
          <w:rFonts w:ascii="Times New Roman"/>
          <w:b w:val="false"/>
          <w:i w:val="false"/>
          <w:color w:val="000000"/>
          <w:sz w:val="28"/>
        </w:rPr>
        <w:t xml:space="preserve">
      6) министрліктердің, мемлекеттік комитеттердің, өзге де орталық және жергілікті атқарушы органдардың қызметіне басшылық жасайды; </w:t>
      </w:r>
    </w:p>
    <w:bookmarkEnd w:id="285"/>
    <w:bookmarkStart w:name="z322" w:id="286"/>
    <w:p>
      <w:pPr>
        <w:spacing w:after="0"/>
        <w:ind w:left="0"/>
        <w:jc w:val="both"/>
      </w:pPr>
      <w:r>
        <w:rPr>
          <w:rFonts w:ascii="Times New Roman"/>
          <w:b w:val="false"/>
          <w:i w:val="false"/>
          <w:color w:val="000000"/>
          <w:sz w:val="28"/>
        </w:rPr>
        <w:t xml:space="preserve">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9) алып тасталды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Заңымен;</w:t>
      </w:r>
      <w:r>
        <w:br/>
      </w:r>
      <w:r>
        <w:rPr>
          <w:rFonts w:ascii="Times New Roman"/>
          <w:b w:val="false"/>
          <w:i w:val="false"/>
          <w:color w:val="000000"/>
          <w:sz w:val="28"/>
        </w:rPr>
        <w:t>
</w:t>
      </w:r>
    </w:p>
    <w:bookmarkStart w:name="z420" w:id="287"/>
    <w:p>
      <w:pPr>
        <w:spacing w:after="0"/>
        <w:ind w:left="0"/>
        <w:jc w:val="both"/>
      </w:pPr>
      <w:r>
        <w:rPr>
          <w:rFonts w:ascii="Times New Roman"/>
          <w:b w:val="false"/>
          <w:i w:val="false"/>
          <w:color w:val="000000"/>
          <w:sz w:val="28"/>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bookmarkEnd w:id="287"/>
    <w:bookmarkStart w:name="z324" w:id="288"/>
    <w:p>
      <w:pPr>
        <w:spacing w:after="0"/>
        <w:ind w:left="0"/>
        <w:jc w:val="both"/>
      </w:pPr>
      <w:r>
        <w:rPr>
          <w:rFonts w:ascii="Times New Roman"/>
          <w:b w:val="false"/>
          <w:i w:val="false"/>
          <w:color w:val="000000"/>
          <w:sz w:val="28"/>
        </w:rPr>
        <w:t xml:space="preserve">
      10) өзіне Конституциямен, заңдармен және Президент актілерімен жүктелген өзге де қызметтерді орындайды. </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17.03.1999 </w:t>
      </w:r>
      <w:r>
        <w:rPr>
          <w:rFonts w:ascii="Times New Roman"/>
          <w:b w:val="false"/>
          <w:i w:val="false"/>
          <w:color w:val="000000"/>
          <w:sz w:val="28"/>
        </w:rPr>
        <w:t>N 4/2</w:t>
      </w:r>
      <w:r>
        <w:rPr>
          <w:rFonts w:ascii="Times New Roman"/>
          <w:b w:val="false"/>
          <w:i w:val="false"/>
          <w:color w:val="ff0000"/>
          <w:sz w:val="28"/>
        </w:rPr>
        <w:t xml:space="preserve">; 12.04.2001 </w:t>
      </w:r>
      <w:r>
        <w:rPr>
          <w:rFonts w:ascii="Times New Roman"/>
          <w:b w:val="false"/>
          <w:i w:val="false"/>
          <w:color w:val="000000"/>
          <w:sz w:val="28"/>
        </w:rPr>
        <w:t>N 1/2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66-бапқа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1" w:id="289"/>
    <w:p>
      <w:pPr>
        <w:spacing w:after="0"/>
        <w:ind w:left="0"/>
        <w:jc w:val="left"/>
      </w:pPr>
      <w:r>
        <w:rPr>
          <w:rFonts w:ascii="Times New Roman"/>
          <w:b/>
          <w:i w:val="false"/>
          <w:color w:val="000000"/>
        </w:rPr>
        <w:t xml:space="preserve"> 67-бап </w:t>
      </w:r>
    </w:p>
    <w:bookmarkEnd w:id="289"/>
    <w:p>
      <w:pPr>
        <w:spacing w:after="0"/>
        <w:ind w:left="0"/>
        <w:jc w:val="both"/>
      </w:pPr>
      <w:r>
        <w:rPr>
          <w:rFonts w:ascii="Times New Roman"/>
          <w:b w:val="false"/>
          <w:i w:val="false"/>
          <w:color w:val="000000"/>
          <w:sz w:val="28"/>
        </w:rPr>
        <w:t xml:space="preserve">
      Қазақстан Республикасының Премьер-Министрі: </w:t>
      </w:r>
    </w:p>
    <w:bookmarkStart w:name="z325" w:id="290"/>
    <w:p>
      <w:pPr>
        <w:spacing w:after="0"/>
        <w:ind w:left="0"/>
        <w:jc w:val="both"/>
      </w:pPr>
      <w:r>
        <w:rPr>
          <w:rFonts w:ascii="Times New Roman"/>
          <w:b w:val="false"/>
          <w:i w:val="false"/>
          <w:color w:val="000000"/>
          <w:sz w:val="28"/>
        </w:rPr>
        <w:t xml:space="preserve">
      1) Үкімет қызметін ұйымдастырып, оған басшылық жасайды және оның жұмысы үшін дербес жауап береді; </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326" w:id="291"/>
    <w:p>
      <w:pPr>
        <w:spacing w:after="0"/>
        <w:ind w:left="0"/>
        <w:jc w:val="both"/>
      </w:pPr>
      <w:r>
        <w:rPr>
          <w:rFonts w:ascii="Times New Roman"/>
          <w:b w:val="false"/>
          <w:i w:val="false"/>
          <w:color w:val="000000"/>
          <w:sz w:val="28"/>
        </w:rPr>
        <w:t xml:space="preserve">
      3) Үкімет қаулыларына қол қояды; </w:t>
      </w:r>
    </w:p>
    <w:bookmarkEnd w:id="291"/>
    <w:bookmarkStart w:name="z327" w:id="292"/>
    <w:p>
      <w:pPr>
        <w:spacing w:after="0"/>
        <w:ind w:left="0"/>
        <w:jc w:val="both"/>
      </w:pPr>
      <w:r>
        <w:rPr>
          <w:rFonts w:ascii="Times New Roman"/>
          <w:b w:val="false"/>
          <w:i w:val="false"/>
          <w:color w:val="000000"/>
          <w:sz w:val="28"/>
        </w:rPr>
        <w:t xml:space="preserve">
      4) Үкімет қызметінің негізгі бағыттары жөнінде және оның аса маңызды барлық шешімдері жөнінде Президентке және Парламентке баяндап отырады; </w:t>
      </w:r>
    </w:p>
    <w:bookmarkEnd w:id="292"/>
    <w:bookmarkStart w:name="z328" w:id="293"/>
    <w:p>
      <w:pPr>
        <w:spacing w:after="0"/>
        <w:ind w:left="0"/>
        <w:jc w:val="both"/>
      </w:pPr>
      <w:r>
        <w:rPr>
          <w:rFonts w:ascii="Times New Roman"/>
          <w:b w:val="false"/>
          <w:i w:val="false"/>
          <w:color w:val="000000"/>
          <w:sz w:val="28"/>
        </w:rPr>
        <w:t xml:space="preserve">
      5) Үкімет қызметін ұйымдастыруға және басшылық жасауға байланысты басқа да қызметтерді атқарады. </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2" w:id="294"/>
    <w:p>
      <w:pPr>
        <w:spacing w:after="0"/>
        <w:ind w:left="0"/>
        <w:jc w:val="left"/>
      </w:pPr>
      <w:r>
        <w:rPr>
          <w:rFonts w:ascii="Times New Roman"/>
          <w:b/>
          <w:i w:val="false"/>
          <w:color w:val="000000"/>
        </w:rPr>
        <w:t xml:space="preserve"> 68-бап </w:t>
      </w:r>
    </w:p>
    <w:bookmarkEnd w:id="294"/>
    <w:p>
      <w:pPr>
        <w:spacing w:after="0"/>
        <w:ind w:left="0"/>
        <w:jc w:val="both"/>
      </w:pPr>
      <w:r>
        <w:rPr>
          <w:rFonts w:ascii="Times New Roman"/>
          <w:b w:val="false"/>
          <w:i w:val="false"/>
          <w:color w:val="000000"/>
          <w:sz w:val="28"/>
        </w:rPr>
        <w:t xml:space="preserve">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p>
    <w:bookmarkStart w:name="z329" w:id="295"/>
    <w:p>
      <w:pPr>
        <w:spacing w:after="0"/>
        <w:ind w:left="0"/>
        <w:jc w:val="both"/>
      </w:pPr>
      <w:r>
        <w:rPr>
          <w:rFonts w:ascii="Times New Roman"/>
          <w:b w:val="false"/>
          <w:i w:val="false"/>
          <w:color w:val="000000"/>
          <w:sz w:val="28"/>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Заңдарымен. </w:t>
      </w:r>
      <w:r>
        <w:br/>
      </w:r>
      <w:r>
        <w:rPr>
          <w:rFonts w:ascii="Times New Roman"/>
          <w:b w:val="false"/>
          <w:i w:val="false"/>
          <w:color w:val="000000"/>
          <w:sz w:val="28"/>
        </w:rPr>
        <w:t>
</w:t>
      </w:r>
    </w:p>
    <w:bookmarkStart w:name="z73" w:id="296"/>
    <w:p>
      <w:pPr>
        <w:spacing w:after="0"/>
        <w:ind w:left="0"/>
        <w:jc w:val="left"/>
      </w:pPr>
      <w:r>
        <w:rPr>
          <w:rFonts w:ascii="Times New Roman"/>
          <w:b/>
          <w:i w:val="false"/>
          <w:color w:val="000000"/>
        </w:rPr>
        <w:t xml:space="preserve"> 69-бап </w:t>
      </w:r>
    </w:p>
    <w:bookmarkEnd w:id="296"/>
    <w:p>
      <w:pPr>
        <w:spacing w:after="0"/>
        <w:ind w:left="0"/>
        <w:jc w:val="both"/>
      </w:pPr>
      <w:r>
        <w:rPr>
          <w:rFonts w:ascii="Times New Roman"/>
          <w:b w:val="false"/>
          <w:i w:val="false"/>
          <w:color w:val="000000"/>
          <w:sz w:val="28"/>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p>
    <w:bookmarkStart w:name="z330" w:id="297"/>
    <w:p>
      <w:pPr>
        <w:spacing w:after="0"/>
        <w:ind w:left="0"/>
        <w:jc w:val="both"/>
      </w:pPr>
      <w:r>
        <w:rPr>
          <w:rFonts w:ascii="Times New Roman"/>
          <w:b w:val="false"/>
          <w:i w:val="false"/>
          <w:color w:val="000000"/>
          <w:sz w:val="28"/>
        </w:rPr>
        <w:t xml:space="preserve">
      2. Республиканың Премьер-Министрі Республиканың бүкіл аумағында міндетті күші бар өкімдер шығарады. </w:t>
      </w:r>
    </w:p>
    <w:bookmarkEnd w:id="297"/>
    <w:bookmarkStart w:name="z331" w:id="298"/>
    <w:p>
      <w:pPr>
        <w:spacing w:after="0"/>
        <w:ind w:left="0"/>
        <w:jc w:val="both"/>
      </w:pPr>
      <w:r>
        <w:rPr>
          <w:rFonts w:ascii="Times New Roman"/>
          <w:b w:val="false"/>
          <w:i w:val="false"/>
          <w:color w:val="000000"/>
          <w:sz w:val="28"/>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bookmarkEnd w:id="298"/>
    <w:bookmarkStart w:name="z109" w:id="299"/>
    <w:p>
      <w:pPr>
        <w:spacing w:after="0"/>
        <w:ind w:left="0"/>
        <w:jc w:val="left"/>
      </w:pPr>
      <w:r>
        <w:rPr>
          <w:rFonts w:ascii="Times New Roman"/>
          <w:b/>
          <w:i w:val="false"/>
          <w:color w:val="000000"/>
        </w:rPr>
        <w:t xml:space="preserve"> 70-бап </w:t>
      </w:r>
    </w:p>
    <w:bookmarkEnd w:id="299"/>
    <w:p>
      <w:pPr>
        <w:spacing w:after="0"/>
        <w:ind w:left="0"/>
        <w:jc w:val="both"/>
      </w:pPr>
      <w:r>
        <w:rPr>
          <w:rFonts w:ascii="Times New Roman"/>
          <w:b w:val="false"/>
          <w:i w:val="false"/>
          <w:color w:val="000000"/>
          <w:sz w:val="28"/>
        </w:rPr>
        <w:t>
      1. Үкімет жаңадан сайланған Республика Парламенті Мәжілісінің алдында өз өкілеттігін доғарады.</w:t>
      </w:r>
    </w:p>
    <w:bookmarkStart w:name="z332" w:id="300"/>
    <w:p>
      <w:pPr>
        <w:spacing w:after="0"/>
        <w:ind w:left="0"/>
        <w:jc w:val="both"/>
      </w:pPr>
      <w:r>
        <w:rPr>
          <w:rFonts w:ascii="Times New Roman"/>
          <w:b w:val="false"/>
          <w:i w:val="false"/>
          <w:color w:val="000000"/>
          <w:sz w:val="28"/>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p>
    <w:bookmarkEnd w:id="300"/>
    <w:bookmarkStart w:name="z333" w:id="301"/>
    <w:p>
      <w:pPr>
        <w:spacing w:after="0"/>
        <w:ind w:left="0"/>
        <w:jc w:val="both"/>
      </w:pPr>
      <w:r>
        <w:rPr>
          <w:rFonts w:ascii="Times New Roman"/>
          <w:b w:val="false"/>
          <w:i w:val="false"/>
          <w:color w:val="000000"/>
          <w:sz w:val="28"/>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bookmarkEnd w:id="301"/>
    <w:bookmarkStart w:name="z334" w:id="302"/>
    <w:p>
      <w:pPr>
        <w:spacing w:after="0"/>
        <w:ind w:left="0"/>
        <w:jc w:val="both"/>
      </w:pPr>
      <w:r>
        <w:rPr>
          <w:rFonts w:ascii="Times New Roman"/>
          <w:b w:val="false"/>
          <w:i w:val="false"/>
          <w:color w:val="000000"/>
          <w:sz w:val="28"/>
        </w:rPr>
        <w:t xml:space="preserve">
      4. Орнынан түсуді қабылдау немесе қабылдамау туралы мәселені Республиканың Президенті он күн мерзімде қарайды. </w:t>
      </w:r>
    </w:p>
    <w:bookmarkEnd w:id="302"/>
    <w:bookmarkStart w:name="z335" w:id="303"/>
    <w:p>
      <w:pPr>
        <w:spacing w:after="0"/>
        <w:ind w:left="0"/>
        <w:jc w:val="both"/>
      </w:pPr>
      <w:r>
        <w:rPr>
          <w:rFonts w:ascii="Times New Roman"/>
          <w:b w:val="false"/>
          <w:i w:val="false"/>
          <w:color w:val="000000"/>
          <w:sz w:val="28"/>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bookmarkEnd w:id="303"/>
    <w:bookmarkStart w:name="z336" w:id="304"/>
    <w:p>
      <w:pPr>
        <w:spacing w:after="0"/>
        <w:ind w:left="0"/>
        <w:jc w:val="both"/>
      </w:pPr>
      <w:r>
        <w:rPr>
          <w:rFonts w:ascii="Times New Roman"/>
          <w:b w:val="false"/>
          <w:i w:val="false"/>
          <w:color w:val="000000"/>
          <w:sz w:val="28"/>
        </w:rPr>
        <w:t xml:space="preserve">
      6. Үкіметтің немесе оның мүшесінің орнынан түсуі қабылданбаған жағдайда Президент оған міндеттерін одан әрі жүзеге асыруды тапсырады. </w:t>
      </w:r>
    </w:p>
    <w:bookmarkEnd w:id="304"/>
    <w:bookmarkStart w:name="z337" w:id="305"/>
    <w:p>
      <w:pPr>
        <w:spacing w:after="0"/>
        <w:ind w:left="0"/>
        <w:jc w:val="both"/>
      </w:pPr>
      <w:r>
        <w:rPr>
          <w:rFonts w:ascii="Times New Roman"/>
          <w:b w:val="false"/>
          <w:i w:val="false"/>
          <w:color w:val="000000"/>
          <w:sz w:val="28"/>
        </w:rPr>
        <w:t xml:space="preserve">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19.11.2003 </w:t>
      </w:r>
      <w:r>
        <w:rPr>
          <w:rFonts w:ascii="Times New Roman"/>
          <w:b w:val="false"/>
          <w:i w:val="false"/>
          <w:color w:val="000000"/>
          <w:sz w:val="28"/>
        </w:rPr>
        <w:t>N 11</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70-бапқа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4" w:id="306"/>
    <w:p>
      <w:pPr>
        <w:spacing w:after="0"/>
        <w:ind w:left="0"/>
        <w:jc w:val="left"/>
      </w:pPr>
      <w:r>
        <w:rPr>
          <w:rFonts w:ascii="Times New Roman"/>
          <w:b/>
          <w:i w:val="false"/>
          <w:color w:val="000000"/>
        </w:rPr>
        <w:t xml:space="preserve"> VI бөлім</w:t>
      </w:r>
      <w:r>
        <w:br/>
      </w:r>
      <w:r>
        <w:rPr>
          <w:rFonts w:ascii="Times New Roman"/>
          <w:b/>
          <w:i w:val="false"/>
          <w:color w:val="000000"/>
        </w:rPr>
        <w:t>КОНСТИТУЦИЯЛЫҚ СОТ</w:t>
      </w:r>
    </w:p>
    <w:bookmarkEnd w:id="30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VI-бөлімнің тақырыбы жаңа редакцияда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Қазақстан Республикасы Конституциясының Конституциялық Соттың қызметін айқындайтын ережелері 2023 жылғы 1 қаңтардан бастап қолданысқа енгізіледі.</w:t>
      </w:r>
    </w:p>
    <w:p>
      <w:pPr>
        <w:spacing w:after="0"/>
        <w:ind w:left="0"/>
        <w:jc w:val="left"/>
      </w:pPr>
    </w:p>
    <w:bookmarkStart w:name="z75" w:id="307"/>
    <w:p>
      <w:pPr>
        <w:spacing w:after="0"/>
        <w:ind w:left="0"/>
        <w:jc w:val="left"/>
      </w:pPr>
      <w:r>
        <w:rPr>
          <w:rFonts w:ascii="Times New Roman"/>
          <w:b/>
          <w:i w:val="false"/>
          <w:color w:val="000000"/>
        </w:rPr>
        <w:t xml:space="preserve"> 71-бап</w:t>
      </w:r>
    </w:p>
    <w:bookmarkEnd w:id="307"/>
    <w:bookmarkStart w:name="z430" w:id="308"/>
    <w:p>
      <w:pPr>
        <w:spacing w:after="0"/>
        <w:ind w:left="0"/>
        <w:jc w:val="both"/>
      </w:pPr>
      <w:r>
        <w:rPr>
          <w:rFonts w:ascii="Times New Roman"/>
          <w:b w:val="false"/>
          <w:i w:val="false"/>
          <w:color w:val="000000"/>
          <w:sz w:val="28"/>
        </w:rPr>
        <w:t>
      1. Қазақстан Республикасының Конституциялық Соты Төрағаны қоса алғанда, он бір судьядан тұрады, олардың өкілеттігі алты жылға созылады.</w:t>
      </w:r>
    </w:p>
    <w:bookmarkEnd w:id="308"/>
    <w:bookmarkStart w:name="z442" w:id="309"/>
    <w:p>
      <w:pPr>
        <w:spacing w:after="0"/>
        <w:ind w:left="0"/>
        <w:jc w:val="both"/>
      </w:pPr>
      <w:r>
        <w:rPr>
          <w:rFonts w:ascii="Times New Roman"/>
          <w:b w:val="false"/>
          <w:i w:val="false"/>
          <w:color w:val="000000"/>
          <w:sz w:val="28"/>
        </w:rPr>
        <w:t>
      Бір адам Конституциялық Соттың судьясы болып қатарынан екі реттен артық тағайындала алмайды.</w:t>
      </w:r>
    </w:p>
    <w:bookmarkEnd w:id="309"/>
    <w:bookmarkStart w:name="z443" w:id="310"/>
    <w:p>
      <w:pPr>
        <w:spacing w:after="0"/>
        <w:ind w:left="0"/>
        <w:jc w:val="both"/>
      </w:pPr>
      <w:r>
        <w:rPr>
          <w:rFonts w:ascii="Times New Roman"/>
          <w:b w:val="false"/>
          <w:i w:val="false"/>
          <w:color w:val="000000"/>
          <w:sz w:val="28"/>
        </w:rPr>
        <w:t>
      2. Конституциялық Соттың Төрағасын Парламент Сенатының келісімімен Республиканың Президенті тағайындайды.</w:t>
      </w:r>
    </w:p>
    <w:bookmarkEnd w:id="310"/>
    <w:bookmarkStart w:name="z444" w:id="311"/>
    <w:p>
      <w:pPr>
        <w:spacing w:after="0"/>
        <w:ind w:left="0"/>
        <w:jc w:val="both"/>
      </w:pPr>
      <w:r>
        <w:rPr>
          <w:rFonts w:ascii="Times New Roman"/>
          <w:b w:val="false"/>
          <w:i w:val="false"/>
          <w:color w:val="000000"/>
          <w:sz w:val="28"/>
        </w:rPr>
        <w:t>
      3. Конституциялық Соттың төрт судьясын – Республика Президенті, Конституциялық Соттың үш-үш судьясын тиісінше Сенат пен Мəжіліс тағайындайды.</w:t>
      </w:r>
    </w:p>
    <w:bookmarkEnd w:id="311"/>
    <w:p>
      <w:pPr>
        <w:spacing w:after="0"/>
        <w:ind w:left="0"/>
        <w:jc w:val="both"/>
      </w:pPr>
      <w:r>
        <w:rPr>
          <w:rFonts w:ascii="Times New Roman"/>
          <w:b w:val="false"/>
          <w:i w:val="false"/>
          <w:color w:val="000000"/>
          <w:sz w:val="28"/>
        </w:rPr>
        <w:t>
      Республика Президенті Конституциялық Сот Төрағасының ұсынуымен Конституциялық Сот Төрағасының орынбасарын Конституциялық Сот судьяларының арасынан тағайындайды.</w:t>
      </w:r>
    </w:p>
    <w:bookmarkStart w:name="z445" w:id="312"/>
    <w:p>
      <w:pPr>
        <w:spacing w:after="0"/>
        <w:ind w:left="0"/>
        <w:jc w:val="both"/>
      </w:pPr>
      <w:r>
        <w:rPr>
          <w:rFonts w:ascii="Times New Roman"/>
          <w:b w:val="false"/>
          <w:i w:val="false"/>
          <w:color w:val="000000"/>
          <w:sz w:val="28"/>
        </w:rPr>
        <w:t>
      4. Конституциялық Соттың судьясы қызметі депутаттық мандатпен, оқытушылық, ғылыми немесе өзге шығармашылық қызметтен басқа, өзге де ақы төленетін қызметтерді атқарумен, кəсіпкерлік қызметті жүзеге асырумен, коммерциялық ұйымның басшы органының немесе байқаушы кеңесінің құрамына кірумен сыйыспайды.</w:t>
      </w:r>
    </w:p>
    <w:bookmarkEnd w:id="312"/>
    <w:bookmarkStart w:name="z446" w:id="313"/>
    <w:p>
      <w:pPr>
        <w:spacing w:after="0"/>
        <w:ind w:left="0"/>
        <w:jc w:val="both"/>
      </w:pPr>
      <w:r>
        <w:rPr>
          <w:rFonts w:ascii="Times New Roman"/>
          <w:b w:val="false"/>
          <w:i w:val="false"/>
          <w:color w:val="000000"/>
          <w:sz w:val="28"/>
        </w:rPr>
        <w:t>
      5. Конституциялық Соттың судьяларын өздерінің өкілеттігі мерзімі ішінде тұтқынға алуға, күштеп əкелуге, оған сот тəртібімен белгіленетін 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w:t>
      </w:r>
    </w:p>
    <w:bookmarkEnd w:id="313"/>
    <w:bookmarkStart w:name="z447" w:id="314"/>
    <w:p>
      <w:pPr>
        <w:spacing w:after="0"/>
        <w:ind w:left="0"/>
        <w:jc w:val="both"/>
      </w:pPr>
      <w:r>
        <w:rPr>
          <w:rFonts w:ascii="Times New Roman"/>
          <w:b w:val="false"/>
          <w:i w:val="false"/>
          <w:color w:val="000000"/>
          <w:sz w:val="28"/>
        </w:rPr>
        <w:t>
      6. Конституциялық Соттың ұйымдастырылуы мен қызметі конституциялық заңмен реттеледі.</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Конституциялық Сот қалыптастырылғанға дейін Конституциялық Кеңестің Төрағасы мен мүшелері өз өкілеттіктерін сақтайды.</w:t>
      </w:r>
      <w:r>
        <w:br/>
      </w:r>
      <w:r>
        <w:rPr>
          <w:rFonts w:ascii="Times New Roman"/>
          <w:b w:val="false"/>
          <w:i w:val="false"/>
          <w:color w:val="000000"/>
          <w:sz w:val="28"/>
        </w:rPr>
        <w:t>
</w:t>
      </w:r>
      <w:r>
        <w:rPr>
          <w:rFonts w:ascii="Times New Roman"/>
          <w:b w:val="false"/>
          <w:i w:val="false"/>
          <w:color w:val="ff0000"/>
          <w:sz w:val="28"/>
        </w:rPr>
        <w:t xml:space="preserve">      Ескерту. 71-бап жаңа редакцияда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76" w:id="315"/>
    <w:p>
      <w:pPr>
        <w:spacing w:after="0"/>
        <w:ind w:left="0"/>
        <w:jc w:val="left"/>
      </w:pPr>
      <w:r>
        <w:rPr>
          <w:rFonts w:ascii="Times New Roman"/>
          <w:b/>
          <w:i w:val="false"/>
          <w:color w:val="000000"/>
        </w:rPr>
        <w:t xml:space="preserve"> 72-бап </w:t>
      </w:r>
    </w:p>
    <w:bookmarkEnd w:id="315"/>
    <w:p>
      <w:pPr>
        <w:spacing w:after="0"/>
        <w:ind w:left="0"/>
        <w:jc w:val="both"/>
      </w:pPr>
      <w:r>
        <w:rPr>
          <w:rFonts w:ascii="Times New Roman"/>
          <w:b w:val="false"/>
          <w:i w:val="false"/>
          <w:color w:val="000000"/>
          <w:sz w:val="28"/>
        </w:rPr>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p>
    <w:bookmarkStart w:name="z343" w:id="316"/>
    <w:p>
      <w:pPr>
        <w:spacing w:after="0"/>
        <w:ind w:left="0"/>
        <w:jc w:val="both"/>
      </w:pPr>
      <w:r>
        <w:rPr>
          <w:rFonts w:ascii="Times New Roman"/>
          <w:b w:val="false"/>
          <w:i w:val="false"/>
          <w:color w:val="000000"/>
          <w:sz w:val="28"/>
        </w:rPr>
        <w:t xml:space="preserve">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 </w:t>
      </w:r>
    </w:p>
    <w:bookmarkEnd w:id="316"/>
    <w:bookmarkStart w:name="z344" w:id="317"/>
    <w:p>
      <w:pPr>
        <w:spacing w:after="0"/>
        <w:ind w:left="0"/>
        <w:jc w:val="both"/>
      </w:pPr>
      <w:r>
        <w:rPr>
          <w:rFonts w:ascii="Times New Roman"/>
          <w:b w:val="false"/>
          <w:i w:val="false"/>
          <w:color w:val="000000"/>
          <w:sz w:val="28"/>
        </w:rPr>
        <w:t xml:space="preserve">
      2) Парламент қабылдаған заңдардың Республика Конституциясына сәйкестігін Президент қол қойғанға дейін қарайды; </w:t>
      </w:r>
    </w:p>
    <w:bookmarkEnd w:id="317"/>
    <w:bookmarkStart w:name="z345" w:id="318"/>
    <w:p>
      <w:pPr>
        <w:spacing w:after="0"/>
        <w:ind w:left="0"/>
        <w:jc w:val="both"/>
      </w:pPr>
      <w:r>
        <w:rPr>
          <w:rFonts w:ascii="Times New Roman"/>
          <w:b w:val="false"/>
          <w:i w:val="false"/>
          <w:color w:val="000000"/>
          <w:sz w:val="28"/>
        </w:rPr>
        <w:t xml:space="preserve">
      2-1) Парламент және оның палаталары қабылдаған қаулылардың  Республика Конституциясына сәйкестігін қарайды; </w:t>
      </w:r>
    </w:p>
    <w:bookmarkEnd w:id="318"/>
    <w:bookmarkStart w:name="z346" w:id="319"/>
    <w:p>
      <w:pPr>
        <w:spacing w:after="0"/>
        <w:ind w:left="0"/>
        <w:jc w:val="both"/>
      </w:pPr>
      <w:r>
        <w:rPr>
          <w:rFonts w:ascii="Times New Roman"/>
          <w:b w:val="false"/>
          <w:i w:val="false"/>
          <w:color w:val="000000"/>
          <w:sz w:val="28"/>
        </w:rPr>
        <w:t xml:space="preserve">
      3) Республиканың халықаралық шарттарын бекіткенге дейін олардың Конституцияға сәйкестігін қарайды; </w:t>
      </w:r>
    </w:p>
    <w:bookmarkEnd w:id="319"/>
    <w:bookmarkStart w:name="z347" w:id="320"/>
    <w:p>
      <w:pPr>
        <w:spacing w:after="0"/>
        <w:ind w:left="0"/>
        <w:jc w:val="both"/>
      </w:pPr>
      <w:r>
        <w:rPr>
          <w:rFonts w:ascii="Times New Roman"/>
          <w:b w:val="false"/>
          <w:i w:val="false"/>
          <w:color w:val="000000"/>
          <w:sz w:val="28"/>
        </w:rPr>
        <w:t xml:space="preserve">
      4) Конституцияның нормаларына ресми түсіндірме береді; </w:t>
      </w:r>
    </w:p>
    <w:bookmarkEnd w:id="320"/>
    <w:bookmarkStart w:name="z348" w:id="321"/>
    <w:p>
      <w:pPr>
        <w:spacing w:after="0"/>
        <w:ind w:left="0"/>
        <w:jc w:val="both"/>
      </w:pPr>
      <w:r>
        <w:rPr>
          <w:rFonts w:ascii="Times New Roman"/>
          <w:b w:val="false"/>
          <w:i w:val="false"/>
          <w:color w:val="000000"/>
          <w:sz w:val="28"/>
        </w:rPr>
        <w:t xml:space="preserve">
      5) Конституцияның 47-бабының 1 және 2-тармақтарында көзделген реттерде қорытындылар береді. </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08.06.2022 ҚР </w:t>
      </w:r>
      <w:r>
        <w:rPr>
          <w:rFonts w:ascii="Times New Roman"/>
          <w:b w:val="false"/>
          <w:i w:val="false"/>
          <w:color w:val="ff0000"/>
          <w:sz w:val="28"/>
        </w:rPr>
        <w:t>Заңымен</w:t>
      </w:r>
      <w:r>
        <w:rPr>
          <w:rFonts w:ascii="Times New Roman"/>
          <w:b w:val="false"/>
          <w:i w:val="false"/>
          <w:color w:val="ff0000"/>
          <w:sz w:val="28"/>
        </w:rPr>
        <w:t xml:space="preserve"> 1-тармаққа өзгеріс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1. Конституциялық Сот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w:t>
      </w:r>
      <w:r>
        <w:br/>
      </w:r>
      <w:r>
        <w:rPr>
          <w:rFonts w:ascii="Times New Roman"/>
          <w:b w:val="false"/>
          <w:i w:val="false"/>
          <w:color w:val="000000"/>
          <w:sz w:val="28"/>
        </w:rPr>
        <w:t>
</w:t>
      </w:r>
      <w:r>
        <w:rPr>
          <w:rFonts w:ascii="Times New Roman"/>
          <w:b w:val="false"/>
          <w:i w:val="false"/>
          <w:color w:val="ff0000"/>
          <w:sz w:val="28"/>
        </w:rPr>
        <w:t>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w:t>
      </w:r>
      <w:r>
        <w:br/>
      </w:r>
      <w:r>
        <w:rPr>
          <w:rFonts w:ascii="Times New Roman"/>
          <w:b w:val="false"/>
          <w:i w:val="false"/>
          <w:color w:val="000000"/>
          <w:sz w:val="28"/>
        </w:rPr>
        <w:t>
</w:t>
      </w:r>
      <w:r>
        <w:rPr>
          <w:rFonts w:ascii="Times New Roman"/>
          <w:b w:val="false"/>
          <w:i w:val="false"/>
          <w:color w:val="ff0000"/>
          <w:sz w:val="28"/>
        </w:rPr>
        <w:t>      2) Парламент қабылдаған заңдардың Республика Конституциясына сәйкестігін Президент қол қойғанға дейін қарайды;</w:t>
      </w:r>
      <w:r>
        <w:br/>
      </w:r>
      <w:r>
        <w:rPr>
          <w:rFonts w:ascii="Times New Roman"/>
          <w:b w:val="false"/>
          <w:i w:val="false"/>
          <w:color w:val="000000"/>
          <w:sz w:val="28"/>
        </w:rPr>
        <w:t>
</w:t>
      </w:r>
      <w:r>
        <w:rPr>
          <w:rFonts w:ascii="Times New Roman"/>
          <w:b w:val="false"/>
          <w:i w:val="false"/>
          <w:color w:val="ff0000"/>
          <w:sz w:val="28"/>
        </w:rPr>
        <w:t>      2-1) Парламент және оның палаталары қабылдаған қаулылардың Республика Конституциясына сәйкестігін қарайды;</w:t>
      </w:r>
      <w:r>
        <w:br/>
      </w:r>
      <w:r>
        <w:rPr>
          <w:rFonts w:ascii="Times New Roman"/>
          <w:b w:val="false"/>
          <w:i w:val="false"/>
          <w:color w:val="000000"/>
          <w:sz w:val="28"/>
        </w:rPr>
        <w:t>
</w:t>
      </w:r>
      <w:r>
        <w:rPr>
          <w:rFonts w:ascii="Times New Roman"/>
          <w:b w:val="false"/>
          <w:i w:val="false"/>
          <w:color w:val="ff0000"/>
          <w:sz w:val="28"/>
        </w:rPr>
        <w:t>      3) Республиканың халықаралық шарттарын бекіткенге дейін олардың Конституцияға сәйкестігін қарайды;</w:t>
      </w:r>
      <w:r>
        <w:br/>
      </w:r>
      <w:r>
        <w:rPr>
          <w:rFonts w:ascii="Times New Roman"/>
          <w:b w:val="false"/>
          <w:i w:val="false"/>
          <w:color w:val="000000"/>
          <w:sz w:val="28"/>
        </w:rPr>
        <w:t>
</w:t>
      </w:r>
      <w:r>
        <w:rPr>
          <w:rFonts w:ascii="Times New Roman"/>
          <w:b w:val="false"/>
          <w:i w:val="false"/>
          <w:color w:val="ff0000"/>
          <w:sz w:val="28"/>
        </w:rPr>
        <w:t>      4) Конституцияның нормаларына ресми түсіндірме береді;</w:t>
      </w:r>
      <w:r>
        <w:br/>
      </w:r>
      <w:r>
        <w:rPr>
          <w:rFonts w:ascii="Times New Roman"/>
          <w:b w:val="false"/>
          <w:i w:val="false"/>
          <w:color w:val="000000"/>
          <w:sz w:val="28"/>
        </w:rPr>
        <w:t>
</w:t>
      </w:r>
      <w:r>
        <w:rPr>
          <w:rFonts w:ascii="Times New Roman"/>
          <w:b w:val="false"/>
          <w:i w:val="false"/>
          <w:color w:val="ff0000"/>
          <w:sz w:val="28"/>
        </w:rPr>
        <w:t>      5) Конституцияның 47-бабының 1 және 2-тармақтарында көзделген реттерде қорытындылар береді.</w:t>
      </w:r>
      <w:r>
        <w:br/>
      </w:r>
      <w:r>
        <w:rPr>
          <w:rFonts w:ascii="Times New Roman"/>
          <w:b w:val="false"/>
          <w:i w:val="false"/>
          <w:color w:val="000000"/>
          <w:sz w:val="28"/>
        </w:rPr>
        <w:t>
</w:t>
      </w:r>
    </w:p>
    <w:bookmarkStart w:name="z349" w:id="322"/>
    <w:p>
      <w:pPr>
        <w:spacing w:after="0"/>
        <w:ind w:left="0"/>
        <w:jc w:val="both"/>
      </w:pPr>
      <w:r>
        <w:rPr>
          <w:rFonts w:ascii="Times New Roman"/>
          <w:b w:val="false"/>
          <w:i w:val="false"/>
          <w:color w:val="000000"/>
          <w:sz w:val="28"/>
        </w:rPr>
        <w:t xml:space="preserve">
      2. Конституциялық Кеңес Конституцияның </w:t>
      </w:r>
      <w:r>
        <w:rPr>
          <w:rFonts w:ascii="Times New Roman"/>
          <w:b w:val="false"/>
          <w:i w:val="false"/>
          <w:color w:val="000000"/>
          <w:sz w:val="28"/>
        </w:rPr>
        <w:t>44-бабының</w:t>
      </w:r>
      <w:r>
        <w:rPr>
          <w:rFonts w:ascii="Times New Roman"/>
          <w:b w:val="false"/>
          <w:i w:val="false"/>
          <w:color w:val="000000"/>
          <w:sz w:val="28"/>
        </w:rPr>
        <w:t xml:space="preserve"> 10-1) тармақшасында көзделген жағдайларда – Республика Президентінің өтiнiштерiн, сондай-ақ Конституцияның </w:t>
      </w:r>
      <w:r>
        <w:rPr>
          <w:rFonts w:ascii="Times New Roman"/>
          <w:b w:val="false"/>
          <w:i w:val="false"/>
          <w:color w:val="000000"/>
          <w:sz w:val="28"/>
        </w:rPr>
        <w:t>78-бабында</w:t>
      </w:r>
      <w:r>
        <w:rPr>
          <w:rFonts w:ascii="Times New Roman"/>
          <w:b w:val="false"/>
          <w:i w:val="false"/>
          <w:color w:val="000000"/>
          <w:sz w:val="28"/>
        </w:rPr>
        <w:t xml:space="preserve"> белгiленген жағдайларда соттардың өтiнiштерiн қарайды.</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2-тармаққа өзгеріс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2. Конституциялық Сот Конституцияның 44-бабының 10-1) тармақшасында көзделген жағдайларда – Республика Президентінің өтiнiштерiн, сондай-ақ Конституцияның 78-бабында белгiленген жағдайларда соттардың өтiнiштерiн қарайды.</w:t>
      </w:r>
      <w:r>
        <w:br/>
      </w: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Заңында</w:t>
      </w:r>
      <w:r>
        <w:rPr>
          <w:rFonts w:ascii="Times New Roman"/>
          <w:b w:val="false"/>
          <w:i w:val="false"/>
          <w:color w:val="ff0000"/>
          <w:sz w:val="28"/>
        </w:rPr>
        <w:t xml:space="preserve"> 72-бапты 3, 4 және 5-тармақтармен толықтыру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3. Конституциялық Сот азаматтардың Конституцияда бекітілген құқықтары мен бостандықтарын тікелей қозғайтын Қазақстан Республикасының нормативтік құқықтық актілерінің Республика Конституциясына сәйкестігін олардың өтініштері бойынша қарайды.</w:t>
      </w:r>
      <w:r>
        <w:br/>
      </w:r>
      <w:r>
        <w:rPr>
          <w:rFonts w:ascii="Times New Roman"/>
          <w:b w:val="false"/>
          <w:i w:val="false"/>
          <w:color w:val="000000"/>
          <w:sz w:val="28"/>
        </w:rPr>
        <w:t>
</w:t>
      </w:r>
      <w:r>
        <w:rPr>
          <w:rFonts w:ascii="Times New Roman"/>
          <w:b w:val="false"/>
          <w:i w:val="false"/>
          <w:color w:val="ff0000"/>
          <w:sz w:val="28"/>
        </w:rPr>
        <w:t>      Азаматтардың Конституциялық Сотқа жүгіну тәртібі мен шарттары конституциялық заңда айқындалады.</w:t>
      </w:r>
      <w:r>
        <w:br/>
      </w:r>
      <w:r>
        <w:rPr>
          <w:rFonts w:ascii="Times New Roman"/>
          <w:b w:val="false"/>
          <w:i w:val="false"/>
          <w:color w:val="000000"/>
          <w:sz w:val="28"/>
        </w:rPr>
        <w:t>
</w:t>
      </w:r>
      <w:r>
        <w:rPr>
          <w:rFonts w:ascii="Times New Roman"/>
          <w:b w:val="false"/>
          <w:i w:val="false"/>
          <w:color w:val="ff0000"/>
          <w:sz w:val="28"/>
        </w:rPr>
        <w:t>      4. Конституциялық Сот осы баптың 1-тармағының 3) және 4) тармақшаларында көрсетілген мәселелерді, сондай-ақ Қазақстан Республикасының нормативтік құқықтық актілерінің Республика Конституциясына сәйкестігін Республика Бас Прокурорының өтініштері бойынша қарайды.</w:t>
      </w:r>
      <w:r>
        <w:br/>
      </w:r>
      <w:r>
        <w:rPr>
          <w:rFonts w:ascii="Times New Roman"/>
          <w:b w:val="false"/>
          <w:i w:val="false"/>
          <w:color w:val="000000"/>
          <w:sz w:val="28"/>
        </w:rPr>
        <w:t>
</w:t>
      </w:r>
      <w:r>
        <w:rPr>
          <w:rFonts w:ascii="Times New Roman"/>
          <w:b w:val="false"/>
          <w:i w:val="false"/>
          <w:color w:val="ff0000"/>
          <w:sz w:val="28"/>
        </w:rPr>
        <w:t>      5. Конституциялық Сот Конституцияда бекітілген адамның және азаматтың құқықтары мен бостандықтарын қозғайтын нормативтік құқықтық актілердің Республика Конституциясына сәйкестігін Адам құқықтары жөніндегі уәкілдің өтініші бойынша қарайды.</w:t>
      </w:r>
      <w:r>
        <w:br/>
      </w: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03.07.2000 </w:t>
      </w:r>
      <w:r>
        <w:rPr>
          <w:rFonts w:ascii="Times New Roman"/>
          <w:b w:val="false"/>
          <w:i w:val="false"/>
          <w:color w:val="000000"/>
          <w:sz w:val="28"/>
        </w:rPr>
        <w:t>N 15/2</w:t>
      </w:r>
      <w:r>
        <w:rPr>
          <w:rFonts w:ascii="Times New Roman"/>
          <w:b w:val="false"/>
          <w:i w:val="false"/>
          <w:color w:val="ff0000"/>
          <w:sz w:val="28"/>
        </w:rPr>
        <w:t xml:space="preserve">; 13.12.2001 </w:t>
      </w:r>
      <w:r>
        <w:rPr>
          <w:rFonts w:ascii="Times New Roman"/>
          <w:b w:val="false"/>
          <w:i w:val="false"/>
          <w:color w:val="000000"/>
          <w:sz w:val="28"/>
        </w:rPr>
        <w:t>N 19/2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7" w:id="323"/>
    <w:p>
      <w:pPr>
        <w:spacing w:after="0"/>
        <w:ind w:left="0"/>
        <w:jc w:val="left"/>
      </w:pPr>
      <w:r>
        <w:rPr>
          <w:rFonts w:ascii="Times New Roman"/>
          <w:b/>
          <w:i w:val="false"/>
          <w:color w:val="000000"/>
        </w:rPr>
        <w:t xml:space="preserve"> 73-бап </w:t>
      </w:r>
    </w:p>
    <w:bookmarkEnd w:id="323"/>
    <w:p>
      <w:pPr>
        <w:spacing w:after="0"/>
        <w:ind w:left="0"/>
        <w:jc w:val="both"/>
      </w:pPr>
      <w:r>
        <w:rPr>
          <w:rFonts w:ascii="Times New Roman"/>
          <w:b w:val="false"/>
          <w:i w:val="false"/>
          <w:color w:val="000000"/>
          <w:sz w:val="28"/>
        </w:rPr>
        <w:t xml:space="preserve">
      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1-тармаққа өзгеріс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1. Конституциялық Сотқа Конституцияның 72-бабының 1-тармағының 1) 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w:t>
      </w:r>
      <w:r>
        <w:br/>
      </w:r>
      <w:r>
        <w:rPr>
          <w:rFonts w:ascii="Times New Roman"/>
          <w:b w:val="false"/>
          <w:i w:val="false"/>
          <w:color w:val="000000"/>
          <w:sz w:val="28"/>
        </w:rPr>
        <w:t>
</w:t>
      </w:r>
    </w:p>
    <w:bookmarkStart w:name="z350" w:id="324"/>
    <w:p>
      <w:pPr>
        <w:spacing w:after="0"/>
        <w:ind w:left="0"/>
        <w:jc w:val="both"/>
      </w:pPr>
      <w:r>
        <w:rPr>
          <w:rFonts w:ascii="Times New Roman"/>
          <w:b w:val="false"/>
          <w:i w:val="false"/>
          <w:color w:val="000000"/>
          <w:sz w:val="28"/>
        </w:rPr>
        <w:t xml:space="preserve">
      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2-тармаққа өзгеріс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2. Конституциялық Сотқа Конституцияның 72-бабының 1-тармағының 2) және 3) тармақшаларында көрсетілген мәселелер бойынша өтініш жасалған ретте, тиісті актілерге қол қою не оларды бекіту мерзімінің өтуі тоқтатыла тұрады.</w:t>
      </w:r>
      <w:r>
        <w:br/>
      </w:r>
      <w:r>
        <w:rPr>
          <w:rFonts w:ascii="Times New Roman"/>
          <w:b w:val="false"/>
          <w:i w:val="false"/>
          <w:color w:val="000000"/>
          <w:sz w:val="28"/>
        </w:rPr>
        <w:t>
</w:t>
      </w:r>
    </w:p>
    <w:bookmarkStart w:name="z351" w:id="325"/>
    <w:p>
      <w:pPr>
        <w:spacing w:after="0"/>
        <w:ind w:left="0"/>
        <w:jc w:val="both"/>
      </w:pPr>
      <w:r>
        <w:rPr>
          <w:rFonts w:ascii="Times New Roman"/>
          <w:b w:val="false"/>
          <w:i w:val="false"/>
          <w:color w:val="000000"/>
          <w:sz w:val="28"/>
        </w:rPr>
        <w:t xml:space="preserve">
      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 </w:t>
      </w:r>
    </w:p>
    <w:bookmarkEnd w:id="3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3-тармақты жаңа редакцияда жазу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3. Конституциялық Сот өз шешімін конституциялық заңда белгіленген мерзімдерде шығарады.</w:t>
      </w:r>
      <w:r>
        <w:br/>
      </w:r>
      <w:r>
        <w:rPr>
          <w:rFonts w:ascii="Times New Roman"/>
          <w:b w:val="false"/>
          <w:i w:val="false"/>
          <w:color w:val="000000"/>
          <w:sz w:val="28"/>
        </w:rPr>
        <w:t>
</w:t>
      </w:r>
      <w:r>
        <w:rPr>
          <w:rFonts w:ascii="Times New Roman"/>
          <w:b w:val="false"/>
          <w:i w:val="false"/>
          <w:color w:val="ff0000"/>
          <w:sz w:val="28"/>
        </w:rPr>
        <w:t xml:space="preserve">      4.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78" w:id="326"/>
    <w:p>
      <w:pPr>
        <w:spacing w:after="0"/>
        <w:ind w:left="0"/>
        <w:jc w:val="left"/>
      </w:pPr>
      <w:r>
        <w:rPr>
          <w:rFonts w:ascii="Times New Roman"/>
          <w:b/>
          <w:i w:val="false"/>
          <w:color w:val="000000"/>
        </w:rPr>
        <w:t xml:space="preserve"> 74-бап </w:t>
      </w:r>
    </w:p>
    <w:bookmarkEnd w:id="326"/>
    <w:p>
      <w:pPr>
        <w:spacing w:after="0"/>
        <w:ind w:left="0"/>
        <w:jc w:val="both"/>
      </w:pPr>
      <w:r>
        <w:rPr>
          <w:rFonts w:ascii="Times New Roman"/>
          <w:b w:val="false"/>
          <w:i w:val="false"/>
          <w:color w:val="000000"/>
          <w:sz w:val="28"/>
        </w:rPr>
        <w:t xml:space="preserve">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p>
    <w:bookmarkStart w:name="z353" w:id="327"/>
    <w:p>
      <w:pPr>
        <w:spacing w:after="0"/>
        <w:ind w:left="0"/>
        <w:jc w:val="both"/>
      </w:pPr>
      <w:r>
        <w:rPr>
          <w:rFonts w:ascii="Times New Roman"/>
          <w:b w:val="false"/>
          <w:i w:val="false"/>
          <w:color w:val="000000"/>
          <w:sz w:val="28"/>
        </w:rPr>
        <w:t>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күші жойылады және қолданылуға жатпайды.</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2-тармақты жаңа редакцияда жазу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2. Конституциялық Сот шешім қабылдаған күннен немесе ол белгілеген күннен бастап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олардың жекелеген ережелерінің күші жойылады және қолданылуға жатпайды.</w:t>
      </w:r>
      <w:r>
        <w:br/>
      </w:r>
      <w:r>
        <w:rPr>
          <w:rFonts w:ascii="Times New Roman"/>
          <w:b w:val="false"/>
          <w:i w:val="false"/>
          <w:color w:val="000000"/>
          <w:sz w:val="28"/>
        </w:rPr>
        <w:t>
</w:t>
      </w:r>
    </w:p>
    <w:bookmarkStart w:name="z354" w:id="328"/>
    <w:p>
      <w:pPr>
        <w:spacing w:after="0"/>
        <w:ind w:left="0"/>
        <w:jc w:val="both"/>
      </w:pPr>
      <w:r>
        <w:rPr>
          <w:rFonts w:ascii="Times New Roman"/>
          <w:b w:val="false"/>
          <w:i w:val="false"/>
          <w:color w:val="000000"/>
          <w:sz w:val="28"/>
        </w:rPr>
        <w:t xml:space="preserve">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 </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3-тармаққа өзгеріс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3. Конституциялық Соттың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w:t>
      </w:r>
      <w:r>
        <w:br/>
      </w: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13.12.2001 </w:t>
      </w:r>
      <w:r>
        <w:rPr>
          <w:rFonts w:ascii="Times New Roman"/>
          <w:b w:val="false"/>
          <w:i w:val="false"/>
          <w:color w:val="000000"/>
          <w:sz w:val="28"/>
        </w:rPr>
        <w:t>N 19/2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103" w:id="329"/>
    <w:p>
      <w:pPr>
        <w:spacing w:after="0"/>
        <w:ind w:left="0"/>
        <w:jc w:val="left"/>
      </w:pPr>
      <w:r>
        <w:rPr>
          <w:rFonts w:ascii="Times New Roman"/>
          <w:b/>
          <w:i w:val="false"/>
          <w:color w:val="000000"/>
        </w:rPr>
        <w:t xml:space="preserve"> VII бөлім</w:t>
      </w:r>
      <w:r>
        <w:br/>
      </w:r>
      <w:r>
        <w:rPr>
          <w:rFonts w:ascii="Times New Roman"/>
          <w:b/>
          <w:i w:val="false"/>
          <w:color w:val="000000"/>
        </w:rPr>
        <w:t>Соттар жəне сот төрелiгi. Прокуратура. Адам құқықтары жөніндегі уəкіл</w:t>
      </w:r>
    </w:p>
    <w:bookmarkEnd w:id="329"/>
    <w:p>
      <w:pPr>
        <w:spacing w:after="0"/>
        <w:ind w:left="0"/>
        <w:jc w:val="both"/>
      </w:pPr>
      <w:r>
        <w:rPr>
          <w:rFonts w:ascii="Times New Roman"/>
          <w:b w:val="false"/>
          <w:i w:val="false"/>
          <w:color w:val="ff0000"/>
          <w:sz w:val="28"/>
        </w:rPr>
        <w:t xml:space="preserve">
      Ескерту. VII-бөлімнің тақырыбы жаңа редакцияда – ҚР 08.06.2022 (08.06.2022 бастап қолданысқа енгізіледі) </w:t>
      </w:r>
      <w:r>
        <w:rPr>
          <w:rFonts w:ascii="Times New Roman"/>
          <w:b w:val="false"/>
          <w:i w:val="false"/>
          <w:color w:val="ff0000"/>
          <w:sz w:val="28"/>
        </w:rPr>
        <w:t>Заңымен</w:t>
      </w:r>
      <w:r>
        <w:rPr>
          <w:rFonts w:ascii="Times New Roman"/>
          <w:b w:val="false"/>
          <w:i w:val="false"/>
          <w:color w:val="ff0000"/>
          <w:sz w:val="28"/>
        </w:rPr>
        <w:t>.</w:t>
      </w:r>
    </w:p>
    <w:bookmarkStart w:name="z104" w:id="330"/>
    <w:p>
      <w:pPr>
        <w:spacing w:after="0"/>
        <w:ind w:left="0"/>
        <w:jc w:val="left"/>
      </w:pPr>
      <w:r>
        <w:rPr>
          <w:rFonts w:ascii="Times New Roman"/>
          <w:b/>
          <w:i w:val="false"/>
          <w:color w:val="000000"/>
        </w:rPr>
        <w:t xml:space="preserve"> 75-бап </w:t>
      </w:r>
    </w:p>
    <w:bookmarkEnd w:id="330"/>
    <w:p>
      <w:pPr>
        <w:spacing w:after="0"/>
        <w:ind w:left="0"/>
        <w:jc w:val="both"/>
      </w:pPr>
      <w:r>
        <w:rPr>
          <w:rFonts w:ascii="Times New Roman"/>
          <w:b w:val="false"/>
          <w:i w:val="false"/>
          <w:color w:val="000000"/>
          <w:sz w:val="28"/>
        </w:rPr>
        <w:t xml:space="preserve">
      1. Қазақстан Республикасында сот төрелігін тек сот қана жүзеге асырады. </w:t>
      </w:r>
    </w:p>
    <w:bookmarkStart w:name="z355" w:id="331"/>
    <w:p>
      <w:pPr>
        <w:spacing w:after="0"/>
        <w:ind w:left="0"/>
        <w:jc w:val="both"/>
      </w:pPr>
      <w:r>
        <w:rPr>
          <w:rFonts w:ascii="Times New Roman"/>
          <w:b w:val="false"/>
          <w:i w:val="false"/>
          <w:color w:val="000000"/>
          <w:sz w:val="28"/>
        </w:rPr>
        <w:t xml:space="preserve">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bookmarkEnd w:id="331"/>
    <w:bookmarkStart w:name="z356" w:id="332"/>
    <w:p>
      <w:pPr>
        <w:spacing w:after="0"/>
        <w:ind w:left="0"/>
        <w:jc w:val="both"/>
      </w:pPr>
      <w:r>
        <w:rPr>
          <w:rFonts w:ascii="Times New Roman"/>
          <w:b w:val="false"/>
          <w:i w:val="false"/>
          <w:color w:val="000000"/>
          <w:sz w:val="28"/>
        </w:rPr>
        <w:t xml:space="preserve">
      3. Заңмен құрылған Республиканың Жоғарғы Соты, Республиканың жергілікті және басқа да соттары Республиканың соттары болып табылады. </w:t>
      </w:r>
    </w:p>
    <w:bookmarkEnd w:id="332"/>
    <w:bookmarkStart w:name="z357" w:id="333"/>
    <w:p>
      <w:pPr>
        <w:spacing w:after="0"/>
        <w:ind w:left="0"/>
        <w:jc w:val="both"/>
      </w:pPr>
      <w:r>
        <w:rPr>
          <w:rFonts w:ascii="Times New Roman"/>
          <w:b w:val="false"/>
          <w:i w:val="false"/>
          <w:color w:val="000000"/>
          <w:sz w:val="28"/>
        </w:rPr>
        <w:t xml:space="preserve">
      4.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 </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15.02.2002 </w:t>
      </w:r>
      <w:r>
        <w:rPr>
          <w:rFonts w:ascii="Times New Roman"/>
          <w:b w:val="false"/>
          <w:i w:val="false"/>
          <w:color w:val="000000"/>
          <w:sz w:val="28"/>
        </w:rPr>
        <w:t>N 1</w:t>
      </w:r>
      <w:r>
        <w:rPr>
          <w:rFonts w:ascii="Times New Roman"/>
          <w:b w:val="false"/>
          <w:i w:val="false"/>
          <w:color w:val="ff0000"/>
          <w:sz w:val="28"/>
        </w:rPr>
        <w:t xml:space="preserve">; 14.04.2006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79" w:id="334"/>
    <w:p>
      <w:pPr>
        <w:spacing w:after="0"/>
        <w:ind w:left="0"/>
        <w:jc w:val="left"/>
      </w:pPr>
      <w:r>
        <w:rPr>
          <w:rFonts w:ascii="Times New Roman"/>
          <w:b/>
          <w:i w:val="false"/>
          <w:color w:val="000000"/>
        </w:rPr>
        <w:t xml:space="preserve"> 76-бап </w:t>
      </w:r>
    </w:p>
    <w:bookmarkEnd w:id="334"/>
    <w:p>
      <w:pPr>
        <w:spacing w:after="0"/>
        <w:ind w:left="0"/>
        <w:jc w:val="both"/>
      </w:pPr>
      <w:r>
        <w:rPr>
          <w:rFonts w:ascii="Times New Roman"/>
          <w:b w:val="false"/>
          <w:i w:val="false"/>
          <w:color w:val="000000"/>
          <w:sz w:val="28"/>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p>
    <w:bookmarkStart w:name="z358" w:id="335"/>
    <w:p>
      <w:pPr>
        <w:spacing w:after="0"/>
        <w:ind w:left="0"/>
        <w:jc w:val="both"/>
      </w:pPr>
      <w:r>
        <w:rPr>
          <w:rFonts w:ascii="Times New Roman"/>
          <w:b w:val="false"/>
          <w:i w:val="false"/>
          <w:color w:val="000000"/>
          <w:sz w:val="28"/>
        </w:rPr>
        <w:t xml:space="preserve">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p>
    <w:bookmarkEnd w:id="335"/>
    <w:bookmarkStart w:name="z359" w:id="336"/>
    <w:p>
      <w:pPr>
        <w:spacing w:after="0"/>
        <w:ind w:left="0"/>
        <w:jc w:val="both"/>
      </w:pPr>
      <w:r>
        <w:rPr>
          <w:rFonts w:ascii="Times New Roman"/>
          <w:b w:val="false"/>
          <w:i w:val="false"/>
          <w:color w:val="000000"/>
          <w:sz w:val="28"/>
        </w:rPr>
        <w:t xml:space="preserve">
      3. Соттар шешімдерінің, үкімдері мен өзге де қаулыларының Республиканың бүкіл аумағында міндетті күші болады. </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29.03.1999 </w:t>
      </w:r>
      <w:r>
        <w:rPr>
          <w:rFonts w:ascii="Times New Roman"/>
          <w:b w:val="false"/>
          <w:i w:val="false"/>
          <w:color w:val="000000"/>
          <w:sz w:val="28"/>
        </w:rPr>
        <w:t>N 7/2</w:t>
      </w:r>
      <w:r>
        <w:rPr>
          <w:rFonts w:ascii="Times New Roman"/>
          <w:b w:val="false"/>
          <w:i w:val="false"/>
          <w:color w:val="ff0000"/>
          <w:sz w:val="28"/>
        </w:rPr>
        <w:t xml:space="preserve">; 20.12.2000 </w:t>
      </w:r>
      <w:r>
        <w:rPr>
          <w:rFonts w:ascii="Times New Roman"/>
          <w:b w:val="false"/>
          <w:i w:val="false"/>
          <w:color w:val="000000"/>
          <w:sz w:val="28"/>
        </w:rPr>
        <w:t>N 21/2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0" w:id="337"/>
    <w:p>
      <w:pPr>
        <w:spacing w:after="0"/>
        <w:ind w:left="0"/>
        <w:jc w:val="left"/>
      </w:pPr>
      <w:r>
        <w:rPr>
          <w:rFonts w:ascii="Times New Roman"/>
          <w:b/>
          <w:i w:val="false"/>
          <w:color w:val="000000"/>
        </w:rPr>
        <w:t xml:space="preserve"> 77-бап </w:t>
      </w:r>
    </w:p>
    <w:bookmarkEnd w:id="337"/>
    <w:p>
      <w:pPr>
        <w:spacing w:after="0"/>
        <w:ind w:left="0"/>
        <w:jc w:val="both"/>
      </w:pPr>
      <w:r>
        <w:rPr>
          <w:rFonts w:ascii="Times New Roman"/>
          <w:b w:val="false"/>
          <w:i w:val="false"/>
          <w:color w:val="000000"/>
          <w:sz w:val="28"/>
        </w:rPr>
        <w:t xml:space="preserve">
      1. Судья сот төрелігін іске асыру кезінде тәуелсіз және Конституция мен заңға ғана бағынады. </w:t>
      </w:r>
    </w:p>
    <w:bookmarkStart w:name="z360" w:id="338"/>
    <w:p>
      <w:pPr>
        <w:spacing w:after="0"/>
        <w:ind w:left="0"/>
        <w:jc w:val="both"/>
      </w:pPr>
      <w:r>
        <w:rPr>
          <w:rFonts w:ascii="Times New Roman"/>
          <w:b w:val="false"/>
          <w:i w:val="false"/>
          <w:color w:val="000000"/>
          <w:sz w:val="28"/>
        </w:rPr>
        <w:t xml:space="preserve">
      2. Сот төрелігін іске асыру жөніндегі соттың қызметіне қандай да болсын араласуға жол берілмейді және ол заң бойынша жауапкершілікке әкеп соғады. Нақты істер бойынша судьялар есеп бермейді. </w:t>
      </w:r>
    </w:p>
    <w:bookmarkEnd w:id="338"/>
    <w:bookmarkStart w:name="z361" w:id="339"/>
    <w:p>
      <w:pPr>
        <w:spacing w:after="0"/>
        <w:ind w:left="0"/>
        <w:jc w:val="both"/>
      </w:pPr>
      <w:r>
        <w:rPr>
          <w:rFonts w:ascii="Times New Roman"/>
          <w:b w:val="false"/>
          <w:i w:val="false"/>
          <w:color w:val="000000"/>
          <w:sz w:val="28"/>
        </w:rPr>
        <w:t xml:space="preserve">
      3. Заңды қолданған кезде судья төмендегі принциптерді басшылыққа алуға тиіс: </w:t>
      </w:r>
    </w:p>
    <w:bookmarkEnd w:id="339"/>
    <w:bookmarkStart w:name="z362" w:id="340"/>
    <w:p>
      <w:pPr>
        <w:spacing w:after="0"/>
        <w:ind w:left="0"/>
        <w:jc w:val="both"/>
      </w:pPr>
      <w:r>
        <w:rPr>
          <w:rFonts w:ascii="Times New Roman"/>
          <w:b w:val="false"/>
          <w:i w:val="false"/>
          <w:color w:val="000000"/>
          <w:sz w:val="28"/>
        </w:rPr>
        <w:t xml:space="preserve">
      1) адамның кінәлі екендігі заңды күшіне енген сот үкімімен танылғанша ол жасалған қылмысқа кінәлі емес деп есептеледі; </w:t>
      </w:r>
    </w:p>
    <w:bookmarkEnd w:id="340"/>
    <w:bookmarkStart w:name="z363" w:id="341"/>
    <w:p>
      <w:pPr>
        <w:spacing w:after="0"/>
        <w:ind w:left="0"/>
        <w:jc w:val="both"/>
      </w:pPr>
      <w:r>
        <w:rPr>
          <w:rFonts w:ascii="Times New Roman"/>
          <w:b w:val="false"/>
          <w:i w:val="false"/>
          <w:color w:val="000000"/>
          <w:sz w:val="28"/>
        </w:rPr>
        <w:t xml:space="preserve">
      2) бір құқық бұзушылық үшін ешкімді де қайтадан қылмыстық немесе әкімшілік жауапқа тартуға болмайды; </w:t>
      </w:r>
    </w:p>
    <w:bookmarkEnd w:id="341"/>
    <w:bookmarkStart w:name="z364" w:id="342"/>
    <w:p>
      <w:pPr>
        <w:spacing w:after="0"/>
        <w:ind w:left="0"/>
        <w:jc w:val="both"/>
      </w:pPr>
      <w:r>
        <w:rPr>
          <w:rFonts w:ascii="Times New Roman"/>
          <w:b w:val="false"/>
          <w:i w:val="false"/>
          <w:color w:val="000000"/>
          <w:sz w:val="28"/>
        </w:rPr>
        <w:t xml:space="preserve">
      3) өзіне заңмен көзделген соттылығын оның келісімінсіз ешкімнің өзгертуіне болмайды; </w:t>
      </w:r>
    </w:p>
    <w:bookmarkEnd w:id="342"/>
    <w:bookmarkStart w:name="z365" w:id="343"/>
    <w:p>
      <w:pPr>
        <w:spacing w:after="0"/>
        <w:ind w:left="0"/>
        <w:jc w:val="both"/>
      </w:pPr>
      <w:r>
        <w:rPr>
          <w:rFonts w:ascii="Times New Roman"/>
          <w:b w:val="false"/>
          <w:i w:val="false"/>
          <w:color w:val="000000"/>
          <w:sz w:val="28"/>
        </w:rPr>
        <w:t xml:space="preserve">
      4) сотта әркім өз сөзін тыңдатуға құқылы; </w:t>
      </w:r>
    </w:p>
    <w:bookmarkEnd w:id="343"/>
    <w:bookmarkStart w:name="z366" w:id="344"/>
    <w:p>
      <w:pPr>
        <w:spacing w:after="0"/>
        <w:ind w:left="0"/>
        <w:jc w:val="both"/>
      </w:pPr>
      <w:r>
        <w:rPr>
          <w:rFonts w:ascii="Times New Roman"/>
          <w:b w:val="false"/>
          <w:i w:val="false"/>
          <w:color w:val="000000"/>
          <w:sz w:val="28"/>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p>
    <w:bookmarkEnd w:id="344"/>
    <w:bookmarkStart w:name="z367" w:id="345"/>
    <w:p>
      <w:pPr>
        <w:spacing w:after="0"/>
        <w:ind w:left="0"/>
        <w:jc w:val="both"/>
      </w:pPr>
      <w:r>
        <w:rPr>
          <w:rFonts w:ascii="Times New Roman"/>
          <w:b w:val="false"/>
          <w:i w:val="false"/>
          <w:color w:val="000000"/>
          <w:sz w:val="28"/>
        </w:rPr>
        <w:t xml:space="preserve">
      6) айыпталушы өзінің кінәсіздігін дәлелдеуге міндетті емес; </w:t>
      </w:r>
    </w:p>
    <w:bookmarkEnd w:id="345"/>
    <w:bookmarkStart w:name="z368" w:id="346"/>
    <w:p>
      <w:pPr>
        <w:spacing w:after="0"/>
        <w:ind w:left="0"/>
        <w:jc w:val="both"/>
      </w:pPr>
      <w:r>
        <w:rPr>
          <w:rFonts w:ascii="Times New Roman"/>
          <w:b w:val="false"/>
          <w:i w:val="false"/>
          <w:color w:val="000000"/>
          <w:sz w:val="28"/>
        </w:rPr>
        <w:t xml:space="preserve">
      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p>
    <w:bookmarkEnd w:id="346"/>
    <w:bookmarkStart w:name="z369" w:id="347"/>
    <w:p>
      <w:pPr>
        <w:spacing w:after="0"/>
        <w:ind w:left="0"/>
        <w:jc w:val="both"/>
      </w:pPr>
      <w:r>
        <w:rPr>
          <w:rFonts w:ascii="Times New Roman"/>
          <w:b w:val="false"/>
          <w:i w:val="false"/>
          <w:color w:val="000000"/>
          <w:sz w:val="28"/>
        </w:rPr>
        <w:t xml:space="preserve">
      8) адамның кінәлі екендігі жөніндегі кез келген күдік айыпталушының пайдасына қарастырылады; </w:t>
      </w:r>
    </w:p>
    <w:bookmarkEnd w:id="347"/>
    <w:bookmarkStart w:name="z370" w:id="348"/>
    <w:p>
      <w:pPr>
        <w:spacing w:after="0"/>
        <w:ind w:left="0"/>
        <w:jc w:val="both"/>
      </w:pPr>
      <w:r>
        <w:rPr>
          <w:rFonts w:ascii="Times New Roman"/>
          <w:b w:val="false"/>
          <w:i w:val="false"/>
          <w:color w:val="000000"/>
          <w:sz w:val="28"/>
        </w:rPr>
        <w:t xml:space="preserve">
      9) заңсыз тәсілмен алынған айғақтардың заңды күші болмайды. Ешкім өзінің жеке мойындауы негізінде ғана сотталуға тиіс емес; </w:t>
      </w:r>
    </w:p>
    <w:bookmarkEnd w:id="348"/>
    <w:bookmarkStart w:name="z371" w:id="349"/>
    <w:p>
      <w:pPr>
        <w:spacing w:after="0"/>
        <w:ind w:left="0"/>
        <w:jc w:val="both"/>
      </w:pPr>
      <w:r>
        <w:rPr>
          <w:rFonts w:ascii="Times New Roman"/>
          <w:b w:val="false"/>
          <w:i w:val="false"/>
          <w:color w:val="000000"/>
          <w:sz w:val="28"/>
        </w:rPr>
        <w:t xml:space="preserve">
      10) қылмыстық заңды ұқсастығына қарай қолдануға жол берілмейді. </w:t>
      </w:r>
    </w:p>
    <w:bookmarkEnd w:id="349"/>
    <w:bookmarkStart w:name="z372" w:id="350"/>
    <w:p>
      <w:pPr>
        <w:spacing w:after="0"/>
        <w:ind w:left="0"/>
        <w:jc w:val="both"/>
      </w:pPr>
      <w:r>
        <w:rPr>
          <w:rFonts w:ascii="Times New Roman"/>
          <w:b w:val="false"/>
          <w:i w:val="false"/>
          <w:color w:val="000000"/>
          <w:sz w:val="28"/>
        </w:rPr>
        <w:t xml:space="preserve">
      4. Конституциямен белгіленген сот төрелігінің принциптері Республиканың барлық соттары мен судьяларына ортақ және бірыңғай болып табылады. </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10.03.1999 </w:t>
      </w:r>
      <w:r>
        <w:rPr>
          <w:rFonts w:ascii="Times New Roman"/>
          <w:b w:val="false"/>
          <w:i w:val="false"/>
          <w:color w:val="000000"/>
          <w:sz w:val="28"/>
        </w:rPr>
        <w:t>N 2/2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1" w:id="351"/>
    <w:p>
      <w:pPr>
        <w:spacing w:after="0"/>
        <w:ind w:left="0"/>
        <w:jc w:val="left"/>
      </w:pPr>
      <w:r>
        <w:rPr>
          <w:rFonts w:ascii="Times New Roman"/>
          <w:b/>
          <w:i w:val="false"/>
          <w:color w:val="000000"/>
        </w:rPr>
        <w:t xml:space="preserve"> 78-бап </w:t>
      </w:r>
    </w:p>
    <w:bookmarkEnd w:id="351"/>
    <w:p>
      <w:pPr>
        <w:spacing w:after="0"/>
        <w:ind w:left="0"/>
        <w:jc w:val="both"/>
      </w:pPr>
      <w:r>
        <w:rPr>
          <w:rFonts w:ascii="Times New Roman"/>
          <w:b w:val="false"/>
          <w:i w:val="false"/>
          <w:color w:val="000000"/>
          <w:sz w:val="28"/>
        </w:rPr>
        <w:t xml:space="preserve">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78-бапқа өзгеріс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Сотқа жүгінуге міндетті.</w:t>
      </w:r>
      <w:r>
        <w:br/>
      </w:r>
      <w:r>
        <w:rPr>
          <w:rFonts w:ascii="Times New Roman"/>
          <w:b w:val="false"/>
          <w:i w:val="false"/>
          <w:color w:val="000000"/>
          <w:sz w:val="28"/>
        </w:rPr>
        <w:t>
</w:t>
      </w:r>
    </w:p>
    <w:bookmarkStart w:name="z82" w:id="352"/>
    <w:p>
      <w:pPr>
        <w:spacing w:after="0"/>
        <w:ind w:left="0"/>
        <w:jc w:val="left"/>
      </w:pPr>
      <w:r>
        <w:rPr>
          <w:rFonts w:ascii="Times New Roman"/>
          <w:b/>
          <w:i w:val="false"/>
          <w:color w:val="000000"/>
        </w:rPr>
        <w:t xml:space="preserve"> 79-бап </w:t>
      </w:r>
    </w:p>
    <w:bookmarkEnd w:id="352"/>
    <w:p>
      <w:pPr>
        <w:spacing w:after="0"/>
        <w:ind w:left="0"/>
        <w:jc w:val="both"/>
      </w:pPr>
      <w:r>
        <w:rPr>
          <w:rFonts w:ascii="Times New Roman"/>
          <w:b w:val="false"/>
          <w:i w:val="false"/>
          <w:color w:val="000000"/>
          <w:sz w:val="28"/>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bookmarkStart w:name="z373" w:id="353"/>
    <w:p>
      <w:pPr>
        <w:spacing w:after="0"/>
        <w:ind w:left="0"/>
        <w:jc w:val="both"/>
      </w:pPr>
      <w:r>
        <w:rPr>
          <w:rFonts w:ascii="Times New Roman"/>
          <w:b w:val="false"/>
          <w:i w:val="false"/>
          <w:color w:val="000000"/>
          <w:sz w:val="28"/>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p>
    <w:bookmarkEnd w:id="353"/>
    <w:bookmarkStart w:name="z374" w:id="354"/>
    <w:p>
      <w:pPr>
        <w:spacing w:after="0"/>
        <w:ind w:left="0"/>
        <w:jc w:val="both"/>
      </w:pPr>
      <w:r>
        <w:rPr>
          <w:rFonts w:ascii="Times New Roman"/>
          <w:b w:val="false"/>
          <w:i w:val="false"/>
          <w:color w:val="000000"/>
          <w:sz w:val="28"/>
        </w:rPr>
        <w:t>
      3. Республика соттарының судьяларына қойылатын талаптар конституциялық заңда айқындалады.</w:t>
      </w:r>
    </w:p>
    <w:bookmarkEnd w:id="354"/>
    <w:bookmarkStart w:name="z375" w:id="355"/>
    <w:p>
      <w:pPr>
        <w:spacing w:after="0"/>
        <w:ind w:left="0"/>
        <w:jc w:val="both"/>
      </w:pPr>
      <w:r>
        <w:rPr>
          <w:rFonts w:ascii="Times New Roman"/>
          <w:b w:val="false"/>
          <w:i w:val="false"/>
          <w:color w:val="000000"/>
          <w:sz w:val="28"/>
        </w:rPr>
        <w:t xml:space="preserve">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06.03.1997 </w:t>
      </w:r>
      <w:r>
        <w:rPr>
          <w:rFonts w:ascii="Times New Roman"/>
          <w:b w:val="false"/>
          <w:i w:val="false"/>
          <w:color w:val="000000"/>
          <w:sz w:val="28"/>
        </w:rPr>
        <w:t>№ 3</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18.06.2004 </w:t>
      </w:r>
      <w:r>
        <w:rPr>
          <w:rFonts w:ascii="Times New Roman"/>
          <w:b w:val="false"/>
          <w:i w:val="false"/>
          <w:color w:val="000000"/>
          <w:sz w:val="28"/>
        </w:rPr>
        <w:t>№ 7</w:t>
      </w:r>
      <w:r>
        <w:rPr>
          <w:rFonts w:ascii="Times New Roman"/>
          <w:b w:val="false"/>
          <w:i w:val="false"/>
          <w:color w:val="ff0000"/>
          <w:sz w:val="28"/>
        </w:rPr>
        <w:t xml:space="preserve">; 23.06.2004 </w:t>
      </w:r>
      <w:r>
        <w:rPr>
          <w:rFonts w:ascii="Times New Roman"/>
          <w:b w:val="false"/>
          <w:i w:val="false"/>
          <w:color w:val="00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3" w:id="356"/>
    <w:p>
      <w:pPr>
        <w:spacing w:after="0"/>
        <w:ind w:left="0"/>
        <w:jc w:val="left"/>
      </w:pPr>
      <w:r>
        <w:rPr>
          <w:rFonts w:ascii="Times New Roman"/>
          <w:b/>
          <w:i w:val="false"/>
          <w:color w:val="000000"/>
        </w:rPr>
        <w:t xml:space="preserve"> 80-бап </w:t>
      </w:r>
    </w:p>
    <w:bookmarkEnd w:id="356"/>
    <w:p>
      <w:pPr>
        <w:spacing w:after="0"/>
        <w:ind w:left="0"/>
        <w:jc w:val="both"/>
      </w:pPr>
      <w:r>
        <w:rPr>
          <w:rFonts w:ascii="Times New Roman"/>
          <w:b w:val="false"/>
          <w:i w:val="false"/>
          <w:color w:val="000000"/>
          <w:sz w:val="28"/>
        </w:rPr>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bookmarkStart w:name="z84" w:id="357"/>
    <w:p>
      <w:pPr>
        <w:spacing w:after="0"/>
        <w:ind w:left="0"/>
        <w:jc w:val="left"/>
      </w:pPr>
      <w:r>
        <w:rPr>
          <w:rFonts w:ascii="Times New Roman"/>
          <w:b/>
          <w:i w:val="false"/>
          <w:color w:val="000000"/>
        </w:rPr>
        <w:t xml:space="preserve"> 81-бап </w:t>
      </w:r>
    </w:p>
    <w:bookmarkEnd w:id="357"/>
    <w:p>
      <w:pPr>
        <w:spacing w:after="0"/>
        <w:ind w:left="0"/>
        <w:jc w:val="both"/>
      </w:pPr>
      <w:r>
        <w:rPr>
          <w:rFonts w:ascii="Times New Roman"/>
          <w:b w:val="false"/>
          <w:i w:val="false"/>
          <w:color w:val="000000"/>
          <w:sz w:val="28"/>
        </w:rPr>
        <w:t>
      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 жаңа редакцияда-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5" w:id="358"/>
    <w:p>
      <w:pPr>
        <w:spacing w:after="0"/>
        <w:ind w:left="0"/>
        <w:jc w:val="left"/>
      </w:pPr>
      <w:r>
        <w:rPr>
          <w:rFonts w:ascii="Times New Roman"/>
          <w:b/>
          <w:i w:val="false"/>
          <w:color w:val="000000"/>
        </w:rPr>
        <w:t xml:space="preserve"> 82-бап </w:t>
      </w:r>
    </w:p>
    <w:bookmarkEnd w:id="358"/>
    <w:p>
      <w:pPr>
        <w:spacing w:after="0"/>
        <w:ind w:left="0"/>
        <w:jc w:val="both"/>
      </w:pPr>
      <w:r>
        <w:rPr>
          <w:rFonts w:ascii="Times New Roman"/>
          <w:b w:val="false"/>
          <w:i w:val="false"/>
          <w:color w:val="000000"/>
          <w:sz w:val="28"/>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p>
    <w:bookmarkStart w:name="z376" w:id="359"/>
    <w:p>
      <w:pPr>
        <w:spacing w:after="0"/>
        <w:ind w:left="0"/>
        <w:jc w:val="both"/>
      </w:pPr>
      <w:r>
        <w:rPr>
          <w:rFonts w:ascii="Times New Roman"/>
          <w:b w:val="false"/>
          <w:i w:val="false"/>
          <w:color w:val="000000"/>
          <w:sz w:val="28"/>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p>
    <w:bookmarkEnd w:id="359"/>
    <w:bookmarkStart w:name="z377" w:id="360"/>
    <w:p>
      <w:pPr>
        <w:spacing w:after="0"/>
        <w:ind w:left="0"/>
        <w:jc w:val="both"/>
      </w:pPr>
      <w:r>
        <w:rPr>
          <w:rFonts w:ascii="Times New Roman"/>
          <w:b w:val="false"/>
          <w:i w:val="false"/>
          <w:color w:val="000000"/>
          <w:sz w:val="28"/>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bookmarkEnd w:id="360"/>
    <w:bookmarkStart w:name="z378" w:id="361"/>
    <w:p>
      <w:pPr>
        <w:spacing w:after="0"/>
        <w:ind w:left="0"/>
        <w:jc w:val="both"/>
      </w:pPr>
      <w:r>
        <w:rPr>
          <w:rFonts w:ascii="Times New Roman"/>
          <w:b w:val="false"/>
          <w:i w:val="false"/>
          <w:color w:val="000000"/>
          <w:sz w:val="28"/>
        </w:rPr>
        <w:t>
      4. Жоғары Сот Кеңесінің Төрағасын Республика Президенті Парламент Сенатының келісімімен тағайындайды.</w:t>
      </w:r>
    </w:p>
    <w:bookmarkEnd w:id="361"/>
    <w:bookmarkStart w:name="z379" w:id="362"/>
    <w:p>
      <w:pPr>
        <w:spacing w:after="0"/>
        <w:ind w:left="0"/>
        <w:jc w:val="both"/>
      </w:pPr>
      <w:r>
        <w:rPr>
          <w:rFonts w:ascii="Times New Roman"/>
          <w:b w:val="false"/>
          <w:i w:val="false"/>
          <w:color w:val="000000"/>
          <w:sz w:val="28"/>
        </w:rPr>
        <w:t>
      5. Жоғары Сот Кеңесінің мəртебесі, құрамын қалыптастыру тəртібі жəне жұмысын ұйымдастыру заңда айқындалады.</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өзгеріс енгізілді - ҚР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86" w:id="363"/>
    <w:p>
      <w:pPr>
        <w:spacing w:after="0"/>
        <w:ind w:left="0"/>
        <w:jc w:val="left"/>
      </w:pPr>
      <w:r>
        <w:rPr>
          <w:rFonts w:ascii="Times New Roman"/>
          <w:b/>
          <w:i w:val="false"/>
          <w:color w:val="000000"/>
        </w:rPr>
        <w:t xml:space="preserve"> 83-бап </w:t>
      </w:r>
    </w:p>
    <w:bookmarkEnd w:id="363"/>
    <w:p>
      <w:pPr>
        <w:spacing w:after="0"/>
        <w:ind w:left="0"/>
        <w:jc w:val="both"/>
      </w:pPr>
      <w:r>
        <w:rPr>
          <w:rFonts w:ascii="Times New Roman"/>
          <w:b w:val="false"/>
          <w:i w:val="false"/>
          <w:color w:val="000000"/>
          <w:sz w:val="28"/>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w:t>
      </w:r>
    </w:p>
    <w:bookmarkStart w:name="z380" w:id="364"/>
    <w:p>
      <w:pPr>
        <w:spacing w:after="0"/>
        <w:ind w:left="0"/>
        <w:jc w:val="both"/>
      </w:pPr>
      <w:r>
        <w:rPr>
          <w:rFonts w:ascii="Times New Roman"/>
          <w:b w:val="false"/>
          <w:i w:val="false"/>
          <w:color w:val="000000"/>
          <w:sz w:val="28"/>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p>
    <w:bookmarkEnd w:id="364"/>
    <w:bookmarkStart w:name="z381" w:id="365"/>
    <w:p>
      <w:pPr>
        <w:spacing w:after="0"/>
        <w:ind w:left="0"/>
        <w:jc w:val="both"/>
      </w:pPr>
      <w:r>
        <w:rPr>
          <w:rFonts w:ascii="Times New Roman"/>
          <w:b w:val="false"/>
          <w:i w:val="false"/>
          <w:color w:val="000000"/>
          <w:sz w:val="28"/>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 бес жыл. </w:t>
      </w:r>
    </w:p>
    <w:bookmarkEnd w:id="365"/>
    <w:bookmarkStart w:name="z382" w:id="366"/>
    <w:p>
      <w:pPr>
        <w:spacing w:after="0"/>
        <w:ind w:left="0"/>
        <w:jc w:val="both"/>
      </w:pPr>
      <w:r>
        <w:rPr>
          <w:rFonts w:ascii="Times New Roman"/>
          <w:b w:val="false"/>
          <w:i w:val="false"/>
          <w:color w:val="000000"/>
          <w:sz w:val="28"/>
        </w:rPr>
        <w:t xml:space="preserve">
      4. Республика прокуратурасының құзыреті, ұйымдастырылуы мен қызмет тәртібі конституциялық заңда белгіленеді. </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26.12.2000 </w:t>
      </w:r>
      <w:r>
        <w:rPr>
          <w:rFonts w:ascii="Times New Roman"/>
          <w:b w:val="false"/>
          <w:i w:val="false"/>
          <w:color w:val="000000"/>
          <w:sz w:val="28"/>
        </w:rPr>
        <w:t>N 23/2</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31.12.2003 </w:t>
      </w:r>
      <w:r>
        <w:rPr>
          <w:rFonts w:ascii="Times New Roman"/>
          <w:b w:val="false"/>
          <w:i w:val="false"/>
          <w:color w:val="000000"/>
          <w:sz w:val="28"/>
        </w:rPr>
        <w:t>N 13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436" w:id="367"/>
    <w:p>
      <w:pPr>
        <w:spacing w:after="0"/>
        <w:ind w:left="0"/>
        <w:jc w:val="left"/>
      </w:pPr>
      <w:r>
        <w:rPr>
          <w:rFonts w:ascii="Times New Roman"/>
          <w:b/>
          <w:i w:val="false"/>
          <w:color w:val="000000"/>
        </w:rPr>
        <w:t xml:space="preserve"> 83-1-бап</w:t>
      </w:r>
    </w:p>
    <w:bookmarkEnd w:id="367"/>
    <w:p>
      <w:pPr>
        <w:spacing w:after="0"/>
        <w:ind w:left="0"/>
        <w:jc w:val="both"/>
      </w:pPr>
      <w:r>
        <w:rPr>
          <w:rFonts w:ascii="Times New Roman"/>
          <w:b w:val="false"/>
          <w:i w:val="false"/>
          <w:color w:val="000000"/>
          <w:sz w:val="28"/>
        </w:rPr>
        <w:t>
      1. Қазақстан Республикасындағы Адам құқықтары жөніндегі уəкіл адам мен азаматтың бұзылған құқықтары мен бостандықтарын қалпына келтіруге жəрдемдеседі, адам мен азаматтың құқықтары мен бостандықтарын ілгерілетуге ықпал етеді.</w:t>
      </w:r>
    </w:p>
    <w:p>
      <w:pPr>
        <w:spacing w:after="0"/>
        <w:ind w:left="0"/>
        <w:jc w:val="both"/>
      </w:pPr>
      <w:r>
        <w:rPr>
          <w:rFonts w:ascii="Times New Roman"/>
          <w:b w:val="false"/>
          <w:i w:val="false"/>
          <w:color w:val="000000"/>
          <w:sz w:val="28"/>
        </w:rPr>
        <w:t>
      2. Адам құқықтары жөніндегі уəкіл өз өкілеттіктерін жүзеге асыру кезінде тəуелсіз болады жəне мемлекеттік органдар мен лауазымды адамдарға есеп бермейді.</w:t>
      </w:r>
    </w:p>
    <w:p>
      <w:pPr>
        <w:spacing w:after="0"/>
        <w:ind w:left="0"/>
        <w:jc w:val="both"/>
      </w:pPr>
      <w:r>
        <w:rPr>
          <w:rFonts w:ascii="Times New Roman"/>
          <w:b w:val="false"/>
          <w:i w:val="false"/>
          <w:color w:val="000000"/>
          <w:sz w:val="28"/>
        </w:rPr>
        <w:t>
      3. Қылмыс орнында ұстап алынған немесе ауыр қылмыстар жасаған жағдайлардан басқа кезде, Адам құқықтары жөніндегі уəкілді өз өкілеттігінің мерзімі ішінде тұтқынға алуға, күштеп əкелуге, оған сот тəртібімен белгіленетін əкімшілік жазалау шараларын қолдануға, Сенаттың келісімінсіз қылмыстық жауаптылыққа тартуға болмайды.</w:t>
      </w:r>
    </w:p>
    <w:p>
      <w:pPr>
        <w:spacing w:after="0"/>
        <w:ind w:left="0"/>
        <w:jc w:val="both"/>
      </w:pPr>
      <w:r>
        <w:rPr>
          <w:rFonts w:ascii="Times New Roman"/>
          <w:b w:val="false"/>
          <w:i w:val="false"/>
          <w:color w:val="000000"/>
          <w:sz w:val="28"/>
        </w:rPr>
        <w:t>
      4. Адам құқықтары жөніндегі уəкілдің құқықтық жағдайы жəне қызметін ұйымдастыру конституциялық заңда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Конституция 83-1-баппен толықтырылды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87" w:id="368"/>
    <w:p>
      <w:pPr>
        <w:spacing w:after="0"/>
        <w:ind w:left="0"/>
        <w:jc w:val="left"/>
      </w:pPr>
      <w:r>
        <w:rPr>
          <w:rFonts w:ascii="Times New Roman"/>
          <w:b/>
          <w:i w:val="false"/>
          <w:color w:val="000000"/>
        </w:rPr>
        <w:t xml:space="preserve"> 84-бап </w:t>
      </w:r>
    </w:p>
    <w:bookmarkEnd w:id="368"/>
    <w:p>
      <w:pPr>
        <w:spacing w:after="0"/>
        <w:ind w:left="0"/>
        <w:jc w:val="both"/>
      </w:pPr>
      <w:r>
        <w:rPr>
          <w:rFonts w:ascii="Times New Roman"/>
          <w:b w:val="false"/>
          <w:i w:val="false"/>
          <w:color w:val="ff0000"/>
          <w:sz w:val="28"/>
        </w:rPr>
        <w:t xml:space="preserve">
      Ескерту. 84-бап алып тасталды - ҚР 21.05.2007 </w:t>
      </w:r>
      <w:r>
        <w:rPr>
          <w:rFonts w:ascii="Times New Roman"/>
          <w:b w:val="false"/>
          <w:i w:val="false"/>
          <w:color w:val="ff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p>
    <w:bookmarkStart w:name="z88" w:id="369"/>
    <w:p>
      <w:pPr>
        <w:spacing w:after="0"/>
        <w:ind w:left="0"/>
        <w:jc w:val="left"/>
      </w:pPr>
      <w:r>
        <w:rPr>
          <w:rFonts w:ascii="Times New Roman"/>
          <w:b/>
          <w:i w:val="false"/>
          <w:color w:val="000000"/>
        </w:rPr>
        <w:t xml:space="preserve"> VIII бөлім</w:t>
      </w:r>
      <w:r>
        <w:br/>
      </w:r>
      <w:r>
        <w:rPr>
          <w:rFonts w:ascii="Times New Roman"/>
          <w:b/>
          <w:i w:val="false"/>
          <w:color w:val="000000"/>
        </w:rPr>
        <w:t>ЖЕРГIЛIКТI МЕМЛЕКЕТТIК БАСҚАРУ ЖӘНЕ ӨЗIН-ӨЗI БАСҚАРУ</w:t>
      </w:r>
    </w:p>
    <w:bookmarkEnd w:id="369"/>
    <w:bookmarkStart w:name="z89" w:id="370"/>
    <w:p>
      <w:pPr>
        <w:spacing w:after="0"/>
        <w:ind w:left="0"/>
        <w:jc w:val="left"/>
      </w:pPr>
      <w:r>
        <w:rPr>
          <w:rFonts w:ascii="Times New Roman"/>
          <w:b/>
          <w:i w:val="false"/>
          <w:color w:val="000000"/>
        </w:rPr>
        <w:t xml:space="preserve"> 85-бап </w:t>
      </w:r>
    </w:p>
    <w:bookmarkEnd w:id="370"/>
    <w:p>
      <w:pPr>
        <w:spacing w:after="0"/>
        <w:ind w:left="0"/>
        <w:jc w:val="both"/>
      </w:pPr>
      <w:r>
        <w:rPr>
          <w:rFonts w:ascii="Times New Roman"/>
          <w:b w:val="false"/>
          <w:i w:val="false"/>
          <w:color w:val="000000"/>
          <w:sz w:val="28"/>
        </w:rPr>
        <w:t xml:space="preserve">
      Жергілікті мемлекеттік басқаруды тиісті аумақтағы істің жай-күйіне жауапты жергілікті өкілді және атқарушы органдар жүзеге асырады. </w:t>
      </w:r>
    </w:p>
    <w:bookmarkStart w:name="z90" w:id="371"/>
    <w:p>
      <w:pPr>
        <w:spacing w:after="0"/>
        <w:ind w:left="0"/>
        <w:jc w:val="left"/>
      </w:pPr>
      <w:r>
        <w:rPr>
          <w:rFonts w:ascii="Times New Roman"/>
          <w:b/>
          <w:i w:val="false"/>
          <w:color w:val="000000"/>
        </w:rPr>
        <w:t xml:space="preserve"> 86-бап </w:t>
      </w:r>
    </w:p>
    <w:bookmarkEnd w:id="371"/>
    <w:p>
      <w:pPr>
        <w:spacing w:after="0"/>
        <w:ind w:left="0"/>
        <w:jc w:val="both"/>
      </w:pPr>
      <w:r>
        <w:rPr>
          <w:rFonts w:ascii="Times New Roman"/>
          <w:b w:val="false"/>
          <w:i w:val="false"/>
          <w:color w:val="000000"/>
          <w:sz w:val="28"/>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bookmarkStart w:name="z383" w:id="372"/>
    <w:p>
      <w:pPr>
        <w:spacing w:after="0"/>
        <w:ind w:left="0"/>
        <w:jc w:val="both"/>
      </w:pPr>
      <w:r>
        <w:rPr>
          <w:rFonts w:ascii="Times New Roman"/>
          <w:b w:val="false"/>
          <w:i w:val="false"/>
          <w:color w:val="000000"/>
          <w:sz w:val="28"/>
        </w:rPr>
        <w:t xml:space="preserve">
      2. Мәслихаттарды жалпыға бірдей, тең, төте сайлау құқығы негізінде жасырын дауыс беру арқылы бес жыл мерзімге халық сайлайды. </w:t>
      </w:r>
    </w:p>
    <w:bookmarkEnd w:id="372"/>
    <w:bookmarkStart w:name="z384" w:id="373"/>
    <w:p>
      <w:pPr>
        <w:spacing w:after="0"/>
        <w:ind w:left="0"/>
        <w:jc w:val="both"/>
      </w:pPr>
      <w:r>
        <w:rPr>
          <w:rFonts w:ascii="Times New Roman"/>
          <w:b w:val="false"/>
          <w:i w:val="false"/>
          <w:color w:val="000000"/>
          <w:sz w:val="28"/>
        </w:rPr>
        <w:t xml:space="preserve">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p>
    <w:bookmarkEnd w:id="373"/>
    <w:bookmarkStart w:name="z385" w:id="374"/>
    <w:p>
      <w:pPr>
        <w:spacing w:after="0"/>
        <w:ind w:left="0"/>
        <w:jc w:val="both"/>
      </w:pPr>
      <w:r>
        <w:rPr>
          <w:rFonts w:ascii="Times New Roman"/>
          <w:b w:val="false"/>
          <w:i w:val="false"/>
          <w:color w:val="000000"/>
          <w:sz w:val="28"/>
        </w:rPr>
        <w:t xml:space="preserve">
      4. Мәслихаттардың қарауына мыналар жатады: </w:t>
      </w:r>
    </w:p>
    <w:bookmarkEnd w:id="374"/>
    <w:bookmarkStart w:name="z386" w:id="375"/>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bookmarkEnd w:id="375"/>
    <w:bookmarkStart w:name="z387" w:id="376"/>
    <w:p>
      <w:pPr>
        <w:spacing w:after="0"/>
        <w:ind w:left="0"/>
        <w:jc w:val="both"/>
      </w:pPr>
      <w:r>
        <w:rPr>
          <w:rFonts w:ascii="Times New Roman"/>
          <w:b w:val="false"/>
          <w:i w:val="false"/>
          <w:color w:val="000000"/>
          <w:sz w:val="28"/>
        </w:rPr>
        <w:t xml:space="preserve">
      2) өздерінің қарауына жатқызылған жергілікті әкімшілік-аумақтық құрылыс мәселелерін шешу; </w:t>
      </w:r>
    </w:p>
    <w:bookmarkEnd w:id="376"/>
    <w:bookmarkStart w:name="z388" w:id="377"/>
    <w:p>
      <w:pPr>
        <w:spacing w:after="0"/>
        <w:ind w:left="0"/>
        <w:jc w:val="both"/>
      </w:pPr>
      <w:r>
        <w:rPr>
          <w:rFonts w:ascii="Times New Roman"/>
          <w:b w:val="false"/>
          <w:i w:val="false"/>
          <w:color w:val="000000"/>
          <w:sz w:val="28"/>
        </w:rPr>
        <w:t xml:space="preserve">
      3) заңмен мәслихат құзыретіне жатқызылған мәселелер бойынша жергілікті атқарушы органдар басшыларының есептерін қарау; </w:t>
      </w:r>
    </w:p>
    <w:bookmarkEnd w:id="377"/>
    <w:bookmarkStart w:name="z389" w:id="378"/>
    <w:p>
      <w:pPr>
        <w:spacing w:after="0"/>
        <w:ind w:left="0"/>
        <w:jc w:val="both"/>
      </w:pPr>
      <w:r>
        <w:rPr>
          <w:rFonts w:ascii="Times New Roman"/>
          <w:b w:val="false"/>
          <w:i w:val="false"/>
          <w:color w:val="000000"/>
          <w:sz w:val="28"/>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bookmarkEnd w:id="378"/>
    <w:bookmarkStart w:name="z390" w:id="379"/>
    <w:p>
      <w:pPr>
        <w:spacing w:after="0"/>
        <w:ind w:left="0"/>
        <w:jc w:val="both"/>
      </w:pPr>
      <w:r>
        <w:rPr>
          <w:rFonts w:ascii="Times New Roman"/>
          <w:b w:val="false"/>
          <w:i w:val="false"/>
          <w:color w:val="000000"/>
          <w:sz w:val="28"/>
        </w:rPr>
        <w:t xml:space="preserve">
      5) Республика заңдарына сәйкес азаматтардың құқықтары мен заңды мүдделерін қамтамасыз ету жөніндегі өзге де өкілеттіктерді жүзеге асыру. </w:t>
      </w:r>
    </w:p>
    <w:bookmarkEnd w:id="379"/>
    <w:bookmarkStart w:name="z391" w:id="380"/>
    <w:p>
      <w:pPr>
        <w:spacing w:after="0"/>
        <w:ind w:left="0"/>
        <w:jc w:val="both"/>
      </w:pPr>
      <w:r>
        <w:rPr>
          <w:rFonts w:ascii="Times New Roman"/>
          <w:b w:val="false"/>
          <w:i w:val="false"/>
          <w:color w:val="000000"/>
          <w:sz w:val="28"/>
        </w:rPr>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bookmarkEnd w:id="380"/>
    <w:bookmarkStart w:name="z392" w:id="381"/>
    <w:p>
      <w:pPr>
        <w:spacing w:after="0"/>
        <w:ind w:left="0"/>
        <w:jc w:val="both"/>
      </w:pPr>
      <w:r>
        <w:rPr>
          <w:rFonts w:ascii="Times New Roman"/>
          <w:b w:val="false"/>
          <w:i w:val="false"/>
          <w:color w:val="000000"/>
          <w:sz w:val="28"/>
        </w:rPr>
        <w:t xml:space="preserve">
      6. Мәслихаттардың құзыреті, ұйымдастырылуы мен қызмет тәртібі, олардың депутаттарының құқықтық жағдайы заңмен белгіленеді. </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1" w:id="382"/>
    <w:p>
      <w:pPr>
        <w:spacing w:after="0"/>
        <w:ind w:left="0"/>
        <w:jc w:val="left"/>
      </w:pPr>
      <w:r>
        <w:rPr>
          <w:rFonts w:ascii="Times New Roman"/>
          <w:b/>
          <w:i w:val="false"/>
          <w:color w:val="000000"/>
        </w:rPr>
        <w:t xml:space="preserve"> 87-бап </w:t>
      </w:r>
    </w:p>
    <w:bookmarkEnd w:id="382"/>
    <w:p>
      <w:pPr>
        <w:spacing w:after="0"/>
        <w:ind w:left="0"/>
        <w:jc w:val="both"/>
      </w:pPr>
      <w:r>
        <w:rPr>
          <w:rFonts w:ascii="Times New Roman"/>
          <w:b w:val="false"/>
          <w:i w:val="false"/>
          <w:color w:val="000000"/>
          <w:sz w:val="28"/>
        </w:rPr>
        <w:t xml:space="preserve">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bookmarkStart w:name="z393" w:id="383"/>
    <w:p>
      <w:pPr>
        <w:spacing w:after="0"/>
        <w:ind w:left="0"/>
        <w:jc w:val="both"/>
      </w:pPr>
      <w:r>
        <w:rPr>
          <w:rFonts w:ascii="Times New Roman"/>
          <w:b w:val="false"/>
          <w:i w:val="false"/>
          <w:color w:val="000000"/>
          <w:sz w:val="28"/>
        </w:rPr>
        <w:t xml:space="preserve">
      2. Жергілікті атқарушы органдардың қарауына мыналар жатады: </w:t>
      </w:r>
    </w:p>
    <w:bookmarkEnd w:id="383"/>
    <w:bookmarkStart w:name="z394" w:id="384"/>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p>
    <w:bookmarkEnd w:id="384"/>
    <w:bookmarkStart w:name="z395" w:id="385"/>
    <w:p>
      <w:pPr>
        <w:spacing w:after="0"/>
        <w:ind w:left="0"/>
        <w:jc w:val="both"/>
      </w:pPr>
      <w:r>
        <w:rPr>
          <w:rFonts w:ascii="Times New Roman"/>
          <w:b w:val="false"/>
          <w:i w:val="false"/>
          <w:color w:val="000000"/>
          <w:sz w:val="28"/>
        </w:rPr>
        <w:t xml:space="preserve">
      2) коммуналдық меншікті басқару; </w:t>
      </w:r>
    </w:p>
    <w:bookmarkEnd w:id="385"/>
    <w:bookmarkStart w:name="z396" w:id="386"/>
    <w:p>
      <w:pPr>
        <w:spacing w:after="0"/>
        <w:ind w:left="0"/>
        <w:jc w:val="both"/>
      </w:pPr>
      <w:r>
        <w:rPr>
          <w:rFonts w:ascii="Times New Roman"/>
          <w:b w:val="false"/>
          <w:i w:val="false"/>
          <w:color w:val="000000"/>
          <w:sz w:val="28"/>
        </w:rPr>
        <w:t xml:space="preserve">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p>
    <w:bookmarkEnd w:id="386"/>
    <w:bookmarkStart w:name="z397" w:id="387"/>
    <w:p>
      <w:pPr>
        <w:spacing w:after="0"/>
        <w:ind w:left="0"/>
        <w:jc w:val="both"/>
      </w:pPr>
      <w:r>
        <w:rPr>
          <w:rFonts w:ascii="Times New Roman"/>
          <w:b w:val="false"/>
          <w:i w:val="false"/>
          <w:color w:val="000000"/>
          <w:sz w:val="28"/>
        </w:rPr>
        <w:t xml:space="preserve">
      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p>
    <w:bookmarkEnd w:id="387"/>
    <w:bookmarkStart w:name="z398" w:id="388"/>
    <w:p>
      <w:pPr>
        <w:spacing w:after="0"/>
        <w:ind w:left="0"/>
        <w:jc w:val="both"/>
      </w:pPr>
      <w:r>
        <w:rPr>
          <w:rFonts w:ascii="Times New Roman"/>
          <w:b w:val="false"/>
          <w:i w:val="false"/>
          <w:color w:val="000000"/>
          <w:sz w:val="28"/>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bookmarkEnd w:id="388"/>
    <w:bookmarkStart w:name="z399" w:id="389"/>
    <w:p>
      <w:pPr>
        <w:spacing w:after="0"/>
        <w:ind w:left="0"/>
        <w:jc w:val="both"/>
      </w:pPr>
      <w:r>
        <w:rPr>
          <w:rFonts w:ascii="Times New Roman"/>
          <w:b w:val="false"/>
          <w:i w:val="false"/>
          <w:color w:val="000000"/>
          <w:sz w:val="28"/>
        </w:rPr>
        <w:t>
      4. Облыстардың, республикалық маңызы бар қалалардың жəне астананың əкімдерін тиісінше облыстың аумағында орналасқан мəслихаттар депутаттарының немесе республикалық маңызы бар қалалардың жəне астананың мəслихаттары депутаттарының келісімімен Республика Президенті қызметке тағайындайды.</w:t>
      </w:r>
    </w:p>
    <w:bookmarkEnd w:id="389"/>
    <w:p>
      <w:pPr>
        <w:spacing w:after="0"/>
        <w:ind w:left="0"/>
        <w:jc w:val="both"/>
      </w:pPr>
      <w:r>
        <w:rPr>
          <w:rFonts w:ascii="Times New Roman"/>
          <w:b w:val="false"/>
          <w:i w:val="false"/>
          <w:color w:val="000000"/>
          <w:sz w:val="28"/>
        </w:rPr>
        <w:t>
      Республика Президенті дауыс беру жүргізілетін кемінде екі кандидатураны ұсынады. Дауыс беруге қатысқан мəслихат депутаттарының көп дауысын алған кандидат олардың келісімін алды деп есептеледі.</w:t>
      </w:r>
    </w:p>
    <w:p>
      <w:pPr>
        <w:spacing w:after="0"/>
        <w:ind w:left="0"/>
        <w:jc w:val="both"/>
      </w:pPr>
      <w:r>
        <w:rPr>
          <w:rFonts w:ascii="Times New Roman"/>
          <w:b w:val="false"/>
          <w:i w:val="false"/>
          <w:color w:val="000000"/>
          <w:sz w:val="28"/>
        </w:rPr>
        <w:t>
      Өзге əкімшілік-аумақтық бірліктердің əкімдері заңда айқындалатын тəртіппен қызметке тағайындалады немесе сайланады, сондай-ақ қызметінен босатылады. Республика Президенті өзінің ұйғаруы бойынша облыстардың, республикалық маңызы бар қалалардың жəне астананың əкімдерін қызметінен босатуға құқылы.</w:t>
      </w:r>
    </w:p>
    <w:bookmarkStart w:name="z400" w:id="390"/>
    <w:p>
      <w:pPr>
        <w:spacing w:after="0"/>
        <w:ind w:left="0"/>
        <w:jc w:val="both"/>
      </w:pPr>
      <w:r>
        <w:rPr>
          <w:rFonts w:ascii="Times New Roman"/>
          <w:b w:val="false"/>
          <w:i w:val="false"/>
          <w:color w:val="000000"/>
          <w:sz w:val="28"/>
        </w:rPr>
        <w:t xml:space="preserve">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мəслихат өз депутаттарының жалпы санының көпшілік даусымен əкімге сенімсіздік білдіруге жəне оны қызметінен босату жөнінде облыстардың, республикалық маңызы бар қалалардың жəне астананың əкімдеріне қатысты тиісінше Республика Президентінің не өзге де əкімшілік-аумақтық бірліктердің əкімдеріне қатысты жоғары тұрған əкімнің алдына мəселе қоюға құқылы.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bookmarkEnd w:id="390"/>
    <w:bookmarkStart w:name="z401" w:id="391"/>
    <w:p>
      <w:pPr>
        <w:spacing w:after="0"/>
        <w:ind w:left="0"/>
        <w:jc w:val="both"/>
      </w:pPr>
      <w:r>
        <w:rPr>
          <w:rFonts w:ascii="Times New Roman"/>
          <w:b w:val="false"/>
          <w:i w:val="false"/>
          <w:color w:val="000000"/>
          <w:sz w:val="28"/>
        </w:rPr>
        <w:t xml:space="preserve">
      6. Жергілікті атқарушы органдардың құзыреті, ұйымдастырылуы және олардың қызмет тәртібі заңмен белгіленеді. </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92" w:id="392"/>
    <w:p>
      <w:pPr>
        <w:spacing w:after="0"/>
        <w:ind w:left="0"/>
        <w:jc w:val="left"/>
      </w:pPr>
      <w:r>
        <w:rPr>
          <w:rFonts w:ascii="Times New Roman"/>
          <w:b/>
          <w:i w:val="false"/>
          <w:color w:val="000000"/>
        </w:rPr>
        <w:t xml:space="preserve"> 88-бап </w:t>
      </w:r>
    </w:p>
    <w:bookmarkEnd w:id="392"/>
    <w:p>
      <w:pPr>
        <w:spacing w:after="0"/>
        <w:ind w:left="0"/>
        <w:jc w:val="both"/>
      </w:pPr>
      <w:r>
        <w:rPr>
          <w:rFonts w:ascii="Times New Roman"/>
          <w:b w:val="false"/>
          <w:i w:val="false"/>
          <w:color w:val="000000"/>
          <w:sz w:val="28"/>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bookmarkStart w:name="z402" w:id="393"/>
    <w:p>
      <w:pPr>
        <w:spacing w:after="0"/>
        <w:ind w:left="0"/>
        <w:jc w:val="both"/>
      </w:pPr>
      <w:r>
        <w:rPr>
          <w:rFonts w:ascii="Times New Roman"/>
          <w:b w:val="false"/>
          <w:i w:val="false"/>
          <w:color w:val="000000"/>
          <w:sz w:val="28"/>
        </w:rPr>
        <w:t xml:space="preserve">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bookmarkEnd w:id="393"/>
    <w:bookmarkStart w:name="z403" w:id="394"/>
    <w:p>
      <w:pPr>
        <w:spacing w:after="0"/>
        <w:ind w:left="0"/>
        <w:jc w:val="both"/>
      </w:pPr>
      <w:r>
        <w:rPr>
          <w:rFonts w:ascii="Times New Roman"/>
          <w:b w:val="false"/>
          <w:i w:val="false"/>
          <w:color w:val="000000"/>
          <w:sz w:val="28"/>
        </w:rPr>
        <w:t xml:space="preserve">
      3. Қазақстан Республикасының Конституциясы мен заңдарына сәйкес келмейтін мәслихат шешімдерінің күші сот тәртібімен жойылуы мүмкін. </w:t>
      </w:r>
    </w:p>
    <w:bookmarkEnd w:id="394"/>
    <w:bookmarkStart w:name="z404" w:id="395"/>
    <w:p>
      <w:pPr>
        <w:spacing w:after="0"/>
        <w:ind w:left="0"/>
        <w:jc w:val="both"/>
      </w:pPr>
      <w:r>
        <w:rPr>
          <w:rFonts w:ascii="Times New Roman"/>
          <w:b w:val="false"/>
          <w:i w:val="false"/>
          <w:color w:val="000000"/>
          <w:sz w:val="28"/>
        </w:rPr>
        <w:t xml:space="preserve">
      4. Әкімдердің шешімдері мен өкімдерінің күшін тиісінше Қазақстан Республикасының Үкіметі не жоғары тұрған әкім жоюы мүмкін, сондай-ақ олардың күші сот тәртібімен жойылуы мүмкін. </w:t>
      </w:r>
    </w:p>
    <w:bookmarkEnd w:id="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31.05.2000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88-бапқа өзгеріс енгізілді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93" w:id="396"/>
    <w:p>
      <w:pPr>
        <w:spacing w:after="0"/>
        <w:ind w:left="0"/>
        <w:jc w:val="left"/>
      </w:pPr>
      <w:r>
        <w:rPr>
          <w:rFonts w:ascii="Times New Roman"/>
          <w:b/>
          <w:i w:val="false"/>
          <w:color w:val="000000"/>
        </w:rPr>
        <w:t xml:space="preserve"> 89-бап </w:t>
      </w:r>
    </w:p>
    <w:bookmarkEnd w:id="396"/>
    <w:p>
      <w:pPr>
        <w:spacing w:after="0"/>
        <w:ind w:left="0"/>
        <w:jc w:val="both"/>
      </w:pPr>
      <w:r>
        <w:rPr>
          <w:rFonts w:ascii="Times New Roman"/>
          <w:b w:val="false"/>
          <w:i w:val="false"/>
          <w:color w:val="000000"/>
          <w:sz w:val="28"/>
        </w:rPr>
        <w:t xml:space="preserve">
      1. Қазақстан Республикасында жергілікті маңызы бар мәселелерді тұрғын халықтың өзі шешуін қамтамасыз ететін жергілікті өзін-өзі басқару танылады. </w:t>
      </w:r>
    </w:p>
    <w:bookmarkStart w:name="z405" w:id="397"/>
    <w:p>
      <w:pPr>
        <w:spacing w:after="0"/>
        <w:ind w:left="0"/>
        <w:jc w:val="both"/>
      </w:pPr>
      <w:r>
        <w:rPr>
          <w:rFonts w:ascii="Times New Roman"/>
          <w:b w:val="false"/>
          <w:i w:val="false"/>
          <w:color w:val="000000"/>
          <w:sz w:val="28"/>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p>
    <w:bookmarkEnd w:id="397"/>
    <w:p>
      <w:pPr>
        <w:spacing w:after="0"/>
        <w:ind w:left="0"/>
        <w:jc w:val="both"/>
      </w:pPr>
      <w:r>
        <w:rPr>
          <w:rFonts w:ascii="Times New Roman"/>
          <w:b w:val="false"/>
          <w:i w:val="false"/>
          <w:color w:val="000000"/>
          <w:sz w:val="28"/>
        </w:rPr>
        <w:t xml:space="preserve">
      Жергілікті өзін-өзі басқару органдарына мемлекеттік функцияларды жүзеге асыру заңға сәйкес берілуі мүмкін. </w:t>
      </w:r>
    </w:p>
    <w:bookmarkStart w:name="z406" w:id="398"/>
    <w:p>
      <w:pPr>
        <w:spacing w:after="0"/>
        <w:ind w:left="0"/>
        <w:jc w:val="both"/>
      </w:pPr>
      <w:r>
        <w:rPr>
          <w:rFonts w:ascii="Times New Roman"/>
          <w:b w:val="false"/>
          <w:i w:val="false"/>
          <w:color w:val="000000"/>
          <w:sz w:val="28"/>
        </w:rPr>
        <w:t xml:space="preserve">
      3. Қазақстанда жергілікті өзін-өзі басқаруды ұйымдастыру мен олардың қызметі заңмен реттеледі. </w:t>
      </w:r>
    </w:p>
    <w:bookmarkEnd w:id="398"/>
    <w:bookmarkStart w:name="z407" w:id="399"/>
    <w:p>
      <w:pPr>
        <w:spacing w:after="0"/>
        <w:ind w:left="0"/>
        <w:jc w:val="both"/>
      </w:pPr>
      <w:r>
        <w:rPr>
          <w:rFonts w:ascii="Times New Roman"/>
          <w:b w:val="false"/>
          <w:i w:val="false"/>
          <w:color w:val="000000"/>
          <w:sz w:val="28"/>
        </w:rPr>
        <w:t xml:space="preserve">
      4. Жергілікті өзін-өзі басқару органдарының дербестігіне олардың заңмен белгіленген өкілеттігі шегінде кепілдік беріледі. </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94" w:id="400"/>
    <w:p>
      <w:pPr>
        <w:spacing w:after="0"/>
        <w:ind w:left="0"/>
        <w:jc w:val="left"/>
      </w:pPr>
      <w:r>
        <w:rPr>
          <w:rFonts w:ascii="Times New Roman"/>
          <w:b/>
          <w:i w:val="false"/>
          <w:color w:val="000000"/>
        </w:rPr>
        <w:t xml:space="preserve"> IX бөлім</w:t>
      </w:r>
      <w:r>
        <w:br/>
      </w:r>
      <w:r>
        <w:rPr>
          <w:rFonts w:ascii="Times New Roman"/>
          <w:b/>
          <w:i w:val="false"/>
          <w:color w:val="000000"/>
        </w:rPr>
        <w:t>ҚОРЫТЫНДЫ ЖӘНЕ ӨТПЕЛI ЕРЕЖЕЛЕР</w:t>
      </w:r>
    </w:p>
    <w:bookmarkEnd w:id="400"/>
    <w:bookmarkStart w:name="z95" w:id="401"/>
    <w:p>
      <w:pPr>
        <w:spacing w:after="0"/>
        <w:ind w:left="0"/>
        <w:jc w:val="left"/>
      </w:pPr>
      <w:r>
        <w:rPr>
          <w:rFonts w:ascii="Times New Roman"/>
          <w:b/>
          <w:i w:val="false"/>
          <w:color w:val="000000"/>
        </w:rPr>
        <w:t xml:space="preserve"> 90-бап </w:t>
      </w:r>
    </w:p>
    <w:bookmarkEnd w:id="401"/>
    <w:p>
      <w:pPr>
        <w:spacing w:after="0"/>
        <w:ind w:left="0"/>
        <w:jc w:val="both"/>
      </w:pPr>
      <w:r>
        <w:rPr>
          <w:rFonts w:ascii="Times New Roman"/>
          <w:b w:val="false"/>
          <w:i w:val="false"/>
          <w:color w:val="000000"/>
          <w:sz w:val="28"/>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 </w:t>
      </w:r>
    </w:p>
    <w:bookmarkStart w:name="z408" w:id="402"/>
    <w:p>
      <w:pPr>
        <w:spacing w:after="0"/>
        <w:ind w:left="0"/>
        <w:jc w:val="both"/>
      </w:pPr>
      <w:r>
        <w:rPr>
          <w:rFonts w:ascii="Times New Roman"/>
          <w:b w:val="false"/>
          <w:i w:val="false"/>
          <w:color w:val="000000"/>
          <w:sz w:val="28"/>
        </w:rPr>
        <w:t xml:space="preserve">
      2. Республикалық референдумда Конституция қабылданған күн мемлекеттік мереке - Қазақстан Республикасының Конституциясы Күні деп жарияланады. </w:t>
      </w:r>
    </w:p>
    <w:bookmarkEnd w:id="402"/>
    <w:bookmarkStart w:name="z96" w:id="403"/>
    <w:p>
      <w:pPr>
        <w:spacing w:after="0"/>
        <w:ind w:left="0"/>
        <w:jc w:val="left"/>
      </w:pPr>
      <w:r>
        <w:rPr>
          <w:rFonts w:ascii="Times New Roman"/>
          <w:b/>
          <w:i w:val="false"/>
          <w:color w:val="000000"/>
        </w:rPr>
        <w:t xml:space="preserve"> 91-бап </w:t>
      </w:r>
    </w:p>
    <w:bookmarkEnd w:id="403"/>
    <w:p>
      <w:pPr>
        <w:spacing w:after="0"/>
        <w:ind w:left="0"/>
        <w:jc w:val="both"/>
      </w:pPr>
      <w:r>
        <w:rPr>
          <w:rFonts w:ascii="Times New Roman"/>
          <w:b w:val="false"/>
          <w:i w:val="false"/>
          <w:color w:val="000000"/>
          <w:sz w:val="28"/>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bookmarkStart w:name="z409" w:id="404"/>
    <w:p>
      <w:pPr>
        <w:spacing w:after="0"/>
        <w:ind w:left="0"/>
        <w:jc w:val="both"/>
      </w:pPr>
      <w:r>
        <w:rPr>
          <w:rFonts w:ascii="Times New Roman"/>
          <w:b w:val="false"/>
          <w:i w:val="false"/>
          <w:color w:val="000000"/>
          <w:sz w:val="28"/>
        </w:rPr>
        <w:t>
      2. Конституцияда белгiленген мемлекеттiң тəуелсіздігі, Республиканың бiртұтастығы мен аумақтық тұтастығы, оны басқару нысаны, Республика қызметінің түбегейлі принциптері өзгермейді.</w:t>
      </w:r>
    </w:p>
    <w:bookmarkEnd w:id="404"/>
    <w:bookmarkStart w:name="z422" w:id="405"/>
    <w:p>
      <w:pPr>
        <w:spacing w:after="0"/>
        <w:ind w:left="0"/>
        <w:jc w:val="both"/>
      </w:pPr>
      <w:r>
        <w:rPr>
          <w:rFonts w:ascii="Times New Roman"/>
          <w:b w:val="false"/>
          <w:i w:val="false"/>
          <w:color w:val="000000"/>
          <w:sz w:val="28"/>
        </w:rPr>
        <w:t xml:space="preserve">
      3. Республика Конституциясына енгізілетін өзгерістер мен толықтырулар, олардың осы баптың </w:t>
      </w:r>
      <w:r>
        <w:rPr>
          <w:rFonts w:ascii="Times New Roman"/>
          <w:b w:val="false"/>
          <w:i w:val="false"/>
          <w:color w:val="000000"/>
          <w:sz w:val="28"/>
        </w:rPr>
        <w:t>2-тармағында</w:t>
      </w:r>
      <w:r>
        <w:rPr>
          <w:rFonts w:ascii="Times New Roman"/>
          <w:b w:val="false"/>
          <w:i w:val="false"/>
          <w:color w:val="000000"/>
          <w:sz w:val="28"/>
        </w:rPr>
        <w:t xml:space="preserve"> белгіленген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шығарылады.</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ҚР </w:t>
      </w:r>
      <w:r>
        <w:rPr>
          <w:rFonts w:ascii="Times New Roman"/>
          <w:b w:val="false"/>
          <w:i w:val="false"/>
          <w:color w:val="ff0000"/>
          <w:sz w:val="28"/>
        </w:rPr>
        <w:t>Заңымен</w:t>
      </w:r>
      <w:r>
        <w:rPr>
          <w:rFonts w:ascii="Times New Roman"/>
          <w:b w:val="false"/>
          <w:i w:val="false"/>
          <w:color w:val="ff0000"/>
          <w:sz w:val="28"/>
        </w:rPr>
        <w:t xml:space="preserve"> 3-тармаққа өзгеріс көзделген (01.01.2023 бастап қолданысқа енгізіледі):</w:t>
      </w:r>
      <w:r>
        <w:br/>
      </w:r>
      <w:r>
        <w:rPr>
          <w:rFonts w:ascii="Times New Roman"/>
          <w:b w:val="false"/>
          <w:i w:val="false"/>
          <w:color w:val="000000"/>
          <w:sz w:val="28"/>
        </w:rPr>
        <w:t>
</w:t>
      </w:r>
      <w:r>
        <w:rPr>
          <w:rFonts w:ascii="Times New Roman"/>
          <w:b w:val="false"/>
          <w:i w:val="false"/>
          <w:color w:val="ff0000"/>
          <w:sz w:val="28"/>
        </w:rPr>
        <w:t>      3. Республика Конституциясына енгізілетін өзгерістер мен толықтырулар, олардың осы баптың 2-тармағында белгіленген талаптарға сәйкес келетіні туралы Конституциялық Соттың қорытындысы болған жағдайда, республикалық референдумға немесе Республика Парламентінің қарауына шығарылады.</w:t>
      </w:r>
      <w:r>
        <w:br/>
      </w: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04.12.1998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97" w:id="406"/>
    <w:p>
      <w:pPr>
        <w:spacing w:after="0"/>
        <w:ind w:left="0"/>
        <w:jc w:val="left"/>
      </w:pPr>
      <w:r>
        <w:rPr>
          <w:rFonts w:ascii="Times New Roman"/>
          <w:b/>
          <w:i w:val="false"/>
          <w:color w:val="000000"/>
        </w:rPr>
        <w:t xml:space="preserve"> 92-бап </w:t>
      </w:r>
    </w:p>
    <w:bookmarkEnd w:id="406"/>
    <w:p>
      <w:pPr>
        <w:spacing w:after="0"/>
        <w:ind w:left="0"/>
        <w:jc w:val="both"/>
      </w:pPr>
      <w:r>
        <w:rPr>
          <w:rFonts w:ascii="Times New Roman"/>
          <w:b w:val="false"/>
          <w:i w:val="false"/>
          <w:color w:val="000000"/>
          <w:sz w:val="28"/>
        </w:rPr>
        <w:t xml:space="preserve">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p>
    <w:bookmarkStart w:name="z410" w:id="407"/>
    <w:p>
      <w:pPr>
        <w:spacing w:after="0"/>
        <w:ind w:left="0"/>
        <w:jc w:val="both"/>
      </w:pPr>
      <w:r>
        <w:rPr>
          <w:rFonts w:ascii="Times New Roman"/>
          <w:b w:val="false"/>
          <w:i w:val="false"/>
          <w:color w:val="000000"/>
          <w:sz w:val="28"/>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p>
    <w:bookmarkEnd w:id="407"/>
    <w:bookmarkStart w:name="z411" w:id="408"/>
    <w:p>
      <w:pPr>
        <w:spacing w:after="0"/>
        <w:ind w:left="0"/>
        <w:jc w:val="both"/>
      </w:pPr>
      <w:r>
        <w:rPr>
          <w:rFonts w:ascii="Times New Roman"/>
          <w:b w:val="false"/>
          <w:i w:val="false"/>
          <w:color w:val="000000"/>
          <w:sz w:val="28"/>
        </w:rPr>
        <w:t xml:space="preserve">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p>
    <w:bookmarkEnd w:id="408"/>
    <w:bookmarkStart w:name="z412" w:id="409"/>
    <w:p>
      <w:pPr>
        <w:spacing w:after="0"/>
        <w:ind w:left="0"/>
        <w:jc w:val="both"/>
      </w:pPr>
      <w:r>
        <w:rPr>
          <w:rFonts w:ascii="Times New Roman"/>
          <w:b w:val="false"/>
          <w:i w:val="false"/>
          <w:color w:val="000000"/>
          <w:sz w:val="28"/>
        </w:rPr>
        <w:t xml:space="preserve">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15.06.2000 </w:t>
      </w:r>
      <w:r>
        <w:rPr>
          <w:rFonts w:ascii="Times New Roman"/>
          <w:b w:val="false"/>
          <w:i w:val="false"/>
          <w:color w:val="000000"/>
          <w:sz w:val="28"/>
        </w:rPr>
        <w:t>N 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98" w:id="410"/>
    <w:p>
      <w:pPr>
        <w:spacing w:after="0"/>
        <w:ind w:left="0"/>
        <w:jc w:val="left"/>
      </w:pPr>
      <w:r>
        <w:rPr>
          <w:rFonts w:ascii="Times New Roman"/>
          <w:b/>
          <w:i w:val="false"/>
          <w:color w:val="000000"/>
        </w:rPr>
        <w:t xml:space="preserve"> 93-бап </w:t>
      </w:r>
    </w:p>
    <w:bookmarkEnd w:id="410"/>
    <w:p>
      <w:pPr>
        <w:spacing w:after="0"/>
        <w:ind w:left="0"/>
        <w:jc w:val="both"/>
      </w:pPr>
      <w:r>
        <w:rPr>
          <w:rFonts w:ascii="Times New Roman"/>
          <w:b w:val="false"/>
          <w:i w:val="false"/>
          <w:color w:val="000000"/>
          <w:sz w:val="28"/>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bookmarkStart w:name="z110" w:id="411"/>
    <w:p>
      <w:pPr>
        <w:spacing w:after="0"/>
        <w:ind w:left="0"/>
        <w:jc w:val="left"/>
      </w:pPr>
      <w:r>
        <w:rPr>
          <w:rFonts w:ascii="Times New Roman"/>
          <w:b/>
          <w:i w:val="false"/>
          <w:color w:val="000000"/>
        </w:rPr>
        <w:t xml:space="preserve"> 94-бап </w:t>
      </w:r>
    </w:p>
    <w:bookmarkEnd w:id="411"/>
    <w:p>
      <w:pPr>
        <w:spacing w:after="0"/>
        <w:ind w:left="0"/>
        <w:jc w:val="both"/>
      </w:pPr>
      <w:r>
        <w:rPr>
          <w:rFonts w:ascii="Times New Roman"/>
          <w:b w:val="false"/>
          <w:i w:val="false"/>
          <w:color w:val="000000"/>
          <w:sz w:val="28"/>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p>
    <w:bookmarkStart w:name="z413" w:id="412"/>
    <w:p>
      <w:pPr>
        <w:spacing w:after="0"/>
        <w:ind w:left="0"/>
        <w:jc w:val="both"/>
      </w:pPr>
      <w:r>
        <w:rPr>
          <w:rFonts w:ascii="Times New Roman"/>
          <w:b w:val="false"/>
          <w:i w:val="false"/>
          <w:color w:val="000000"/>
          <w:sz w:val="28"/>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19.08.2005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07.10.1998 N 284-І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11" w:id="413"/>
    <w:p>
      <w:pPr>
        <w:spacing w:after="0"/>
        <w:ind w:left="0"/>
        <w:jc w:val="left"/>
      </w:pPr>
      <w:r>
        <w:rPr>
          <w:rFonts w:ascii="Times New Roman"/>
          <w:b/>
          <w:i w:val="false"/>
          <w:color w:val="000000"/>
        </w:rPr>
        <w:t xml:space="preserve"> 94-1-бап </w:t>
      </w:r>
    </w:p>
    <w:bookmarkEnd w:id="413"/>
    <w:p>
      <w:pPr>
        <w:spacing w:after="0"/>
        <w:ind w:left="0"/>
        <w:jc w:val="both"/>
      </w:pPr>
      <w:r>
        <w:rPr>
          <w:rFonts w:ascii="Times New Roman"/>
          <w:b w:val="false"/>
          <w:i w:val="false"/>
          <w:color w:val="000000"/>
          <w:sz w:val="28"/>
        </w:rPr>
        <w:t xml:space="preserve">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94-1-баппен толықтырылды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99" w:id="414"/>
    <w:p>
      <w:pPr>
        <w:spacing w:after="0"/>
        <w:ind w:left="0"/>
        <w:jc w:val="left"/>
      </w:pPr>
      <w:r>
        <w:rPr>
          <w:rFonts w:ascii="Times New Roman"/>
          <w:b/>
          <w:i w:val="false"/>
          <w:color w:val="000000"/>
        </w:rPr>
        <w:t xml:space="preserve"> 95-бап </w:t>
      </w:r>
    </w:p>
    <w:bookmarkEnd w:id="414"/>
    <w:p>
      <w:pPr>
        <w:spacing w:after="0"/>
        <w:ind w:left="0"/>
        <w:jc w:val="both"/>
      </w:pPr>
      <w:r>
        <w:rPr>
          <w:rFonts w:ascii="Times New Roman"/>
          <w:b w:val="false"/>
          <w:i w:val="false"/>
          <w:color w:val="000000"/>
          <w:sz w:val="28"/>
        </w:rPr>
        <w:t xml:space="preserve">
      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 </w:t>
      </w:r>
    </w:p>
    <w:bookmarkStart w:name="z414" w:id="415"/>
    <w:p>
      <w:pPr>
        <w:spacing w:after="0"/>
        <w:ind w:left="0"/>
        <w:jc w:val="both"/>
      </w:pPr>
      <w:r>
        <w:rPr>
          <w:rFonts w:ascii="Times New Roman"/>
          <w:b w:val="false"/>
          <w:i w:val="false"/>
          <w:color w:val="000000"/>
          <w:sz w:val="28"/>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29.11.1999 </w:t>
      </w:r>
      <w:r>
        <w:rPr>
          <w:rFonts w:ascii="Times New Roman"/>
          <w:b w:val="false"/>
          <w:i w:val="false"/>
          <w:color w:val="000000"/>
          <w:sz w:val="28"/>
        </w:rPr>
        <w:t>N 24/2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07.10.1998 N 284-І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00" w:id="416"/>
    <w:p>
      <w:pPr>
        <w:spacing w:after="0"/>
        <w:ind w:left="0"/>
        <w:jc w:val="left"/>
      </w:pPr>
      <w:r>
        <w:rPr>
          <w:rFonts w:ascii="Times New Roman"/>
          <w:b/>
          <w:i w:val="false"/>
          <w:color w:val="000000"/>
        </w:rPr>
        <w:t xml:space="preserve"> 96-бап </w:t>
      </w:r>
    </w:p>
    <w:bookmarkEnd w:id="416"/>
    <w:p>
      <w:pPr>
        <w:spacing w:after="0"/>
        <w:ind w:left="0"/>
        <w:jc w:val="both"/>
      </w:pPr>
      <w:r>
        <w:rPr>
          <w:rFonts w:ascii="Times New Roman"/>
          <w:b w:val="false"/>
          <w:i w:val="false"/>
          <w:color w:val="000000"/>
          <w:sz w:val="28"/>
        </w:rPr>
        <w:t xml:space="preserve">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bookmarkStart w:name="z101" w:id="417"/>
    <w:p>
      <w:pPr>
        <w:spacing w:after="0"/>
        <w:ind w:left="0"/>
        <w:jc w:val="left"/>
      </w:pPr>
      <w:r>
        <w:rPr>
          <w:rFonts w:ascii="Times New Roman"/>
          <w:b/>
          <w:i w:val="false"/>
          <w:color w:val="000000"/>
        </w:rPr>
        <w:t xml:space="preserve"> 97-бап </w:t>
      </w:r>
    </w:p>
    <w:bookmarkEnd w:id="417"/>
    <w:p>
      <w:pPr>
        <w:spacing w:after="0"/>
        <w:ind w:left="0"/>
        <w:jc w:val="both"/>
      </w:pPr>
      <w:r>
        <w:rPr>
          <w:rFonts w:ascii="Times New Roman"/>
          <w:b w:val="false"/>
          <w:i w:val="false"/>
          <w:color w:val="000000"/>
          <w:sz w:val="28"/>
        </w:rPr>
        <w:t xml:space="preserve">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bookmarkStart w:name="z102" w:id="418"/>
    <w:p>
      <w:pPr>
        <w:spacing w:after="0"/>
        <w:ind w:left="0"/>
        <w:jc w:val="left"/>
      </w:pPr>
      <w:r>
        <w:rPr>
          <w:rFonts w:ascii="Times New Roman"/>
          <w:b/>
          <w:i w:val="false"/>
          <w:color w:val="000000"/>
        </w:rPr>
        <w:t xml:space="preserve"> 98-бап </w:t>
      </w:r>
    </w:p>
    <w:bookmarkEnd w:id="418"/>
    <w:p>
      <w:pPr>
        <w:spacing w:after="0"/>
        <w:ind w:left="0"/>
        <w:jc w:val="both"/>
      </w:pPr>
      <w:r>
        <w:rPr>
          <w:rFonts w:ascii="Times New Roman"/>
          <w:b w:val="false"/>
          <w:i w:val="false"/>
          <w:color w:val="000000"/>
          <w:sz w:val="28"/>
        </w:rPr>
        <w:t xml:space="preserve">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p>
    <w:bookmarkStart w:name="z415" w:id="419"/>
    <w:p>
      <w:pPr>
        <w:spacing w:after="0"/>
        <w:ind w:left="0"/>
        <w:jc w:val="both"/>
      </w:pPr>
      <w:r>
        <w:rPr>
          <w:rFonts w:ascii="Times New Roman"/>
          <w:b w:val="false"/>
          <w:i w:val="false"/>
          <w:color w:val="000000"/>
          <w:sz w:val="28"/>
        </w:rPr>
        <w:t>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w:t>
      </w:r>
    </w:p>
    <w:bookmarkEnd w:id="419"/>
    <w:bookmarkStart w:name="z437" w:id="420"/>
    <w:p>
      <w:pPr>
        <w:spacing w:after="0"/>
        <w:ind w:left="0"/>
        <w:jc w:val="left"/>
      </w:pPr>
      <w:r>
        <w:rPr>
          <w:rFonts w:ascii="Times New Roman"/>
          <w:b/>
          <w:i w:val="false"/>
          <w:color w:val="000000"/>
        </w:rPr>
        <w:t xml:space="preserve"> 99-бап</w:t>
      </w:r>
    </w:p>
    <w:bookmarkEnd w:id="420"/>
    <w:bookmarkStart w:name="z438" w:id="421"/>
    <w:p>
      <w:pPr>
        <w:spacing w:after="0"/>
        <w:ind w:left="0"/>
        <w:jc w:val="both"/>
      </w:pPr>
      <w:r>
        <w:rPr>
          <w:rFonts w:ascii="Times New Roman"/>
          <w:b w:val="false"/>
          <w:i w:val="false"/>
          <w:color w:val="000000"/>
          <w:sz w:val="28"/>
        </w:rPr>
        <w:t>
      1. Конституциялық Сот жəне Жоғары аудиторлық палата құрылғанға дейін Конституциялық Кеңестің жəне Республикалық бюджеттің атқарылуын бақылау жөніндегі есеп комитетінің төрағалары мен мүшелері өз өкілеттіктерін сақтайды.</w:t>
      </w:r>
    </w:p>
    <w:bookmarkEnd w:id="421"/>
    <w:p>
      <w:pPr>
        <w:spacing w:after="0"/>
        <w:ind w:left="0"/>
        <w:jc w:val="both"/>
      </w:pPr>
      <w:r>
        <w:rPr>
          <w:rFonts w:ascii="Times New Roman"/>
          <w:b w:val="false"/>
          <w:i w:val="false"/>
          <w:color w:val="000000"/>
          <w:sz w:val="28"/>
        </w:rPr>
        <w:t xml:space="preserve">
      Конституциялық Сот құрылғанға дейін Конституцияның </w:t>
      </w:r>
      <w:r>
        <w:rPr>
          <w:rFonts w:ascii="Times New Roman"/>
          <w:b w:val="false"/>
          <w:i w:val="false"/>
          <w:color w:val="000000"/>
          <w:sz w:val="28"/>
        </w:rPr>
        <w:t>72-бабының</w:t>
      </w:r>
      <w:r>
        <w:rPr>
          <w:rFonts w:ascii="Times New Roman"/>
          <w:b w:val="false"/>
          <w:i w:val="false"/>
          <w:color w:val="000000"/>
          <w:sz w:val="28"/>
        </w:rPr>
        <w:t xml:space="preserve"> 1 жəне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Конституциялық Соттың функцияларын Конституциялық Кеңес жүзеге асырады.</w:t>
      </w:r>
    </w:p>
    <w:bookmarkStart w:name="z439" w:id="422"/>
    <w:p>
      <w:pPr>
        <w:spacing w:after="0"/>
        <w:ind w:left="0"/>
        <w:jc w:val="both"/>
      </w:pPr>
      <w:r>
        <w:rPr>
          <w:rFonts w:ascii="Times New Roman"/>
          <w:b w:val="false"/>
          <w:i w:val="false"/>
          <w:color w:val="000000"/>
          <w:sz w:val="28"/>
        </w:rPr>
        <w:t>
      2. 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p>
    <w:bookmarkEnd w:id="422"/>
    <w:bookmarkStart w:name="z440" w:id="423"/>
    <w:p>
      <w:pPr>
        <w:spacing w:after="0"/>
        <w:ind w:left="0"/>
        <w:jc w:val="both"/>
      </w:pPr>
      <w:r>
        <w:rPr>
          <w:rFonts w:ascii="Times New Roman"/>
          <w:b w:val="false"/>
          <w:i w:val="false"/>
          <w:color w:val="000000"/>
          <w:sz w:val="28"/>
        </w:rPr>
        <w:t>
      3. Қазақстан Республикасы Конституциясының Парламент Палаталарын қалыптастыру туралы ережелері сегізінші сайланған Парламент Мəжілісі депутаттарының сайлауынан бастап қолданылады.</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Конституция 99-баппен толықтырылды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