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770b" w14:textId="ec57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қатынастары туралы</w:t>
      </w:r>
    </w:p>
    <w:p>
      <w:pPr>
        <w:spacing w:after="0"/>
        <w:ind w:left="0"/>
        <w:jc w:val="both"/>
      </w:pPr>
      <w:r>
        <w:rPr>
          <w:rFonts w:ascii="Times New Roman"/>
          <w:b w:val="false"/>
          <w:i w:val="false"/>
          <w:color w:val="000000"/>
          <w:sz w:val="28"/>
        </w:rPr>
        <w:t>Қазақстан Республикасының 1997 жылғы 16 сәуiрдегi N 94 Заңы.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Мәтіндегі "бөлiм" деген сөздiң алдындағы "I - VІ" деген цифрлар тиiсiнше "1 - 6" деген цифрлармен ауыстырылды - ҚР 2004.12.20 </w:t>
      </w:r>
      <w:r>
        <w:rPr>
          <w:rFonts w:ascii="Times New Roman"/>
          <w:b w:val="false"/>
          <w:i w:val="false"/>
          <w:color w:val="000000"/>
          <w:sz w:val="28"/>
        </w:rPr>
        <w:t>№ 13</w:t>
      </w:r>
      <w:r>
        <w:rPr>
          <w:rFonts w:ascii="Times New Roman"/>
          <w:b w:val="false"/>
          <w:i w:val="false"/>
          <w:color w:val="ff0000"/>
          <w:sz w:val="28"/>
        </w:rPr>
        <w:t xml:space="preserve"> (01.01.2005 бастап күшіне енеді), "мемлекеттік қажеттер", "мемлекеттік қажеттіліктер" деген сөздер "мемлекет мұқтажы" деген сөздермен, "бөлек (жеке-дара)", "бөлек (жеке)", "өзіндік (дара)", "бөлек", "бөлек (өзіндік)" деген сөздер "дара (бөлек)" деген сөздермен ауыстырылды - ҚР 2009.06.08 </w:t>
      </w:r>
      <w:r>
        <w:rPr>
          <w:rFonts w:ascii="Times New Roman"/>
          <w:b w:val="false"/>
          <w:i w:val="false"/>
          <w:color w:val="000000"/>
          <w:sz w:val="28"/>
        </w:rPr>
        <w:t>№ 163-IV</w:t>
      </w:r>
      <w:r>
        <w:rPr>
          <w:rFonts w:ascii="Times New Roman"/>
          <w:b w:val="false"/>
          <w:i w:val="false"/>
          <w:color w:val="ff0000"/>
          <w:sz w:val="28"/>
        </w:rPr>
        <w:t xml:space="preserve"> Заңдарымен.</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"тұрғын жай" деген сөздер "тұрғынжай" деген сөзбен ауыстырылды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Ескерту. Бүкіл мәтін бойынша "оралмандарға", "оралмандар" және "оралмандарды" деген сөздерді тиісінше "қандастарға", "қандастар" және "қандастарды" деген сөздермен ауыстырылды - ҚР 13.05.2020 </w:t>
      </w:r>
      <w:r>
        <w:rPr>
          <w:rFonts w:ascii="Times New Roman"/>
          <w:b w:val="false"/>
          <w:i w:val="false"/>
          <w:color w:val="000000"/>
          <w:sz w:val="28"/>
        </w:rPr>
        <w:t>№ 327-VI</w:t>
      </w:r>
      <w:r>
        <w:rPr>
          <w:rFonts w:ascii="Times New Roman"/>
          <w:b w:val="false"/>
          <w:i w:val="false"/>
          <w:color w:val="ff0000"/>
          <w:sz w:val="28"/>
        </w:rPr>
        <w:t xml:space="preserve"> Заңымен ("Салық және бюджетке төленетін басқа да міндетті төлемдер туралы" ҚР Кодексіне (Салық кодексі) тиісті өзгерістер мен толықтырулар қолданысқа енгізілген күннен кейін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851" w:id="0"/>
    <w:p>
      <w:pPr>
        <w:spacing w:after="0"/>
        <w:ind w:left="0"/>
        <w:jc w:val="left"/>
      </w:pPr>
      <w:r>
        <w:rPr>
          <w:rFonts w:ascii="Times New Roman"/>
          <w:b/>
          <w:i w:val="false"/>
          <w:color w:val="000000"/>
        </w:rPr>
        <w:t xml:space="preserve"> 1 Бөлiм</w:t>
      </w:r>
      <w:r>
        <w:br/>
      </w:r>
      <w:r>
        <w:rPr>
          <w:rFonts w:ascii="Times New Roman"/>
          <w:b/>
          <w:i w:val="false"/>
          <w:color w:val="000000"/>
        </w:rPr>
        <w:t>1-тарау. Жалпы ережелер</w:t>
      </w:r>
    </w:p>
    <w:bookmarkEnd w:id="0"/>
    <w:p>
      <w:pPr>
        <w:spacing w:after="0"/>
        <w:ind w:left="0"/>
        <w:jc w:val="both"/>
      </w:pPr>
      <w:r>
        <w:rPr>
          <w:rFonts w:ascii="Times New Roman"/>
          <w:b/>
          <w:i w:val="false"/>
          <w:color w:val="000000"/>
          <w:sz w:val="28"/>
        </w:rPr>
        <w:t>1-бап. Қазақстан Республикасының тұрғын үй заңнамасы</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03" w:id="1"/>
    <w:p>
      <w:pPr>
        <w:spacing w:after="0"/>
        <w:ind w:left="0"/>
        <w:jc w:val="both"/>
      </w:pPr>
      <w:r>
        <w:rPr>
          <w:rFonts w:ascii="Times New Roman"/>
          <w:b w:val="false"/>
          <w:i w:val="false"/>
          <w:color w:val="000000"/>
          <w:sz w:val="28"/>
        </w:rPr>
        <w:t>
      1. Қазақстан Республикасының тұрғын үй заңнамасы азаматтардың, заңды тұлғалардың, мемлекеттiк органдардың қатысуымен:</w:t>
      </w:r>
    </w:p>
    <w:bookmarkEnd w:id="1"/>
    <w:bookmarkStart w:name="z188" w:id="2"/>
    <w:p>
      <w:pPr>
        <w:spacing w:after="0"/>
        <w:ind w:left="0"/>
        <w:jc w:val="both"/>
      </w:pPr>
      <w:r>
        <w:rPr>
          <w:rFonts w:ascii="Times New Roman"/>
          <w:b w:val="false"/>
          <w:i w:val="false"/>
          <w:color w:val="000000"/>
          <w:sz w:val="28"/>
        </w:rPr>
        <w:t>
      1) тұрғын үйлерге меншiк құқығының және оларды пайдалану құқығының пайда болуы мен тоқтатылу негiздерiне;</w:t>
      </w:r>
    </w:p>
    <w:bookmarkEnd w:id="2"/>
    <w:bookmarkStart w:name="z189" w:id="3"/>
    <w:p>
      <w:pPr>
        <w:spacing w:after="0"/>
        <w:ind w:left="0"/>
        <w:jc w:val="both"/>
      </w:pPr>
      <w:r>
        <w:rPr>
          <w:rFonts w:ascii="Times New Roman"/>
          <w:b w:val="false"/>
          <w:i w:val="false"/>
          <w:color w:val="000000"/>
          <w:sz w:val="28"/>
        </w:rPr>
        <w:t>
      2) пәтерлерді, тұрғын емес үй-жайларды пайдалану құқығының жүзеге асырылуына және коммуналдық көрсетілетін қызметтерді алуға;</w:t>
      </w:r>
    </w:p>
    <w:bookmarkEnd w:id="3"/>
    <w:bookmarkStart w:name="z190" w:id="4"/>
    <w:p>
      <w:pPr>
        <w:spacing w:after="0"/>
        <w:ind w:left="0"/>
        <w:jc w:val="both"/>
      </w:pPr>
      <w:r>
        <w:rPr>
          <w:rFonts w:ascii="Times New Roman"/>
          <w:b w:val="false"/>
          <w:i w:val="false"/>
          <w:color w:val="000000"/>
          <w:sz w:val="28"/>
        </w:rPr>
        <w:t>
      3) жеке және көппәтерлі тұрғын үйлерге қойылатын талаптарға;</w:t>
      </w:r>
    </w:p>
    <w:bookmarkEnd w:id="4"/>
    <w:bookmarkStart w:name="z191" w:id="5"/>
    <w:p>
      <w:pPr>
        <w:spacing w:after="0"/>
        <w:ind w:left="0"/>
        <w:jc w:val="both"/>
      </w:pPr>
      <w:r>
        <w:rPr>
          <w:rFonts w:ascii="Times New Roman"/>
          <w:b w:val="false"/>
          <w:i w:val="false"/>
          <w:color w:val="000000"/>
          <w:sz w:val="28"/>
        </w:rPr>
        <w:t>
      4) тұрғын үй қорларының сақталуы мен жөнделуiнiң қамтамасыз етiлуiне;</w:t>
      </w:r>
    </w:p>
    <w:bookmarkEnd w:id="5"/>
    <w:bookmarkStart w:name="z192" w:id="6"/>
    <w:p>
      <w:pPr>
        <w:spacing w:after="0"/>
        <w:ind w:left="0"/>
        <w:jc w:val="both"/>
      </w:pPr>
      <w:r>
        <w:rPr>
          <w:rFonts w:ascii="Times New Roman"/>
          <w:b w:val="false"/>
          <w:i w:val="false"/>
          <w:color w:val="000000"/>
          <w:sz w:val="28"/>
        </w:rPr>
        <w:t>
      5) азаматтардың тұрғын үй саласындағы құқықтарының сақталуын және тұрғын үй қорының пайдаланылуын мемлекеттiк органдардың бақылауына;</w:t>
      </w:r>
    </w:p>
    <w:bookmarkEnd w:id="6"/>
    <w:bookmarkStart w:name="z609" w:id="7"/>
    <w:p>
      <w:pPr>
        <w:spacing w:after="0"/>
        <w:ind w:left="0"/>
        <w:jc w:val="both"/>
      </w:pPr>
      <w:r>
        <w:rPr>
          <w:rFonts w:ascii="Times New Roman"/>
          <w:b w:val="false"/>
          <w:i w:val="false"/>
          <w:color w:val="000000"/>
          <w:sz w:val="28"/>
        </w:rPr>
        <w:t>
      6)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жəне əскери қызметшілер қатысатын тұрғын үй қатынастарын реттеу ерекшеліктеріне байланысты қатынастарды реттейді.</w:t>
      </w:r>
    </w:p>
    <w:bookmarkEnd w:id="7"/>
    <w:bookmarkStart w:name="z193" w:id="8"/>
    <w:p>
      <w:pPr>
        <w:spacing w:after="0"/>
        <w:ind w:left="0"/>
        <w:jc w:val="both"/>
      </w:pPr>
      <w:r>
        <w:rPr>
          <w:rFonts w:ascii="Times New Roman"/>
          <w:b w:val="false"/>
          <w:i w:val="false"/>
          <w:color w:val="000000"/>
          <w:sz w:val="28"/>
        </w:rPr>
        <w:t>
      2. Қазақстан Республикасында тұрғын үй қатынастары осы Заңмен, Азаматтық кодекс нормаларымен және соларға сәйкес шығарылатын өзге де Қазақстан Республикасының заңнамасымен реттеледi.</w:t>
      </w:r>
    </w:p>
    <w:bookmarkEnd w:id="8"/>
    <w:bookmarkStart w:name="z194" w:id="9"/>
    <w:p>
      <w:pPr>
        <w:spacing w:after="0"/>
        <w:ind w:left="0"/>
        <w:jc w:val="both"/>
      </w:pPr>
      <w:r>
        <w:rPr>
          <w:rFonts w:ascii="Times New Roman"/>
          <w:b w:val="false"/>
          <w:i w:val="false"/>
          <w:color w:val="000000"/>
          <w:sz w:val="28"/>
        </w:rPr>
        <w:t>
      3. Тұрғын үй құрылысын қаржыландыруға, тұрғын үй қорының дамытылуы мен ұлғайтылуына байланысты қатынастар осы Заңда белгiленген талаптарды ескере отырып, тиiстi Қазақстан Республикасының заңнамасымен реттеледi.</w:t>
      </w:r>
    </w:p>
    <w:bookmarkEnd w:id="9"/>
    <w:bookmarkStart w:name="z195" w:id="10"/>
    <w:p>
      <w:pPr>
        <w:spacing w:after="0"/>
        <w:ind w:left="0"/>
        <w:jc w:val="both"/>
      </w:pPr>
      <w:r>
        <w:rPr>
          <w:rFonts w:ascii="Times New Roman"/>
          <w:b w:val="false"/>
          <w:i w:val="false"/>
          <w:color w:val="000000"/>
          <w:sz w:val="28"/>
        </w:rPr>
        <w:t>
      4. Қонақүйлерде, пансионаттарда, интернаттарда, қарттар үйлерінде және ұқсас мақсаттағы басқа да объектілерде тұру (болу) Қазақстан Республикасының заңнамасымен реттеледі.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Заңда пайдаланылатын негізгі ұғымдар</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65" w:id="11"/>
    <w:p>
      <w:pPr>
        <w:spacing w:after="0"/>
        <w:ind w:left="0"/>
        <w:jc w:val="both"/>
      </w:pPr>
      <w:r>
        <w:rPr>
          <w:rFonts w:ascii="Times New Roman"/>
          <w:b w:val="false"/>
          <w:i w:val="false"/>
          <w:color w:val="000000"/>
          <w:sz w:val="28"/>
        </w:rPr>
        <w:t>
      1) авариялық көппәтерлі тұрғын үй – негізгі тіреуіш конструкциялары (іргетастары, бағаналары, тіреуіш қабырғалары, арқалықтары, жабындылары) тіреуіш қабілетін жоғалтқан және одан әрі пайдалану тұратын (болатын) адамдардың өміріне қауіп төндіретін, ғимараттар мен құрылысжайлардың беріктігін және орнықтылығын техникалық қадағалауды және техникалық зерттеп-қарауды жүзеге асыруға аккредиттелген заңды тұлғаның қорытындысымен қалпына келтіруге жатпайды деп танылған көппәтерлі тұрғын үй;</w:t>
      </w:r>
    </w:p>
    <w:bookmarkEnd w:id="11"/>
    <w:bookmarkStart w:name="z571" w:id="12"/>
    <w:p>
      <w:pPr>
        <w:spacing w:after="0"/>
        <w:ind w:left="0"/>
        <w:jc w:val="both"/>
      </w:pPr>
      <w:r>
        <w:rPr>
          <w:rFonts w:ascii="Times New Roman"/>
          <w:b w:val="false"/>
          <w:i w:val="false"/>
          <w:color w:val="000000"/>
          <w:sz w:val="28"/>
        </w:rPr>
        <w:t>
      1-1)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836" w:id="13"/>
    <w:p>
      <w:pPr>
        <w:spacing w:after="0"/>
        <w:ind w:left="0"/>
        <w:jc w:val="both"/>
      </w:pPr>
      <w:r>
        <w:rPr>
          <w:rFonts w:ascii="Times New Roman"/>
          <w:b w:val="false"/>
          <w:i w:val="false"/>
          <w:color w:val="000000"/>
          <w:sz w:val="28"/>
        </w:rPr>
        <w:t>
      1-2) әскери қызметшілер – Қазақстан Республикасының Қарулы Күштерінде, басқа да әскерлері мен әскери құрылымдарында әскери қызметте тұрған Қазақстан Республикасының азаматтары;</w:t>
      </w:r>
    </w:p>
    <w:bookmarkEnd w:id="13"/>
    <w:bookmarkStart w:name="z904" w:id="14"/>
    <w:p>
      <w:pPr>
        <w:spacing w:after="0"/>
        <w:ind w:left="0"/>
        <w:jc w:val="both"/>
      </w:pPr>
      <w:r>
        <w:rPr>
          <w:rFonts w:ascii="Times New Roman"/>
          <w:b w:val="false"/>
          <w:i w:val="false"/>
          <w:color w:val="000000"/>
          <w:sz w:val="28"/>
        </w:rPr>
        <w:t>
      1-3) басқарушы компания – жасалған шарт негізінде кондоминиум объектісін басқару жөніндегі қызметтерді көрсететін жеке немесе заңды тұлға;</w:t>
      </w:r>
    </w:p>
    <w:bookmarkEnd w:id="14"/>
    <w:bookmarkStart w:name="z905" w:id="15"/>
    <w:p>
      <w:pPr>
        <w:spacing w:after="0"/>
        <w:ind w:left="0"/>
        <w:jc w:val="both"/>
      </w:pPr>
      <w:r>
        <w:rPr>
          <w:rFonts w:ascii="Times New Roman"/>
          <w:b w:val="false"/>
          <w:i w:val="false"/>
          <w:color w:val="000000"/>
          <w:sz w:val="28"/>
        </w:rPr>
        <w:t>
      1-4) бюджеттік ұйымдар – мемлекеттік мекемелер және қазыналық кәсіпорындар;</w:t>
      </w:r>
    </w:p>
    <w:bookmarkEnd w:id="15"/>
    <w:bookmarkStart w:name="z906" w:id="16"/>
    <w:p>
      <w:pPr>
        <w:spacing w:after="0"/>
        <w:ind w:left="0"/>
        <w:jc w:val="both"/>
      </w:pPr>
      <w:r>
        <w:rPr>
          <w:rFonts w:ascii="Times New Roman"/>
          <w:b w:val="false"/>
          <w:i w:val="false"/>
          <w:color w:val="000000"/>
          <w:sz w:val="28"/>
        </w:rPr>
        <w:t>
      1-5) ведомстволық тұрғынжай қоры – мемлекеттік мекемелердің балансында тұрған, лауазымға ротациялау тәртібімен тағайындалатын мемлекеттік қызметшілерге тұрғынжай комиссиясының шешімі бойынша лауазымдық міндеттерін атқару кезеңінде тұру үшін одан әрі жекешелендіру құқығынсыз беруге арналған қызметтік тұрғынжайлар;</w:t>
      </w:r>
    </w:p>
    <w:bookmarkEnd w:id="16"/>
    <w:bookmarkStart w:name="z166" w:id="17"/>
    <w:p>
      <w:pPr>
        <w:spacing w:after="0"/>
        <w:ind w:left="0"/>
        <w:jc w:val="both"/>
      </w:pPr>
      <w:r>
        <w:rPr>
          <w:rFonts w:ascii="Times New Roman"/>
          <w:b w:val="false"/>
          <w:i w:val="false"/>
          <w:color w:val="000000"/>
          <w:sz w:val="28"/>
        </w:rPr>
        <w:t>
      2) дара (бөлек) меншік – азаматтардың, заңды тұлғалардың, мемлекеттің пәтерге, тұрғын емес үй-жайға меншігі;</w:t>
      </w:r>
    </w:p>
    <w:bookmarkEnd w:id="17"/>
    <w:bookmarkStart w:name="z167" w:id="18"/>
    <w:p>
      <w:pPr>
        <w:spacing w:after="0"/>
        <w:ind w:left="0"/>
        <w:jc w:val="both"/>
      </w:pPr>
      <w:r>
        <w:rPr>
          <w:rFonts w:ascii="Times New Roman"/>
          <w:b w:val="false"/>
          <w:i w:val="false"/>
          <w:color w:val="000000"/>
          <w:sz w:val="28"/>
        </w:rPr>
        <w:t>
      3) дауыс беру – келу тәртібімен немесе жазбаша сауалнама арқылы өткізілетін жиналыста ерік-қалауын ашық білдіру жолымен жүзеге асырылатын,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қабылдау процесі. Дауыс беру тұрғын үй қатынастары және тұрғын үй-коммуналдық шаруашылық саласындағы ақпараттандыру объектілері арқылы жүзеге асырылуы мүмкін;</w:t>
      </w:r>
    </w:p>
    <w:bookmarkEnd w:id="18"/>
    <w:bookmarkStart w:name="z168" w:id="19"/>
    <w:p>
      <w:pPr>
        <w:spacing w:after="0"/>
        <w:ind w:left="0"/>
        <w:jc w:val="both"/>
      </w:pPr>
      <w:r>
        <w:rPr>
          <w:rFonts w:ascii="Times New Roman"/>
          <w:b w:val="false"/>
          <w:i w:val="false"/>
          <w:color w:val="000000"/>
          <w:sz w:val="28"/>
        </w:rPr>
        <w:t>
      4) жалдамалы үй – жеке немесе заңды тұлғаға меншік құқығымен тиесілі, пәтерлері жалдауға беруге арналған көппәтерлі тұрғын үй;</w:t>
      </w:r>
    </w:p>
    <w:bookmarkEnd w:id="19"/>
    <w:bookmarkStart w:name="z169" w:id="20"/>
    <w:p>
      <w:pPr>
        <w:spacing w:after="0"/>
        <w:ind w:left="0"/>
        <w:jc w:val="both"/>
      </w:pPr>
      <w:r>
        <w:rPr>
          <w:rFonts w:ascii="Times New Roman"/>
          <w:b w:val="false"/>
          <w:i w:val="false"/>
          <w:color w:val="000000"/>
          <w:sz w:val="28"/>
        </w:rPr>
        <w:t>
      5) жалдауға беруші – тұрғынжайды жалдау шартындағы тұрғынжайдың меншік иесі немесе тұрғын үйді жалдауға беруге меншік иесі уәкілеттік берген адам болып табылатын тарап;</w:t>
      </w:r>
    </w:p>
    <w:bookmarkEnd w:id="20"/>
    <w:bookmarkStart w:name="z170" w:id="21"/>
    <w:p>
      <w:pPr>
        <w:spacing w:after="0"/>
        <w:ind w:left="0"/>
        <w:jc w:val="both"/>
      </w:pPr>
      <w:r>
        <w:rPr>
          <w:rFonts w:ascii="Times New Roman"/>
          <w:b w:val="false"/>
          <w:i w:val="false"/>
          <w:color w:val="000000"/>
          <w:sz w:val="28"/>
        </w:rPr>
        <w:t>
      6) жалдаушы – тұрғынжайды жалдау шартындағы тұрғынжайды немесе оның бір бөлігін пайдалануға алушы тарап;</w:t>
      </w:r>
    </w:p>
    <w:bookmarkEnd w:id="21"/>
    <w:bookmarkStart w:name="z171" w:id="22"/>
    <w:p>
      <w:pPr>
        <w:spacing w:after="0"/>
        <w:ind w:left="0"/>
        <w:jc w:val="both"/>
      </w:pPr>
      <w:r>
        <w:rPr>
          <w:rFonts w:ascii="Times New Roman"/>
          <w:b w:val="false"/>
          <w:i w:val="false"/>
          <w:color w:val="000000"/>
          <w:sz w:val="28"/>
        </w:rPr>
        <w:t>
      7) жатақхана - еңбек шарты бойынша жұмыс істейтін адамдардың, оқу кезеңінде студенттер (курсанттар, аспиранттар) мен оқушылардың, сондай-ақ жатақхананың меншік иесімен немесе иесімен еңбек шарты бар басқа да адамдардың тұруы үшін арнайы салынған немесе қайта жабдықталған тұрғын ғимарат;</w:t>
      </w:r>
    </w:p>
    <w:bookmarkEnd w:id="22"/>
    <w:bookmarkStart w:name="z610" w:id="23"/>
    <w:p>
      <w:pPr>
        <w:spacing w:after="0"/>
        <w:ind w:left="0"/>
        <w:jc w:val="both"/>
      </w:pPr>
      <w:r>
        <w:rPr>
          <w:rFonts w:ascii="Times New Roman"/>
          <w:b w:val="false"/>
          <w:i w:val="false"/>
          <w:color w:val="000000"/>
          <w:sz w:val="28"/>
        </w:rPr>
        <w:t>
      7-1) жеке арнайы шот – тұрғын үй төлемдерін алушылар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bookmarkEnd w:id="23"/>
    <w:bookmarkStart w:name="z172" w:id="24"/>
    <w:p>
      <w:pPr>
        <w:spacing w:after="0"/>
        <w:ind w:left="0"/>
        <w:jc w:val="both"/>
      </w:pPr>
      <w:r>
        <w:rPr>
          <w:rFonts w:ascii="Times New Roman"/>
          <w:b w:val="false"/>
          <w:i w:val="false"/>
          <w:color w:val="000000"/>
          <w:sz w:val="28"/>
        </w:rPr>
        <w:t xml:space="preserve">
      8) жеке тұрғын үй қоры - жеке немесе мемлекеттік емес заңды тұлғаларға меншік құқығымен тиесілі тұрғынжай; </w:t>
      </w:r>
    </w:p>
    <w:bookmarkEnd w:id="24"/>
    <w:bookmarkStart w:name="z173" w:id="25"/>
    <w:p>
      <w:pPr>
        <w:spacing w:after="0"/>
        <w:ind w:left="0"/>
        <w:jc w:val="both"/>
      </w:pPr>
      <w:r>
        <w:rPr>
          <w:rFonts w:ascii="Times New Roman"/>
          <w:b w:val="false"/>
          <w:i w:val="false"/>
          <w:color w:val="000000"/>
          <w:sz w:val="28"/>
        </w:rPr>
        <w:t xml:space="preserve">
      9) жер учаскесі - тұрғын үйге (тұрғын ғимаратқа) Қазақстан Республикасының заңнамасында белгіленген тәртіппен бекітіліп берілген жер аумағы; </w:t>
      </w:r>
    </w:p>
    <w:bookmarkEnd w:id="25"/>
    <w:bookmarkStart w:name="z176" w:id="26"/>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26"/>
    <w:bookmarkStart w:name="z695" w:id="27"/>
    <w:p>
      <w:pPr>
        <w:spacing w:after="0"/>
        <w:ind w:left="0"/>
        <w:jc w:val="both"/>
      </w:pPr>
      <w:r>
        <w:rPr>
          <w:rFonts w:ascii="Times New Roman"/>
          <w:b w:val="false"/>
          <w:i w:val="false"/>
          <w:color w:val="000000"/>
          <w:sz w:val="28"/>
        </w:rPr>
        <w:t>
      10-1)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bookmarkEnd w:id="27"/>
    <w:bookmarkStart w:name="z174" w:id="28"/>
    <w:p>
      <w:pPr>
        <w:spacing w:after="0"/>
        <w:ind w:left="0"/>
        <w:jc w:val="both"/>
      </w:pPr>
      <w:r>
        <w:rPr>
          <w:rFonts w:ascii="Times New Roman"/>
          <w:b w:val="false"/>
          <w:i w:val="false"/>
          <w:color w:val="000000"/>
          <w:sz w:val="28"/>
        </w:rPr>
        <w:t>
      11)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8"/>
    <w:bookmarkStart w:name="z175" w:id="29"/>
    <w:p>
      <w:pPr>
        <w:spacing w:after="0"/>
        <w:ind w:left="0"/>
        <w:jc w:val="both"/>
      </w:pPr>
      <w:r>
        <w:rPr>
          <w:rFonts w:ascii="Times New Roman"/>
          <w:b w:val="false"/>
          <w:i w:val="false"/>
          <w:color w:val="000000"/>
          <w:sz w:val="28"/>
        </w:rPr>
        <w:t>
      12) кондоминиум объектісін басқару – пәтерлер, тұрғын емес үй-жайлар меншік иелерінің қауіпсіз және жайлы тұруына (болуына) жағдайлар жасауға, кондоминиум объектісінің ортақ мүлкін тиісінше күтіп-ұстауға, кондоминиум объектісінің ортақ мүлкін пайдалану мәселелерін шешуге және коммуналдық көрсетілетін қызметтерді ұсынуға бағытталған іс-шаралар кешені;</w:t>
      </w:r>
    </w:p>
    <w:bookmarkEnd w:id="29"/>
    <w:bookmarkStart w:name="z177" w:id="30"/>
    <w:p>
      <w:pPr>
        <w:spacing w:after="0"/>
        <w:ind w:left="0"/>
        <w:jc w:val="both"/>
      </w:pPr>
      <w:r>
        <w:rPr>
          <w:rFonts w:ascii="Times New Roman"/>
          <w:b w:val="false"/>
          <w:i w:val="false"/>
          <w:color w:val="000000"/>
          <w:sz w:val="28"/>
        </w:rPr>
        <w:t>
      13) кондоминиум объектісін басқаруға және кондоминиум объектісінің ортақ мүлкін күтіп-ұстауға арналған шығыстар – кондоминиум объектісін басқаруға және кондоминиум объектісінің ортақ мүлкін күтіп-ұстауға арналған шығыстар сметасын есептеу әдістемесіне,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әдістемесіне сәйкес жиналыс шешімімен белгіленген пәтерлер, тұрғын емес үй-жайлар меншік иелерінің міндетті шығындары;</w:t>
      </w:r>
    </w:p>
    <w:bookmarkEnd w:id="30"/>
    <w:bookmarkStart w:name="z178" w:id="31"/>
    <w:p>
      <w:pPr>
        <w:spacing w:after="0"/>
        <w:ind w:left="0"/>
        <w:jc w:val="both"/>
      </w:pPr>
      <w:r>
        <w:rPr>
          <w:rFonts w:ascii="Times New Roman"/>
          <w:b w:val="false"/>
          <w:i w:val="false"/>
          <w:color w:val="000000"/>
          <w:sz w:val="28"/>
        </w:rPr>
        <w:t xml:space="preserve">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 </w:t>
      </w:r>
    </w:p>
    <w:bookmarkEnd w:id="31"/>
    <w:bookmarkStart w:name="z179" w:id="32"/>
    <w:p>
      <w:pPr>
        <w:spacing w:after="0"/>
        <w:ind w:left="0"/>
        <w:jc w:val="both"/>
      </w:pPr>
      <w:r>
        <w:rPr>
          <w:rFonts w:ascii="Times New Roman"/>
          <w:b w:val="false"/>
          <w:i w:val="false"/>
          <w:color w:val="000000"/>
          <w:sz w:val="28"/>
        </w:rPr>
        <w:t>
      15)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32"/>
    <w:bookmarkStart w:name="z837" w:id="33"/>
    <w:p>
      <w:pPr>
        <w:spacing w:after="0"/>
        <w:ind w:left="0"/>
        <w:jc w:val="both"/>
      </w:pPr>
      <w:r>
        <w:rPr>
          <w:rFonts w:ascii="Times New Roman"/>
          <w:b w:val="false"/>
          <w:i w:val="false"/>
          <w:color w:val="000000"/>
          <w:sz w:val="28"/>
        </w:rPr>
        <w:t>
      15-1)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33"/>
    <w:bookmarkStart w:name="z907" w:id="34"/>
    <w:p>
      <w:pPr>
        <w:spacing w:after="0"/>
        <w:ind w:left="0"/>
        <w:jc w:val="both"/>
      </w:pPr>
      <w:r>
        <w:rPr>
          <w:rFonts w:ascii="Times New Roman"/>
          <w:b w:val="false"/>
          <w:i w:val="false"/>
          <w:color w:val="000000"/>
          <w:sz w:val="28"/>
        </w:rPr>
        <w:t>
      15-2) кондоминиум объектісінің ортақ мүлкін күрделі жөндеуге арналған шығыстар – пәтерлер, тұрғын емес үй-жайлар меншік иелерінің кондоминиум объектісінің ортақ мүлкін немесе оның жекелеген бөліктерін күрделі жөндеуге арналған міндетті ай сайынғы жарналары;</w:t>
      </w:r>
    </w:p>
    <w:bookmarkEnd w:id="34"/>
    <w:bookmarkStart w:name="z908" w:id="35"/>
    <w:p>
      <w:pPr>
        <w:spacing w:after="0"/>
        <w:ind w:left="0"/>
        <w:jc w:val="both"/>
      </w:pPr>
      <w:r>
        <w:rPr>
          <w:rFonts w:ascii="Times New Roman"/>
          <w:b w:val="false"/>
          <w:i w:val="false"/>
          <w:color w:val="000000"/>
          <w:sz w:val="28"/>
        </w:rPr>
        <w:t>
      15-3)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35"/>
    <w:bookmarkStart w:name="z909" w:id="36"/>
    <w:p>
      <w:pPr>
        <w:spacing w:after="0"/>
        <w:ind w:left="0"/>
        <w:jc w:val="both"/>
      </w:pPr>
      <w:r>
        <w:rPr>
          <w:rFonts w:ascii="Times New Roman"/>
          <w:b w:val="false"/>
          <w:i w:val="false"/>
          <w:color w:val="000000"/>
          <w:sz w:val="28"/>
        </w:rPr>
        <w:t>
      15-4) кондоминиум объектісінің шектеулі пайдаланылатын ортақ мүлкі – кондоминиум объектісі ортақ мүлкінің осы Заңда айқындалатын тәртіппен пәтер, тұрғын емес үй-жай меншік иесінің немесе үшінші тұлғаның пайдалануына берілген бір бөлігі;</w:t>
      </w:r>
    </w:p>
    <w:bookmarkEnd w:id="36"/>
    <w:bookmarkStart w:name="z180" w:id="37"/>
    <w:p>
      <w:pPr>
        <w:spacing w:after="0"/>
        <w:ind w:left="0"/>
        <w:jc w:val="both"/>
      </w:pPr>
      <w:r>
        <w:rPr>
          <w:rFonts w:ascii="Times New Roman"/>
          <w:b w:val="false"/>
          <w:i w:val="false"/>
          <w:color w:val="000000"/>
          <w:sz w:val="28"/>
        </w:rPr>
        <w:t>
      16)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37"/>
    <w:bookmarkStart w:name="z910" w:id="38"/>
    <w:p>
      <w:pPr>
        <w:spacing w:after="0"/>
        <w:ind w:left="0"/>
        <w:jc w:val="both"/>
      </w:pPr>
      <w:r>
        <w:rPr>
          <w:rFonts w:ascii="Times New Roman"/>
          <w:b w:val="false"/>
          <w:i w:val="false"/>
          <w:color w:val="000000"/>
          <w:sz w:val="28"/>
        </w:rPr>
        <w:t>
      16-1)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38"/>
    <w:bookmarkStart w:name="z911" w:id="39"/>
    <w:p>
      <w:pPr>
        <w:spacing w:after="0"/>
        <w:ind w:left="0"/>
        <w:jc w:val="both"/>
      </w:pPr>
      <w:r>
        <w:rPr>
          <w:rFonts w:ascii="Times New Roman"/>
          <w:b w:val="false"/>
          <w:i w:val="false"/>
          <w:color w:val="000000"/>
          <w:sz w:val="28"/>
        </w:rPr>
        <w:t>
      16-2) көппәтерлі тұрғын үйді басқарушы – басқаратын көппәтерлі тұрғын үйдегі пәтердің, тұрғын емес үй-жайдың меншік иесі болып табылмайтын, уәкілетті орган бекіткен біліктілік талаптарына сай келетін Қазақстан Республикасының азаматы;</w:t>
      </w:r>
    </w:p>
    <w:bookmarkEnd w:id="39"/>
    <w:bookmarkStart w:name="z912" w:id="40"/>
    <w:p>
      <w:pPr>
        <w:spacing w:after="0"/>
        <w:ind w:left="0"/>
        <w:jc w:val="both"/>
      </w:pPr>
      <w:r>
        <w:rPr>
          <w:rFonts w:ascii="Times New Roman"/>
          <w:b w:val="false"/>
          <w:i w:val="false"/>
          <w:color w:val="000000"/>
          <w:sz w:val="28"/>
        </w:rPr>
        <w:t>
      16-3) көппәтерлі тұрғын үйдің үй жанындағы жер учаскесі (бұдан әрі – үй жанындағы жер учаскесі) – көппәтерлі тұрғын үйге іргелес жатқан және абаттандыруға, көгалдандыруға, спорт, ойын алаңдарын, кірме жолдарды, орынтұрақтарды, тротуарларды, шағын сәулет нысандарын орналастыруға арналған жер учаскесі;</w:t>
      </w:r>
    </w:p>
    <w:bookmarkEnd w:id="40"/>
    <w:bookmarkStart w:name="z913" w:id="41"/>
    <w:p>
      <w:pPr>
        <w:spacing w:after="0"/>
        <w:ind w:left="0"/>
        <w:jc w:val="both"/>
      </w:pPr>
      <w:r>
        <w:rPr>
          <w:rFonts w:ascii="Times New Roman"/>
          <w:b w:val="false"/>
          <w:i w:val="false"/>
          <w:color w:val="000000"/>
          <w:sz w:val="28"/>
        </w:rPr>
        <w:t>
      16-4) көппәтерлі тұрғын үй кеңесі (бұдан әрі – үй кеңесі) – пәтерлердің, тұрғын емес үй-жайлардың меншік иелері қатарынан сайланатын кондоминиум объектісін басқару органы;</w:t>
      </w:r>
    </w:p>
    <w:bookmarkEnd w:id="41"/>
    <w:bookmarkStart w:name="z914" w:id="42"/>
    <w:p>
      <w:pPr>
        <w:spacing w:after="0"/>
        <w:ind w:left="0"/>
        <w:jc w:val="both"/>
      </w:pPr>
      <w:r>
        <w:rPr>
          <w:rFonts w:ascii="Times New Roman"/>
          <w:b w:val="false"/>
          <w:i w:val="false"/>
          <w:color w:val="000000"/>
          <w:sz w:val="28"/>
        </w:rPr>
        <w:t>
      16-5)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42"/>
    <w:bookmarkStart w:name="z915" w:id="43"/>
    <w:p>
      <w:pPr>
        <w:spacing w:after="0"/>
        <w:ind w:left="0"/>
        <w:jc w:val="both"/>
      </w:pPr>
      <w:r>
        <w:rPr>
          <w:rFonts w:ascii="Times New Roman"/>
          <w:b w:val="false"/>
          <w:i w:val="false"/>
          <w:color w:val="000000"/>
          <w:sz w:val="28"/>
        </w:rPr>
        <w:t>
      16-6)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43"/>
    <w:bookmarkStart w:name="z916" w:id="44"/>
    <w:p>
      <w:pPr>
        <w:spacing w:after="0"/>
        <w:ind w:left="0"/>
        <w:jc w:val="both"/>
      </w:pPr>
      <w:r>
        <w:rPr>
          <w:rFonts w:ascii="Times New Roman"/>
          <w:b w:val="false"/>
          <w:i w:val="false"/>
          <w:color w:val="000000"/>
          <w:sz w:val="28"/>
        </w:rPr>
        <w:t>
      16-7) көппәтерлі тұрғын үй паркингі (бұдан әрі – паркинг) – құрылыс жобасына сәйкес көппәтерлі тұрғын үйдің арнайы айқындалған бөлігіндегі немесе көппәтерлі тұрғын үйге жапсарлас салынған, автокөлік құралдарын қоюға арналған, орынтұрақ орындарынан тұратын тұрғын емес үй-жай.</w:t>
      </w:r>
    </w:p>
    <w:bookmarkEnd w:id="44"/>
    <w:p>
      <w:pPr>
        <w:spacing w:after="0"/>
        <w:ind w:left="0"/>
        <w:jc w:val="both"/>
      </w:pPr>
      <w:r>
        <w:rPr>
          <w:rFonts w:ascii="Times New Roman"/>
          <w:b w:val="false"/>
          <w:i w:val="false"/>
          <w:color w:val="000000"/>
          <w:sz w:val="28"/>
        </w:rPr>
        <w:t>
      Паркинг кондоминиум объектісінің ортақ мүлкі құрамына кіруі немесе дара (бөлек) меншікте болуы мүмкін;</w:t>
      </w:r>
    </w:p>
    <w:bookmarkStart w:name="z917" w:id="45"/>
    <w:p>
      <w:pPr>
        <w:spacing w:after="0"/>
        <w:ind w:left="0"/>
        <w:jc w:val="both"/>
      </w:pPr>
      <w:r>
        <w:rPr>
          <w:rFonts w:ascii="Times New Roman"/>
          <w:b w:val="false"/>
          <w:i w:val="false"/>
          <w:color w:val="000000"/>
          <w:sz w:val="28"/>
        </w:rPr>
        <w:t>
      16-8)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45"/>
    <w:bookmarkStart w:name="z181" w:id="46"/>
    <w:p>
      <w:pPr>
        <w:spacing w:after="0"/>
        <w:ind w:left="0"/>
        <w:jc w:val="both"/>
      </w:pPr>
      <w:r>
        <w:rPr>
          <w:rFonts w:ascii="Times New Roman"/>
          <w:b w:val="false"/>
          <w:i w:val="false"/>
          <w:color w:val="000000"/>
          <w:sz w:val="28"/>
        </w:rPr>
        <w:t xml:space="preserve">
      17) қайта жабдықтау - үй-жайдың (үй-жайлардың) тіршілікті қамтамасыз ету және пайдалану үшін қажетті өзінің функционалдық мақсатының өзгеруіне, технологиялық және (немесе) инженерлік жабдықтардың ішкі жүйесін толық немесе ішінара ауыстыруға байланысты өзгертілуі; </w:t>
      </w:r>
    </w:p>
    <w:bookmarkEnd w:id="46"/>
    <w:bookmarkStart w:name="z182" w:id="47"/>
    <w:p>
      <w:pPr>
        <w:spacing w:after="0"/>
        <w:ind w:left="0"/>
        <w:jc w:val="both"/>
      </w:pPr>
      <w:r>
        <w:rPr>
          <w:rFonts w:ascii="Times New Roman"/>
          <w:b w:val="false"/>
          <w:i w:val="false"/>
          <w:color w:val="000000"/>
          <w:sz w:val="28"/>
        </w:rPr>
        <w:t xml:space="preserve">
      18) қайта жоспарлау - белгілі бір үй-жайдың (осы үй-жайлардың) шекараларын өзгертумен ұштасқан үй-жайдың (үй-жайлардың) жоспарлануын өзгерту; </w:t>
      </w:r>
    </w:p>
    <w:bookmarkEnd w:id="47"/>
    <w:bookmarkStart w:name="z183" w:id="48"/>
    <w:p>
      <w:pPr>
        <w:spacing w:after="0"/>
        <w:ind w:left="0"/>
        <w:jc w:val="both"/>
      </w:pPr>
      <w:r>
        <w:rPr>
          <w:rFonts w:ascii="Times New Roman"/>
          <w:b w:val="false"/>
          <w:i w:val="false"/>
          <w:color w:val="000000"/>
          <w:sz w:val="28"/>
        </w:rPr>
        <w:t>
      19) қосымша жалдаушы – тұрғынжайды қосымша жалдау шартындағы тұрғынжайды немесе оның бір бөлігін жалдаушыдан пайдалануға алатын тарап;</w:t>
      </w:r>
    </w:p>
    <w:bookmarkEnd w:id="48"/>
    <w:bookmarkStart w:name="z184" w:id="49"/>
    <w:p>
      <w:pPr>
        <w:spacing w:after="0"/>
        <w:ind w:left="0"/>
        <w:jc w:val="both"/>
      </w:pPr>
      <w:r>
        <w:rPr>
          <w:rFonts w:ascii="Times New Roman"/>
          <w:b w:val="false"/>
          <w:i w:val="false"/>
          <w:color w:val="000000"/>
          <w:sz w:val="28"/>
        </w:rPr>
        <w:t>
      20) қызметтік тұрғынжай – мемлекеттік мекеменің тұрғынжай қорынан берілетін және өздерінің еңбек қатынастарының сипатына байланысты міндеттерін орындауы кезеңінде, оның ішінде мемлекеттік қызметшілерді ротациялауды жүзеге асыру кезінде,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тұрғынжай;</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95" w:id="50"/>
    <w:p>
      <w:pPr>
        <w:spacing w:after="0"/>
        <w:ind w:left="0"/>
        <w:jc w:val="both"/>
      </w:pPr>
      <w:r>
        <w:rPr>
          <w:rFonts w:ascii="Times New Roman"/>
          <w:b w:val="false"/>
          <w:i w:val="false"/>
          <w:color w:val="000000"/>
          <w:sz w:val="28"/>
        </w:rPr>
        <w:t>
      21) қызметтік тұрғын үйге теңестірілген тұрғын үй – коммуналдық тұрғын үй қорынан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 қызметкерлеріне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тұрғын үй;</w:t>
      </w:r>
    </w:p>
    <w:bookmarkEnd w:id="50"/>
    <w:bookmarkStart w:name="z696" w:id="51"/>
    <w:p>
      <w:pPr>
        <w:spacing w:after="0"/>
        <w:ind w:left="0"/>
        <w:jc w:val="both"/>
      </w:pPr>
      <w:r>
        <w:rPr>
          <w:rFonts w:ascii="Times New Roman"/>
          <w:b w:val="false"/>
          <w:i w:val="false"/>
          <w:color w:val="000000"/>
          <w:sz w:val="28"/>
        </w:rPr>
        <w:t>
      21-1) мемлекеттік кәсіпорынның тұрғын үй қоры – мемлекеттік кәсіпорынның қарауындағы тұрғын үйлер;</w:t>
      </w:r>
    </w:p>
    <w:bookmarkEnd w:id="51"/>
    <w:bookmarkStart w:name="z697" w:id="52"/>
    <w:p>
      <w:pPr>
        <w:spacing w:after="0"/>
        <w:ind w:left="0"/>
        <w:jc w:val="both"/>
      </w:pPr>
      <w:r>
        <w:rPr>
          <w:rFonts w:ascii="Times New Roman"/>
          <w:b w:val="false"/>
          <w:i w:val="false"/>
          <w:color w:val="000000"/>
          <w:sz w:val="28"/>
        </w:rPr>
        <w:t>
      21-2)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bookmarkEnd w:id="52"/>
    <w:bookmarkStart w:name="z185" w:id="53"/>
    <w:p>
      <w:pPr>
        <w:spacing w:after="0"/>
        <w:ind w:left="0"/>
        <w:jc w:val="both"/>
      </w:pPr>
      <w:r>
        <w:rPr>
          <w:rFonts w:ascii="Times New Roman"/>
          <w:b w:val="false"/>
          <w:i w:val="false"/>
          <w:color w:val="000000"/>
          <w:sz w:val="28"/>
        </w:rPr>
        <w:t>
      22) мемлекеттік тұрғын үй қоры – коммуналдық тұрғын үй қорына, мемлекеттік кәсіпорындардың тұрғын үй қорына не мемлекеттік мекемелердің тұрғын үй қорына тиесілі және республикалық немесе коммуналдық мүлік құрамына кіретін тұрғынжайлар;</w:t>
      </w:r>
    </w:p>
    <w:bookmarkEnd w:id="53"/>
    <w:bookmarkStart w:name="z918" w:id="54"/>
    <w:p>
      <w:pPr>
        <w:spacing w:after="0"/>
        <w:ind w:left="0"/>
        <w:jc w:val="both"/>
      </w:pPr>
      <w:r>
        <w:rPr>
          <w:rFonts w:ascii="Times New Roman"/>
          <w:b w:val="false"/>
          <w:i w:val="false"/>
          <w:color w:val="000000"/>
          <w:sz w:val="28"/>
        </w:rPr>
        <w:t>
      22-1) нысаналы жарна – бір күнтізбелік жылға арналған кондоминиум объектісін басқаруға және кондоминиум объектісінің ортақ мүлкін күтіп-ұстауға арналған шығыстар сметасында көзделмеген іс-шараға ақы төлеу үшін пәтерлер, тұрғын емес үй-жайлар меншік иелері енгізетін ақша;</w:t>
      </w:r>
    </w:p>
    <w:bookmarkEnd w:id="54"/>
    <w:bookmarkStart w:name="z186" w:id="55"/>
    <w:p>
      <w:pPr>
        <w:spacing w:after="0"/>
        <w:ind w:left="0"/>
        <w:jc w:val="both"/>
      </w:pPr>
      <w:r>
        <w:rPr>
          <w:rFonts w:ascii="Times New Roman"/>
          <w:b w:val="false"/>
          <w:i w:val="false"/>
          <w:color w:val="000000"/>
          <w:sz w:val="28"/>
        </w:rPr>
        <w:t>
      23) оралман – бұрын Қазақстан Республикасының азаматтығында болмаған, тарихи отанына келген және "Халықтың көші-қоны туралы" Қазақстан Республикасының Заңында белгіленген тәртіппен тиісті мәртебе алған этникалық қазақ және (немесе) оның ұлты қазақ отбасы мүшелері;</w:t>
      </w:r>
    </w:p>
    <w:bookmarkEnd w:id="55"/>
    <w:bookmarkStart w:name="z919" w:id="56"/>
    <w:p>
      <w:pPr>
        <w:spacing w:after="0"/>
        <w:ind w:left="0"/>
        <w:jc w:val="both"/>
      </w:pPr>
      <w:r>
        <w:rPr>
          <w:rFonts w:ascii="Times New Roman"/>
          <w:b w:val="false"/>
          <w:i w:val="false"/>
          <w:color w:val="000000"/>
          <w:sz w:val="28"/>
        </w:rPr>
        <w:t>
      23-1) орынтұрақ орны – паркингте автокөлік құралын қоюға арналған, тұрғын емес үй-жай болып табылмайтын және дара (бөлек) меншіктегі орын;</w:t>
      </w:r>
    </w:p>
    <w:bookmarkEnd w:id="56"/>
    <w:bookmarkStart w:name="z187" w:id="57"/>
    <w:p>
      <w:pPr>
        <w:spacing w:after="0"/>
        <w:ind w:left="0"/>
        <w:jc w:val="both"/>
      </w:pPr>
      <w:r>
        <w:rPr>
          <w:rFonts w:ascii="Times New Roman"/>
          <w:b w:val="false"/>
          <w:i w:val="false"/>
          <w:color w:val="000000"/>
          <w:sz w:val="28"/>
        </w:rPr>
        <w:t>
      24) пәтер – көппәтерлі тұрғын үйдің бір бөлігі болып табылатын, тұрақты тұруға арналған және пайдаланылатын жеке тұрғынжай;</w:t>
      </w:r>
    </w:p>
    <w:bookmarkEnd w:id="57"/>
    <w:bookmarkStart w:name="z572" w:id="58"/>
    <w:p>
      <w:pPr>
        <w:spacing w:after="0"/>
        <w:ind w:left="0"/>
        <w:jc w:val="both"/>
      </w:pPr>
      <w:r>
        <w:rPr>
          <w:rFonts w:ascii="Times New Roman"/>
          <w:b w:val="false"/>
          <w:i w:val="false"/>
          <w:color w:val="000000"/>
          <w:sz w:val="28"/>
        </w:rPr>
        <w:t>
      24-1) сатып алу құқығынсыз жалға берілетін тұрғынжай – Қазақстан Республикасының азаматтарына коммуналдық тұрғын үй қорынан сатып алу құқығынсыз ақылы пайдалануға берілетін тұрғынжай;</w:t>
      </w:r>
    </w:p>
    <w:bookmarkEnd w:id="58"/>
    <w:bookmarkStart w:name="z898" w:id="59"/>
    <w:p>
      <w:pPr>
        <w:spacing w:after="0"/>
        <w:ind w:left="0"/>
        <w:jc w:val="both"/>
      </w:pPr>
      <w:r>
        <w:rPr>
          <w:rFonts w:ascii="Times New Roman"/>
          <w:b w:val="false"/>
          <w:i w:val="false"/>
          <w:color w:val="000000"/>
          <w:sz w:val="28"/>
        </w:rPr>
        <w:t>
      24-2)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669" w:id="60"/>
    <w:p>
      <w:pPr>
        <w:spacing w:after="0"/>
        <w:ind w:left="0"/>
        <w:jc w:val="both"/>
      </w:pPr>
      <w:r>
        <w:rPr>
          <w:rFonts w:ascii="Times New Roman"/>
          <w:b w:val="false"/>
          <w:i w:val="false"/>
          <w:color w:val="000000"/>
          <w:sz w:val="28"/>
        </w:rPr>
        <w:t xml:space="preserve">
      26) толық емес отбасы - балаларды (баланы) ата-ананың біреуі, оның ішінде ажырасқан, жесір ата-ана тәрбиелейтін отбасы; </w:t>
      </w:r>
    </w:p>
    <w:bookmarkEnd w:id="60"/>
    <w:bookmarkStart w:name="z670" w:id="61"/>
    <w:p>
      <w:pPr>
        <w:spacing w:after="0"/>
        <w:ind w:left="0"/>
        <w:jc w:val="both"/>
      </w:pPr>
      <w:r>
        <w:rPr>
          <w:rFonts w:ascii="Times New Roman"/>
          <w:b w:val="false"/>
          <w:i w:val="false"/>
          <w:color w:val="000000"/>
          <w:sz w:val="28"/>
        </w:rPr>
        <w:t>
      27) тұрғын емес үй-жай – кондоминиум объектісінің ортақ мүлкін қоспағанда, көппәтерлі тұрғын үйдегі құрылыс, санитариялық, экологиялық, өртке қарсы және басқа да міндетті нормалар мен қағидаларға сәйкес келетін, жоба сатысында көзделген, егер Қазақстан Республикасының заңнамасында өзгеше көзделмесе, шекаралары қабырғалардың, еденнің және төбенің (қабатаралық жабындылардың) ішкі беттері болып табылатын, тұрақты тұрудан өзге мақсаттарда (кеңсе, дүкен, кафе, қонақүй, хостел және халыққа қызмет көрсету саласының басқа да объектілері) пайдаланылатын және дара (бөлек) меншіктегі жеке ішкі кеңістік.</w:t>
      </w:r>
    </w:p>
    <w:bookmarkEnd w:id="61"/>
    <w:p>
      <w:pPr>
        <w:spacing w:after="0"/>
        <w:ind w:left="0"/>
        <w:jc w:val="both"/>
      </w:pPr>
      <w:r>
        <w:rPr>
          <w:rFonts w:ascii="Times New Roman"/>
          <w:b w:val="false"/>
          <w:i w:val="false"/>
          <w:color w:val="000000"/>
          <w:sz w:val="28"/>
        </w:rPr>
        <w:t>
      Егер паркинг дара (бөлек) меншікте болса, ол тұрғын емес үй-жайға жатқызылады;</w:t>
      </w:r>
    </w:p>
    <w:bookmarkStart w:name="z671" w:id="62"/>
    <w:p>
      <w:pPr>
        <w:spacing w:after="0"/>
        <w:ind w:left="0"/>
        <w:jc w:val="both"/>
      </w:pPr>
      <w:r>
        <w:rPr>
          <w:rFonts w:ascii="Times New Roman"/>
          <w:b w:val="false"/>
          <w:i w:val="false"/>
          <w:color w:val="000000"/>
          <w:sz w:val="28"/>
        </w:rPr>
        <w:t>
      28) тұрғынжай – тұрақты тұруға арналған және соған пайдаланылатын, белгіленген құрылыс, санитариялық, экологиялық, өртке қарсы және басқа да міндетті нормалар мен қағидаларға сай келетін жеке тұрғын үй бірлігі (дара тұрғын үй, пәтер, жатақханадағы бөлме, модульдік (мобильді) тұрғын үй).</w:t>
      </w:r>
    </w:p>
    <w:bookmarkEnd w:id="62"/>
    <w:p>
      <w:pPr>
        <w:spacing w:after="0"/>
        <w:ind w:left="0"/>
        <w:jc w:val="both"/>
      </w:pPr>
      <w:r>
        <w:rPr>
          <w:rFonts w:ascii="Times New Roman"/>
          <w:b w:val="false"/>
          <w:i w:val="false"/>
          <w:color w:val="000000"/>
          <w:sz w:val="28"/>
        </w:rPr>
        <w:t>
      Модульдік (мобильді) тұрғын үй деп арнаулы мемлекеттік органдар қызметкерлерінің, әскери қызметшілер мен олардың отбасы мүшелерінің тұруына арналған және соған пайдаланылатын, жабық және оқшауланған әскери қалашықтарда, шекара бөлімшелерінде және өзге де жабық объектілерде орналасқан объект түсініледі;</w:t>
      </w:r>
    </w:p>
    <w:bookmarkStart w:name="z672" w:id="63"/>
    <w:p>
      <w:pPr>
        <w:spacing w:after="0"/>
        <w:ind w:left="0"/>
        <w:jc w:val="both"/>
      </w:pPr>
      <w:r>
        <w:rPr>
          <w:rFonts w:ascii="Times New Roman"/>
          <w:b w:val="false"/>
          <w:i w:val="false"/>
          <w:color w:val="000000"/>
          <w:sz w:val="28"/>
        </w:rPr>
        <w:t xml:space="preserve">
      29) тұрғынжайды жалдау (жалға алу) - жалдаушыға (жалға алушыға) тұрғынжайды немесе оның бір бөлігін ақысын төлетіп тұрақты немесе уақытша иеленуге және пайдалануға беру; </w:t>
      </w:r>
    </w:p>
    <w:bookmarkEnd w:id="63"/>
    <w:bookmarkStart w:name="z673" w:id="64"/>
    <w:p>
      <w:pPr>
        <w:spacing w:after="0"/>
        <w:ind w:left="0"/>
        <w:jc w:val="both"/>
      </w:pPr>
      <w:r>
        <w:rPr>
          <w:rFonts w:ascii="Times New Roman"/>
          <w:b w:val="false"/>
          <w:i w:val="false"/>
          <w:color w:val="000000"/>
          <w:sz w:val="28"/>
        </w:rPr>
        <w:t>
      30) тұрғынжайды жалдау шарты – оған сәйкес жалдауға беруші жалдаушыға тұрғынжайды немесе оның бір бөлігін ақы төлеп пайдалану құқығын беретін шарт;</w:t>
      </w:r>
    </w:p>
    <w:bookmarkEnd w:id="64"/>
    <w:bookmarkStart w:name="z674" w:id="65"/>
    <w:p>
      <w:pPr>
        <w:spacing w:after="0"/>
        <w:ind w:left="0"/>
        <w:jc w:val="both"/>
      </w:pPr>
      <w:r>
        <w:rPr>
          <w:rFonts w:ascii="Times New Roman"/>
          <w:b w:val="false"/>
          <w:i w:val="false"/>
          <w:color w:val="000000"/>
          <w:sz w:val="28"/>
        </w:rPr>
        <w:t>
      31) тұрғынжайды жекешелендіру – осы Заңға сәйкес жүзеге асырылатын, азаматтардың мемлекеттік тұрғын үй қорынан өздері тұратын тұрғынжайларды меншігіне сатып алуы;</w:t>
      </w:r>
    </w:p>
    <w:bookmarkEnd w:id="65"/>
    <w:bookmarkStart w:name="z675" w:id="66"/>
    <w:p>
      <w:pPr>
        <w:spacing w:after="0"/>
        <w:ind w:left="0"/>
        <w:jc w:val="both"/>
      </w:pPr>
      <w:r>
        <w:rPr>
          <w:rFonts w:ascii="Times New Roman"/>
          <w:b w:val="false"/>
          <w:i w:val="false"/>
          <w:color w:val="000000"/>
          <w:sz w:val="28"/>
        </w:rPr>
        <w:t>
      32) тұрғынжайды қосымша жалдау шарты – тараптар шарты, оған сәйкес қосымша жалдаушы тұрғынжайды не оның бір бөлігін ақы төлеп пайдалану құқығын алады;</w:t>
      </w:r>
    </w:p>
    <w:bookmarkEnd w:id="66"/>
    <w:bookmarkStart w:name="z676" w:id="67"/>
    <w:p>
      <w:pPr>
        <w:spacing w:after="0"/>
        <w:ind w:left="0"/>
        <w:jc w:val="both"/>
      </w:pPr>
      <w:r>
        <w:rPr>
          <w:rFonts w:ascii="Times New Roman"/>
          <w:b w:val="false"/>
          <w:i w:val="false"/>
          <w:color w:val="000000"/>
          <w:sz w:val="28"/>
        </w:rPr>
        <w:t xml:space="preserve">
      33)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 </w:t>
      </w:r>
    </w:p>
    <w:bookmarkEnd w:id="67"/>
    <w:bookmarkStart w:name="z677" w:id="68"/>
    <w:p>
      <w:pPr>
        <w:spacing w:after="0"/>
        <w:ind w:left="0"/>
        <w:jc w:val="both"/>
      </w:pPr>
      <w:r>
        <w:rPr>
          <w:rFonts w:ascii="Times New Roman"/>
          <w:b w:val="false"/>
          <w:i w:val="false"/>
          <w:color w:val="000000"/>
          <w:sz w:val="28"/>
        </w:rPr>
        <w:t xml:space="preserve">
      34) тұрғынжайдың құны - тұрғынжайдың мәміле жасалған күні айқындалатын нарықтық құны; </w:t>
      </w:r>
    </w:p>
    <w:bookmarkEnd w:id="68"/>
    <w:bookmarkStart w:name="z678" w:id="69"/>
    <w:p>
      <w:pPr>
        <w:spacing w:after="0"/>
        <w:ind w:left="0"/>
        <w:jc w:val="both"/>
      </w:pPr>
      <w:r>
        <w:rPr>
          <w:rFonts w:ascii="Times New Roman"/>
          <w:b w:val="false"/>
          <w:i w:val="false"/>
          <w:color w:val="000000"/>
          <w:sz w:val="28"/>
        </w:rPr>
        <w:t xml:space="preserve">
      35) тұрғынжайдың пайдалы алаңы - тұрғынжайдың тұрғын алаңы мен тұрғын емес алаңының жиынтығы; </w:t>
      </w:r>
    </w:p>
    <w:bookmarkEnd w:id="69"/>
    <w:bookmarkStart w:name="z679" w:id="70"/>
    <w:p>
      <w:pPr>
        <w:spacing w:after="0"/>
        <w:ind w:left="0"/>
        <w:jc w:val="both"/>
      </w:pPr>
      <w:r>
        <w:rPr>
          <w:rFonts w:ascii="Times New Roman"/>
          <w:b w:val="false"/>
          <w:i w:val="false"/>
          <w:color w:val="000000"/>
          <w:sz w:val="28"/>
        </w:rPr>
        <w:t xml:space="preserve">
      36) тұрғынжайдың тұрғын алаңы - тұрғынжайдағы (пәтердегі) тұрғын бөлмелердің (жатын бөлменің, мейманжайдың, балалар бөлмесінің, үйдегі кабинеттің және сол сияқтылардың) шаршы метрмен есептелетін алаңының жиынтығы; </w:t>
      </w:r>
    </w:p>
    <w:bookmarkEnd w:id="70"/>
    <w:bookmarkStart w:name="z680" w:id="71"/>
    <w:p>
      <w:pPr>
        <w:spacing w:after="0"/>
        <w:ind w:left="0"/>
        <w:jc w:val="both"/>
      </w:pPr>
      <w:r>
        <w:rPr>
          <w:rFonts w:ascii="Times New Roman"/>
          <w:b w:val="false"/>
          <w:i w:val="false"/>
          <w:color w:val="000000"/>
          <w:sz w:val="28"/>
        </w:rPr>
        <w:t xml:space="preserve">
      37) тұрғынжайдың тұрғын емес алаңы - тұрғынжайдағы (пәтердегі) ішкі қосалқы бөлмелердің (ас үйдің, ванна бөлмесінің, дәретхананың, кіреберістің, дәліздің, пәтер қоймасының және сол сияқтылардың) шаршы метрмен есептелетін алаңының жиынтығы; </w:t>
      </w:r>
    </w:p>
    <w:bookmarkEnd w:id="71"/>
    <w:bookmarkStart w:name="z681" w:id="72"/>
    <w:p>
      <w:pPr>
        <w:spacing w:after="0"/>
        <w:ind w:left="0"/>
        <w:jc w:val="both"/>
      </w:pPr>
      <w:r>
        <w:rPr>
          <w:rFonts w:ascii="Times New Roman"/>
          <w:b w:val="false"/>
          <w:i w:val="false"/>
          <w:color w:val="000000"/>
          <w:sz w:val="28"/>
        </w:rPr>
        <w:t xml:space="preserve">
      38) тұрғынжайды реквизициялау - төтенше оқиғалар жағдайында мемлекеттік органдардың шешімі бойынша алып қойған тұрғынжайдың құнын не Қазақстан Республикасының заңнамалық актілеріне қайшы келмейтін өзге де өтем түрлерін төлей отырып, меншік иесінен тұрғынжайды Қазақстан Республикасының заңнамалық актілерінде белгіленген тәртіппен мәжбүрлеп алып қою;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39)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40) алып тасталды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98" w:id="73"/>
    <w:p>
      <w:pPr>
        <w:spacing w:after="0"/>
        <w:ind w:left="0"/>
        <w:jc w:val="both"/>
      </w:pPr>
      <w:r>
        <w:rPr>
          <w:rFonts w:ascii="Times New Roman"/>
          <w:b w:val="false"/>
          <w:i w:val="false"/>
          <w:color w:val="000000"/>
          <w:sz w:val="28"/>
        </w:rPr>
        <w:t>
      40-1) тұрғын үйдің қалдық құны (бұдан әрі – қалдық құны) – тұрғын үйдің табиғи тозуын шегергендегі тұрғын үйдің бастапқы құны;</w:t>
      </w:r>
    </w:p>
    <w:bookmarkEnd w:id="73"/>
    <w:bookmarkStart w:name="z699" w:id="74"/>
    <w:p>
      <w:pPr>
        <w:spacing w:after="0"/>
        <w:ind w:left="0"/>
        <w:jc w:val="both"/>
      </w:pPr>
      <w:r>
        <w:rPr>
          <w:rFonts w:ascii="Times New Roman"/>
          <w:b w:val="false"/>
          <w:i w:val="false"/>
          <w:color w:val="000000"/>
          <w:sz w:val="28"/>
        </w:rPr>
        <w:t>
      40-2)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bookmarkEnd w:id="74"/>
    <w:bookmarkStart w:name="z684" w:id="75"/>
    <w:p>
      <w:pPr>
        <w:spacing w:after="0"/>
        <w:ind w:left="0"/>
        <w:jc w:val="both"/>
      </w:pPr>
      <w:r>
        <w:rPr>
          <w:rFonts w:ascii="Times New Roman"/>
          <w:b w:val="false"/>
          <w:i w:val="false"/>
          <w:color w:val="000000"/>
          <w:sz w:val="28"/>
        </w:rPr>
        <w:t>
      41)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bookmarkEnd w:id="75"/>
    <w:bookmarkStart w:name="z685" w:id="76"/>
    <w:p>
      <w:pPr>
        <w:spacing w:after="0"/>
        <w:ind w:left="0"/>
        <w:jc w:val="both"/>
      </w:pPr>
      <w:r>
        <w:rPr>
          <w:rFonts w:ascii="Times New Roman"/>
          <w:b w:val="false"/>
          <w:i w:val="false"/>
          <w:color w:val="000000"/>
          <w:sz w:val="28"/>
        </w:rPr>
        <w:t>
      42) тұрғын үй-коммуналдық шаруашылық – тұрғын үй қоры, сондай-ақ көппәтерлі тұрғын үйлерді және инженерлік-коммуникациялық инфрақұрылымды бүкіл өмірлік циклінде күтіп-ұстауды қамтамасыз ететін, қауіпсіз және жайлы тұру (болу) жағдайларын жасайтын ұйымдар жиынтығы;</w:t>
      </w:r>
    </w:p>
    <w:bookmarkEnd w:id="76"/>
    <w:bookmarkStart w:name="z686" w:id="77"/>
    <w:p>
      <w:pPr>
        <w:spacing w:after="0"/>
        <w:ind w:left="0"/>
        <w:jc w:val="both"/>
      </w:pPr>
      <w:r>
        <w:rPr>
          <w:rFonts w:ascii="Times New Roman"/>
          <w:b w:val="false"/>
          <w:i w:val="false"/>
          <w:color w:val="000000"/>
          <w:sz w:val="28"/>
        </w:rPr>
        <w:t>
      43) тұрғын үй көмегі – аз қамтылған отбасыларға (азаматтарға) меншіктегі немесе мемлекеттік тұрғын үй қорынан алынған немесе жергілікті атқарушы орган жеке тұрғын үй қорынан жалға алған жалғыз тұрғынжайды не оның бір бөлігін күтіп-ұстауға арналған шығыстар мен осы Заңда айқындалған тәртіппен жергілікті өкілді органдар осы мақсаттарға белгілеген аз қамтылған отбасылар (азаматтар) шығыстарының шекті жол берілетін деңгейі арасындағы айырманы өтеу үшін жергілікті бюджеттен берілетін төлем;</w:t>
      </w:r>
    </w:p>
    <w:bookmarkEnd w:id="77"/>
    <w:bookmarkStart w:name="z920" w:id="78"/>
    <w:p>
      <w:pPr>
        <w:spacing w:after="0"/>
        <w:ind w:left="0"/>
        <w:jc w:val="both"/>
      </w:pPr>
      <w:r>
        <w:rPr>
          <w:rFonts w:ascii="Times New Roman"/>
          <w:b w:val="false"/>
          <w:i w:val="false"/>
          <w:color w:val="000000"/>
          <w:sz w:val="28"/>
        </w:rPr>
        <w:t>
      43-1) тұрғын үй қоры – Қазақстан Республикасы аумағындағы барлық меншік нысанындағы тұрғынжайлар;</w:t>
      </w:r>
    </w:p>
    <w:bookmarkEnd w:id="78"/>
    <w:bookmarkStart w:name="z687" w:id="79"/>
    <w:p>
      <w:pPr>
        <w:spacing w:after="0"/>
        <w:ind w:left="0"/>
        <w:jc w:val="both"/>
      </w:pPr>
      <w:r>
        <w:rPr>
          <w:rFonts w:ascii="Times New Roman"/>
          <w:b w:val="false"/>
          <w:i w:val="false"/>
          <w:color w:val="000000"/>
          <w:sz w:val="28"/>
        </w:rPr>
        <w:t>
      44) тұрғын үй-құрылыс кооперативі – Қазақстан Республикасының заңнамасына сәйкес өз міндеттемелерін орындағанға дейін әрекет ететін, көппәтерлі тұрғын үйді салу және кейіннен тұрғын үй-құрылыс кооперативінің мүшелері арасында пәтерлерді, тұрғын емес үй-жайларды енгізген пай жарналарының сомасына сәйкес бөлу мақсатындағы жеке тұлғалардың коммерциялық емес бірлестігі;</w:t>
      </w:r>
    </w:p>
    <w:bookmarkEnd w:id="79"/>
    <w:bookmarkStart w:name="z613" w:id="80"/>
    <w:p>
      <w:pPr>
        <w:spacing w:after="0"/>
        <w:ind w:left="0"/>
        <w:jc w:val="both"/>
      </w:pPr>
      <w:r>
        <w:rPr>
          <w:rFonts w:ascii="Times New Roman"/>
          <w:b w:val="false"/>
          <w:i w:val="false"/>
          <w:color w:val="000000"/>
          <w:sz w:val="28"/>
        </w:rPr>
        <w:t>
      44-1) тұрғын үй сертификаты –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бастапқы тұрғын үйді сатып алу кезінде ипотекалық тұрғын үй қарыздары бойынша жарнаның бір бөлігін жабу үшін Қазақстан Республикасының азаматтарына берілетін жергілікті атқарушы органның ақшалай міндеттемесінің нысаны;</w:t>
      </w:r>
    </w:p>
    <w:bookmarkEnd w:id="80"/>
    <w:bookmarkStart w:name="z626" w:id="81"/>
    <w:p>
      <w:pPr>
        <w:spacing w:after="0"/>
        <w:ind w:left="0"/>
        <w:jc w:val="both"/>
      </w:pPr>
      <w:r>
        <w:rPr>
          <w:rFonts w:ascii="Times New Roman"/>
          <w:b w:val="false"/>
          <w:i w:val="false"/>
          <w:color w:val="000000"/>
          <w:sz w:val="28"/>
        </w:rPr>
        <w:t xml:space="preserve">
      44-2) тұрғын үй төлемдері – тұрғын үй төлемдерін алушыларға қызметтік тұрғынжай берудің орнына, сондай-ақ осы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жағдайларда бюджет қаражаты есебінен арнайы ақшалай қамтамасыз ету түрінде төленетін, өңірлер мен отбасы құрамы бойынша сараланған ақша;</w:t>
      </w:r>
    </w:p>
    <w:bookmarkEnd w:id="81"/>
    <w:bookmarkStart w:name="z891" w:id="82"/>
    <w:p>
      <w:pPr>
        <w:spacing w:after="0"/>
        <w:ind w:left="0"/>
        <w:jc w:val="both"/>
      </w:pPr>
      <w:r>
        <w:rPr>
          <w:rFonts w:ascii="Times New Roman"/>
          <w:b w:val="false"/>
          <w:i w:val="false"/>
          <w:color w:val="000000"/>
          <w:sz w:val="28"/>
        </w:rPr>
        <w:t>
      44-3) тұрғын үй төлемдерін алушылар – тұрғын үй төлемдерін алатын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 сондай-ақ қызмет өткеру кезінде қаза тапқан (қайтыс болған), аталған қызметкерлер мен әскери қызметшілердің отбасы мүшелері;</w:t>
      </w:r>
    </w:p>
    <w:bookmarkEnd w:id="82"/>
    <w:bookmarkStart w:name="z688" w:id="83"/>
    <w:p>
      <w:pPr>
        <w:spacing w:after="0"/>
        <w:ind w:left="0"/>
        <w:jc w:val="both"/>
      </w:pPr>
      <w:r>
        <w:rPr>
          <w:rFonts w:ascii="Times New Roman"/>
          <w:b w:val="false"/>
          <w:i w:val="false"/>
          <w:color w:val="000000"/>
          <w:sz w:val="28"/>
        </w:rPr>
        <w:t xml:space="preserve">
      45) уақытша тұрғындар - жалдаушы (тұрғынжайдың меншік иесі, қосымша жалдаушы) олардан тұрғынжайды пайдаланғаны үшін ақы алмай, тұрғынжайда уақытша тұру құқығын берген азаматтар; </w:t>
      </w:r>
    </w:p>
    <w:bookmarkEnd w:id="83"/>
    <w:bookmarkStart w:name="z689" w:id="84"/>
    <w:p>
      <w:pPr>
        <w:spacing w:after="0"/>
        <w:ind w:left="0"/>
        <w:jc w:val="both"/>
      </w:pPr>
      <w:r>
        <w:rPr>
          <w:rFonts w:ascii="Times New Roman"/>
          <w:b w:val="false"/>
          <w:i w:val="false"/>
          <w:color w:val="000000"/>
          <w:sz w:val="28"/>
        </w:rPr>
        <w:t>
      46)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84"/>
    <w:bookmarkStart w:name="z690" w:id="85"/>
    <w:p>
      <w:pPr>
        <w:spacing w:after="0"/>
        <w:ind w:left="0"/>
        <w:jc w:val="both"/>
      </w:pPr>
      <w:r>
        <w:rPr>
          <w:rFonts w:ascii="Times New Roman"/>
          <w:b w:val="false"/>
          <w:i w:val="false"/>
          <w:color w:val="000000"/>
          <w:sz w:val="28"/>
        </w:rPr>
        <w:t>
      47)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85"/>
    <w:bookmarkStart w:name="z691" w:id="86"/>
    <w:p>
      <w:pPr>
        <w:spacing w:after="0"/>
        <w:ind w:left="0"/>
        <w:jc w:val="both"/>
      </w:pPr>
      <w:r>
        <w:rPr>
          <w:rFonts w:ascii="Times New Roman"/>
          <w:b w:val="false"/>
          <w:i w:val="false"/>
          <w:color w:val="000000"/>
          <w:sz w:val="28"/>
        </w:rPr>
        <w:t xml:space="preserve">
      48) хостел – жеке тұлғалардың уақытша тұруына (болуына) арналған және пайдаланылатын, белгіленген құрылыс, санитариялық, экологиялық, өртке қарсы және басқа да міндетті нормалар мен қағидаларға сай келетін, көппәтерлі тұрғын үйдегі жеке кірер тобы бар тұрғын емес үй-жай не жеке тұрған ғимарат (ғимараттың бір бөлігі); </w:t>
      </w:r>
    </w:p>
    <w:bookmarkEnd w:id="86"/>
    <w:bookmarkStart w:name="z692" w:id="87"/>
    <w:p>
      <w:pPr>
        <w:spacing w:after="0"/>
        <w:ind w:left="0"/>
        <w:jc w:val="both"/>
      </w:pPr>
      <w:r>
        <w:rPr>
          <w:rFonts w:ascii="Times New Roman"/>
          <w:b w:val="false"/>
          <w:i w:val="false"/>
          <w:color w:val="000000"/>
          <w:sz w:val="28"/>
        </w:rPr>
        <w:t>
      49) энергиялық тиімді көппәтерлі тұрғын үй – энергия, ресурс үнемдейтін және энергиялық тиімді технологиялар мен материалдар пайдаланып салынған, энергиялық тиімділік сыныптарының біріне сәйкес келетін көппәтерлі тұрғын үй;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2009.06.08 </w:t>
      </w:r>
      <w:r>
        <w:rPr>
          <w:rFonts w:ascii="Times New Roman"/>
          <w:b w:val="false"/>
          <w:i w:val="false"/>
          <w:color w:val="000000"/>
          <w:sz w:val="28"/>
        </w:rPr>
        <w:t>N 163-IV</w:t>
      </w:r>
      <w:r>
        <w:rPr>
          <w:rFonts w:ascii="Times New Roman"/>
          <w:b w:val="false"/>
          <w:i w:val="false"/>
          <w:color w:val="ff0000"/>
          <w:sz w:val="28"/>
        </w:rPr>
        <w:t xml:space="preserve">; өзгерістер енгізілді - 2011.06.27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13.05.2020 </w:t>
      </w:r>
      <w:r>
        <w:rPr>
          <w:rFonts w:ascii="Times New Roman"/>
          <w:b w:val="false"/>
          <w:i w:val="false"/>
          <w:color w:val="000000"/>
          <w:sz w:val="28"/>
        </w:rPr>
        <w:t>№ 327-VI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тұрғын үй қоры </w:t>
      </w:r>
    </w:p>
    <w:bookmarkStart w:name="z196" w:id="88"/>
    <w:p>
      <w:pPr>
        <w:spacing w:after="0"/>
        <w:ind w:left="0"/>
        <w:jc w:val="both"/>
      </w:pPr>
      <w:r>
        <w:rPr>
          <w:rFonts w:ascii="Times New Roman"/>
          <w:b w:val="false"/>
          <w:i w:val="false"/>
          <w:color w:val="000000"/>
          <w:sz w:val="28"/>
        </w:rPr>
        <w:t>
      1. Қазақстан Республикасының тұрғын үй қоры жеке және мемлекеттік тұрғын үй қорларын қамтиды</w:t>
      </w:r>
      <w:r>
        <w:rPr>
          <w:rFonts w:ascii="Times New Roman"/>
          <w:b w:val="false"/>
          <w:i w:val="false"/>
          <w:color w:val="000000"/>
          <w:sz w:val="28"/>
        </w:rPr>
        <w:t>.</w:t>
      </w:r>
    </w:p>
    <w:bookmarkEnd w:id="88"/>
    <w:bookmarkStart w:name="z199" w:id="89"/>
    <w:p>
      <w:pPr>
        <w:spacing w:after="0"/>
        <w:ind w:left="0"/>
        <w:jc w:val="both"/>
      </w:pPr>
      <w:r>
        <w:rPr>
          <w:rFonts w:ascii="Times New Roman"/>
          <w:b w:val="false"/>
          <w:i w:val="false"/>
          <w:color w:val="000000"/>
          <w:sz w:val="28"/>
        </w:rPr>
        <w:t>
      2. Тұрғын үй қорына тұрғын үйлердегi тұрғын емес үй-жайлар кiрмейдi.</w:t>
      </w:r>
    </w:p>
    <w:bookmarkEnd w:id="89"/>
    <w:bookmarkStart w:name="z614" w:id="90"/>
    <w:p>
      <w:pPr>
        <w:spacing w:after="0"/>
        <w:ind w:left="0"/>
        <w:jc w:val="both"/>
      </w:pPr>
      <w:r>
        <w:rPr>
          <w:rFonts w:ascii="Times New Roman"/>
          <w:b w:val="false"/>
          <w:i w:val="false"/>
          <w:color w:val="000000"/>
          <w:sz w:val="28"/>
        </w:rPr>
        <w:t xml:space="preserve">
      2-1. Арнаулы мемлекеттік органдарда қалыптастыру және беру тәртібін Қазақстан Республикасының Үкіметі белгілейтін қызметтік тұрғынжайлар болады. </w:t>
      </w:r>
    </w:p>
    <w:bookmarkEnd w:id="90"/>
    <w:bookmarkStart w:name="z200" w:id="91"/>
    <w:p>
      <w:pPr>
        <w:spacing w:after="0"/>
        <w:ind w:left="0"/>
        <w:jc w:val="both"/>
      </w:pPr>
      <w:r>
        <w:rPr>
          <w:rFonts w:ascii="Times New Roman"/>
          <w:b w:val="false"/>
          <w:i w:val="false"/>
          <w:color w:val="000000"/>
          <w:sz w:val="28"/>
        </w:rPr>
        <w:t>
      3. Тұрғынжайдан айыруға Қазақстан Республикасының заңдарында көзделген жағдайларда соттың шешімімен ғана жол беріледі.</w:t>
      </w:r>
    </w:p>
    <w:bookmarkEnd w:id="91"/>
    <w:bookmarkStart w:name="z702" w:id="92"/>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аудандардың, облыстық маңызы бар қалалардың жергілікті атқарушы органдарының Олимпиада, Паралимпиада және Сурдлимпиада ойындарының чемпиондары мен жүлдегерлері болып табылатын спортшыларға көтермелеу түрінде тұрғын үйлерді меншігіне беру ерекшеліктері "Дене шынықтыру және спорт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Пәтерлерді, тұрғын емес үй-жайларды пайдалану</w:t>
      </w:r>
    </w:p>
    <w:p>
      <w:pPr>
        <w:spacing w:after="0"/>
        <w:ind w:left="0"/>
        <w:jc w:val="both"/>
      </w:pPr>
      <w:r>
        <w:rPr>
          <w:rFonts w:ascii="Times New Roman"/>
          <w:b w:val="false"/>
          <w:i w:val="false"/>
          <w:color w:val="000000"/>
          <w:sz w:val="28"/>
        </w:rPr>
        <w:t>
      Пәтерлерді, тұрғын емес үй-жайларды пайдалану олардың қирауына немесе бүлінуіне алып келмеуге, басқа пәтерлер, тұрғын емес үй-жайлар меншік иелерінің тұру (болу) жағдайларын бұзбауға және құрылыс, санитариялық, экологиялық, өртке қарсы және басқа да міндетті нормалар мен қағидаларға сәйкес келуге тиіс.</w:t>
      </w:r>
    </w:p>
    <w:p>
      <w:pPr>
        <w:spacing w:after="0"/>
        <w:ind w:left="0"/>
        <w:jc w:val="both"/>
      </w:pPr>
      <w:r>
        <w:rPr>
          <w:rFonts w:ascii="Times New Roman"/>
          <w:b w:val="false"/>
          <w:i w:val="false"/>
          <w:color w:val="000000"/>
          <w:sz w:val="28"/>
        </w:rPr>
        <w:t>
      Тұрғын емес үй-жайлардың меншік иелері мүгедектер үшін қолжетімділікті қамтамасыз 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Тұрғын үйдi бiрлесiп пайдалану </w:t>
      </w:r>
    </w:p>
    <w:p>
      <w:pPr>
        <w:spacing w:after="0"/>
        <w:ind w:left="0"/>
        <w:jc w:val="both"/>
      </w:pPr>
      <w:r>
        <w:rPr>
          <w:rFonts w:ascii="Times New Roman"/>
          <w:b w:val="false"/>
          <w:i w:val="false"/>
          <w:color w:val="ff0000"/>
          <w:sz w:val="28"/>
        </w:rPr>
        <w:t xml:space="preserve">
      Ескерту.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6-бап. Кондоминиум объектісін басқару және кондоминиум объектісінің ортақ мүлкін күтіп-ұстау</w:t>
      </w:r>
    </w:p>
    <w:p>
      <w:pPr>
        <w:spacing w:after="0"/>
        <w:ind w:left="0"/>
        <w:jc w:val="both"/>
      </w:pPr>
      <w:r>
        <w:rPr>
          <w:rFonts w:ascii="Times New Roman"/>
          <w:b w:val="false"/>
          <w:i w:val="false"/>
          <w:color w:val="000000"/>
          <w:sz w:val="28"/>
        </w:rPr>
        <w:t>
      Пәтерлердің, тұрғын емес үй-жайлардың меншік иелері кондоминиум объектісін басқаруды және кондоминиум объектісінің ортақ мүлкін күтіп-ұстауды жиналысқа қатысу, кондоминиум объектісін басқару нысанын таңдау, үй кеңесін сайлау, сондай-ақ кондоминиум объектісін басқаруға және кондоминиум объектісінің ортақ мүлкін күтіп-ұстауға арналған шығыстарды төлеу арқылы жүзеге асырады.</w:t>
      </w:r>
    </w:p>
    <w:p>
      <w:pPr>
        <w:spacing w:after="0"/>
        <w:ind w:left="0"/>
        <w:jc w:val="both"/>
      </w:pPr>
      <w:r>
        <w:rPr>
          <w:rFonts w:ascii="Times New Roman"/>
          <w:b w:val="false"/>
          <w:i w:val="false"/>
          <w:color w:val="000000"/>
          <w:sz w:val="28"/>
        </w:rPr>
        <w:t xml:space="preserve">
      Кондоминиум объектісін басқару және кондоминиум объектісінің ортақ мүлкін күтіп-ұстау функцияларын жүзеге асыру жөніндегі жеке, заңды тұлғалардың пәтерлердің, тұрғын емес үй-жайлардың меншік иелеріне келтірген шығындары Қазақстан Республикасының азаматтық заңнамасына сәйкес өтелуге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Қазақстан Республикасының тұрғын үй қорын мемлекеттiк есепке алу </w:t>
      </w:r>
    </w:p>
    <w:p>
      <w:pPr>
        <w:spacing w:after="0"/>
        <w:ind w:left="0"/>
        <w:jc w:val="both"/>
      </w:pPr>
      <w:r>
        <w:rPr>
          <w:rFonts w:ascii="Times New Roman"/>
          <w:b w:val="false"/>
          <w:i w:val="false"/>
          <w:color w:val="000000"/>
          <w:sz w:val="28"/>
        </w:rPr>
        <w:t xml:space="preserve">
      Қазақстан Республикасының тұрғын үй қорын мемлекеттiк есепке алу, оның кiмге тиесiлi екенiне қарамастан, Қазақстан Республикасының Үкiметi белгiлейтiн тәртiппен Қазақстан Республикасы үшiн бiрыңғай жүйе бойынша жүзеге асырылады. </w:t>
      </w:r>
    </w:p>
    <w:p>
      <w:pPr>
        <w:spacing w:after="0"/>
        <w:ind w:left="0"/>
        <w:jc w:val="both"/>
      </w:pPr>
      <w:r>
        <w:rPr>
          <w:rFonts w:ascii="Times New Roman"/>
          <w:b/>
          <w:i w:val="false"/>
          <w:color w:val="000000"/>
          <w:sz w:val="28"/>
        </w:rPr>
        <w:t xml:space="preserve">8-бап. Тұрғын үй дауларын шешу </w:t>
      </w:r>
    </w:p>
    <w:bookmarkStart w:name="z204" w:id="93"/>
    <w:p>
      <w:pPr>
        <w:spacing w:after="0"/>
        <w:ind w:left="0"/>
        <w:jc w:val="both"/>
      </w:pPr>
      <w:r>
        <w:rPr>
          <w:rFonts w:ascii="Times New Roman"/>
          <w:b w:val="false"/>
          <w:i w:val="false"/>
          <w:color w:val="000000"/>
          <w:sz w:val="28"/>
        </w:rPr>
        <w:t>
      1. Тұрғын үйге құқықтық қатынастардан туындайтын дауларды сот шешедi.</w:t>
      </w:r>
    </w:p>
    <w:bookmarkEnd w:id="93"/>
    <w:bookmarkStart w:name="z205" w:id="94"/>
    <w:p>
      <w:pPr>
        <w:spacing w:after="0"/>
        <w:ind w:left="0"/>
        <w:jc w:val="both"/>
      </w:pPr>
      <w:r>
        <w:rPr>
          <w:rFonts w:ascii="Times New Roman"/>
          <w:b w:val="false"/>
          <w:i w:val="false"/>
          <w:color w:val="000000"/>
          <w:sz w:val="28"/>
        </w:rPr>
        <w:t>
      2. Азаматтарды және заңды тұлғаларды олардың тұратын тұрғын үй-жайларынан тек осы Заңда белгiленген негiздемелер бойынша, сот тәртiбiмен ғана шығаруға болады.</w:t>
      </w:r>
    </w:p>
    <w:bookmarkEnd w:id="94"/>
    <w:p>
      <w:pPr>
        <w:spacing w:after="0"/>
        <w:ind w:left="0"/>
        <w:jc w:val="both"/>
      </w:pPr>
      <w:r>
        <w:rPr>
          <w:rFonts w:ascii="Times New Roman"/>
          <w:b/>
          <w:i w:val="false"/>
          <w:color w:val="000000"/>
          <w:sz w:val="28"/>
        </w:rPr>
        <w:t>8-1-бап. Қазақстан Республикасының тұрғын үй заңнамасын бұзғаны үшін жауаптылық</w:t>
      </w:r>
    </w:p>
    <w:bookmarkStart w:name="z838" w:id="95"/>
    <w:p>
      <w:pPr>
        <w:spacing w:after="0"/>
        <w:ind w:left="0"/>
        <w:jc w:val="both"/>
      </w:pPr>
      <w:r>
        <w:rPr>
          <w:rFonts w:ascii="Times New Roman"/>
          <w:b w:val="false"/>
          <w:i w:val="false"/>
          <w:color w:val="000000"/>
          <w:sz w:val="28"/>
        </w:rPr>
        <w:t>
      Қазақстан Республикасының тұрғын үй заңнамасын бұзу Қазақстан Республикасының заңдарына сәйкес жауаптылыққа әкеп соғады.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8-1-баппен толықтырылды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Шетелдiк заңды тұлғалардың, шетелдiктердiң және азаматтығы жоқ адамдардың тұрғын үй қатынастарындағы құқықтары мен мiндеттерi </w:t>
      </w:r>
    </w:p>
    <w:bookmarkStart w:name="z206" w:id="96"/>
    <w:p>
      <w:pPr>
        <w:spacing w:after="0"/>
        <w:ind w:left="0"/>
        <w:jc w:val="both"/>
      </w:pPr>
      <w:r>
        <w:rPr>
          <w:rFonts w:ascii="Times New Roman"/>
          <w:b w:val="false"/>
          <w:i w:val="false"/>
          <w:color w:val="000000"/>
          <w:sz w:val="28"/>
        </w:rPr>
        <w:t>
      1. Қазақстан Республикасында шетелдiк заңды тұлғалар мен шетелдiктер, егер Қазақстан Республикасының заң актiлерiнде өзгеше белгiленбеген болса, тұрғын үй қатынастарында Қазақстан Республикасының заңды тұлғаларымен және азаматтарымен бiрдей құқықтарды пайдаланады және сондай мiндеттердi мойнына алады.</w:t>
      </w:r>
    </w:p>
    <w:bookmarkEnd w:id="96"/>
    <w:bookmarkStart w:name="z207" w:id="97"/>
    <w:p>
      <w:pPr>
        <w:spacing w:after="0"/>
        <w:ind w:left="0"/>
        <w:jc w:val="both"/>
      </w:pPr>
      <w:r>
        <w:rPr>
          <w:rFonts w:ascii="Times New Roman"/>
          <w:b w:val="false"/>
          <w:i w:val="false"/>
          <w:color w:val="000000"/>
          <w:sz w:val="28"/>
        </w:rPr>
        <w:t xml:space="preserve">
      2. Қазақстан Республикасында тұрақты тұратын азаматтығы жоқ адамдар тұрғын үй қатынастарында Қазақстан Республикасының азаматтарымен тең құқықтарды пайдаланады және сондай мiндеттердi мойнына алады. </w:t>
      </w:r>
    </w:p>
    <w:bookmarkEnd w:id="97"/>
    <w:p>
      <w:pPr>
        <w:spacing w:after="0"/>
        <w:ind w:left="0"/>
        <w:jc w:val="both"/>
      </w:pPr>
      <w:r>
        <w:rPr>
          <w:rFonts w:ascii="Times New Roman"/>
          <w:b/>
          <w:i w:val="false"/>
          <w:color w:val="000000"/>
          <w:sz w:val="28"/>
        </w:rPr>
        <w:t xml:space="preserve">10-бап. Халықаралық шарттар </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Қазақстан Республикасының тұрғын үй заңдарындағыдан өзгеше ережелер белгiленсе, халықаралық шарттың ережелерi қолданылады. </w:t>
      </w:r>
    </w:p>
    <w:bookmarkStart w:name="z1" w:id="98"/>
    <w:p>
      <w:pPr>
        <w:spacing w:after="0"/>
        <w:ind w:left="0"/>
        <w:jc w:val="left"/>
      </w:pPr>
      <w:r>
        <w:rPr>
          <w:rFonts w:ascii="Times New Roman"/>
          <w:b/>
          <w:i w:val="false"/>
          <w:color w:val="000000"/>
        </w:rPr>
        <w:t xml:space="preserve"> 1-1-тарау. Тұрғын үй қатынастары және тұрғын үй-коммуналдық шаруашылық саласындағы реттеу</w:t>
      </w:r>
    </w:p>
    <w:bookmarkEnd w:id="98"/>
    <w:p>
      <w:pPr>
        <w:spacing w:after="0"/>
        <w:ind w:left="0"/>
        <w:jc w:val="both"/>
      </w:pPr>
      <w:r>
        <w:rPr>
          <w:rFonts w:ascii="Times New Roman"/>
          <w:b w:val="false"/>
          <w:i w:val="false"/>
          <w:color w:val="ff0000"/>
          <w:sz w:val="28"/>
        </w:rPr>
        <w:t xml:space="preserve">
      Ескерту. 1-1-тараудың тақырыбы жаңа редакцияда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Ескерту. 1-1-тараумен толықтырылды - ҚР 2009.06.08 </w:t>
      </w:r>
      <w:r>
        <w:rPr>
          <w:rFonts w:ascii="Times New Roman"/>
          <w:b w:val="false"/>
          <w:i w:val="false"/>
          <w:color w:val="000000"/>
          <w:sz w:val="28"/>
        </w:rPr>
        <w:t>N 163-IV</w:t>
      </w:r>
      <w:r>
        <w:rPr>
          <w:rFonts w:ascii="Times New Roman"/>
          <w:b w:val="false"/>
          <w:i w:val="false"/>
          <w:color w:val="000000"/>
          <w:sz w:val="28"/>
        </w:rPr>
        <w:t xml:space="preserve"> Заңымен. </w:t>
      </w:r>
    </w:p>
    <w:p>
      <w:pPr>
        <w:spacing w:after="0"/>
        <w:ind w:left="0"/>
        <w:jc w:val="both"/>
      </w:pPr>
      <w:r>
        <w:rPr>
          <w:rFonts w:ascii="Times New Roman"/>
          <w:b/>
          <w:i w:val="false"/>
          <w:color w:val="000000"/>
          <w:sz w:val="28"/>
        </w:rPr>
        <w:t xml:space="preserve">10-1-бап. Қазақстан Республикасы Үкіметінің құзыреті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тұрғын үй көмегін көрсетудің ережелерін бекітеді;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5)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6)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мемлекеттік тұрғын үй қорынан берілетін тұрғын үйлерді жекешелендіру тәртібін айқындайды;</w:t>
      </w:r>
    </w:p>
    <w:p>
      <w:pPr>
        <w:spacing w:after="0"/>
        <w:ind w:left="0"/>
        <w:jc w:val="both"/>
      </w:pPr>
      <w:r>
        <w:rPr>
          <w:rFonts w:ascii="Times New Roman"/>
          <w:b w:val="false"/>
          <w:i w:val="false"/>
          <w:color w:val="000000"/>
          <w:sz w:val="28"/>
        </w:rPr>
        <w:t>
      6-2)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тәртібін айқындайды;</w:t>
      </w:r>
    </w:p>
    <w:bookmarkStart w:name="z485" w:id="99"/>
    <w:p>
      <w:pPr>
        <w:spacing w:after="0"/>
        <w:ind w:left="0"/>
        <w:jc w:val="both"/>
      </w:pPr>
      <w:r>
        <w:rPr>
          <w:rFonts w:ascii="Times New Roman"/>
          <w:b w:val="false"/>
          <w:i w:val="false"/>
          <w:color w:val="000000"/>
          <w:sz w:val="28"/>
        </w:rPr>
        <w:t>
      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өзгерістер енгізілді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10-2-бап. Уәкілетті органның құзыреті </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саясаттың іске асырылуын жүзеге асырады;</w:t>
      </w:r>
    </w:p>
    <w:p>
      <w:pPr>
        <w:spacing w:after="0"/>
        <w:ind w:left="0"/>
        <w:jc w:val="both"/>
      </w:pPr>
      <w:r>
        <w:rPr>
          <w:rFonts w:ascii="Times New Roman"/>
          <w:b w:val="false"/>
          <w:i w:val="false"/>
          <w:color w:val="000000"/>
          <w:sz w:val="28"/>
        </w:rPr>
        <w:t>
      1-1) тұрғын үй қатынастары және тұрғын үй-коммуналдық шаруашылық саласында жергілікті атқарушы органдарды үйлестіруді және оларға әдістемелік басшылық жасауды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xml:space="preserve">      3)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өз құзыреті шегінде тұрғын үй қатынастары және тұрғын үй-коммуналдық шаруашылық саласындағы нормативтік құқықтық актілерді, нормативтік-техникалық құжаттамаларды әзірлейді және бекітеді;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ҚР 13.01.2014 </w:t>
      </w:r>
      <w:r>
        <w:rPr>
          <w:rFonts w:ascii="Times New Roman"/>
          <w:b w:val="false"/>
          <w:i w:val="false"/>
          <w:color w:val="000000"/>
          <w:sz w:val="28"/>
        </w:rPr>
        <w:t>N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Республикасының тұрғын үй заңнамасын қолдану мәселелері бойынша ақпараттық-әдістемелік көмек көрсетеді; </w:t>
      </w:r>
    </w:p>
    <w:p>
      <w:pPr>
        <w:spacing w:after="0"/>
        <w:ind w:left="0"/>
        <w:jc w:val="both"/>
      </w:pPr>
      <w:r>
        <w:rPr>
          <w:rFonts w:ascii="Times New Roman"/>
          <w:b w:val="false"/>
          <w:i w:val="false"/>
          <w:color w:val="000000"/>
          <w:sz w:val="28"/>
        </w:rPr>
        <w:t xml:space="preserve">
      7) тұрғын үй қорының жай-күйіне мониторингті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кондоминиум объектісін басқару және кондоминиум объектісінің ортақ мүлкін күтіп-ұстау жөніндегі шешімдерді қабылдау қағидаларын, сондай-ақ жиналыс хаттамаларының үлгілік нысандарын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әзірлейді және бекітеді;</w:t>
      </w:r>
    </w:p>
    <w:p>
      <w:pPr>
        <w:spacing w:after="0"/>
        <w:ind w:left="0"/>
        <w:jc w:val="both"/>
      </w:pPr>
      <w:r>
        <w:rPr>
          <w:rFonts w:ascii="Times New Roman"/>
          <w:b w:val="false"/>
          <w:i w:val="false"/>
          <w:color w:val="000000"/>
          <w:sz w:val="28"/>
        </w:rPr>
        <w:t>
      10-2) мемлекеттік тұрғын үй қорындағы тұрғын үйді пайдаланғаны үшін төлемақы мөлшерін есептеу әдістемесін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10-3) алып тасталды - ҚР 29.09.2014 </w:t>
      </w:r>
      <w:r>
        <w:rPr>
          <w:rFonts w:ascii="Times New Roman"/>
          <w:b w:val="false"/>
          <w:i w:val="false"/>
          <w:color w:val="000000"/>
          <w:sz w:val="28"/>
        </w:rPr>
        <w:t>N 239-V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10-4)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әзірлейді және бекітеді;</w:t>
      </w:r>
    </w:p>
    <w:p>
      <w:pPr>
        <w:spacing w:after="0"/>
        <w:ind w:left="0"/>
        <w:jc w:val="both"/>
      </w:pPr>
      <w:r>
        <w:rPr>
          <w:rFonts w:ascii="Times New Roman"/>
          <w:b w:val="false"/>
          <w:i w:val="false"/>
          <w:color w:val="000000"/>
          <w:sz w:val="28"/>
        </w:rPr>
        <w:t>
      10-5) тұрғын үй инспекциясы туралы үлгілік ережені әзірлейді және бекітеді;</w:t>
      </w:r>
    </w:p>
    <w:p>
      <w:pPr>
        <w:spacing w:after="0"/>
        <w:ind w:left="0"/>
        <w:jc w:val="both"/>
      </w:pPr>
      <w:r>
        <w:rPr>
          <w:rFonts w:ascii="Times New Roman"/>
          <w:b w:val="false"/>
          <w:i w:val="false"/>
          <w:color w:val="000000"/>
          <w:sz w:val="28"/>
        </w:rPr>
        <w:t>
      10-6) кондоминиум объектісін басқару және кондоминиум объектісінің ортақ мүлкін күтіп-ұстау жөніндегі қызметтерді көрсету туралы шарттың үлгілік нысанын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10-7)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10-8) тұрғын үй көмегін көрсету мониторингін жүзеге асырады;</w:t>
      </w:r>
    </w:p>
    <w:p>
      <w:pPr>
        <w:spacing w:after="0"/>
        <w:ind w:left="0"/>
        <w:jc w:val="both"/>
      </w:pPr>
      <w:r>
        <w:rPr>
          <w:rFonts w:ascii="Times New Roman"/>
          <w:b w:val="false"/>
          <w:i w:val="false"/>
          <w:color w:val="000000"/>
          <w:sz w:val="28"/>
        </w:rPr>
        <w:t>
      10-9) тұрғын үй қорын басқарудың қазіргі заманғы әдістерін енгізуді әдістемелік қамтамасыз етуді жүзеге асырады;</w:t>
      </w:r>
    </w:p>
    <w:p>
      <w:pPr>
        <w:spacing w:after="0"/>
        <w:ind w:left="0"/>
        <w:jc w:val="both"/>
      </w:pPr>
      <w:r>
        <w:rPr>
          <w:rFonts w:ascii="Times New Roman"/>
          <w:b w:val="false"/>
          <w:i w:val="false"/>
          <w:color w:val="000000"/>
          <w:sz w:val="28"/>
        </w:rPr>
        <w:t>
      10-10) кондоминиум объектісінің ортақ мүлкін күтіп-ұстау қағидаларын бекітеді;</w:t>
      </w:r>
    </w:p>
    <w:p>
      <w:pPr>
        <w:spacing w:after="0"/>
        <w:ind w:left="0"/>
        <w:jc w:val="both"/>
      </w:pPr>
      <w:r>
        <w:rPr>
          <w:rFonts w:ascii="Times New Roman"/>
          <w:b w:val="false"/>
          <w:i w:val="false"/>
          <w:color w:val="000000"/>
          <w:sz w:val="28"/>
        </w:rPr>
        <w:t>
      10-11) мүліктің меншік иелері бірлестігі немесе жай серіктестік немесе көппәтерлі тұрғын үйді басқарушы немесе басқарушы компания мен коммуналдық көрсетілетін қызметтерді ұсынатын ұйымдар арасындағы ынтымақтастықтың үлгілік шарттарын әзірлейді және бекітеді;</w:t>
      </w:r>
    </w:p>
    <w:bookmarkStart w:name="z831" w:id="100"/>
    <w:p>
      <w:pPr>
        <w:spacing w:after="0"/>
        <w:ind w:left="0"/>
        <w:jc w:val="both"/>
      </w:pPr>
      <w:r>
        <w:rPr>
          <w:rFonts w:ascii="Times New Roman"/>
          <w:b w:val="false"/>
          <w:i w:val="false"/>
          <w:color w:val="000000"/>
          <w:sz w:val="28"/>
        </w:rPr>
        <w:t>
      10-12) Қазақстан Республикасының тұрғын үй қорын мемлекеттік есепке алуды жүзеге асырудың бірыңғай тәртібін айқындайды;</w:t>
      </w:r>
    </w:p>
    <w:bookmarkEnd w:id="100"/>
    <w:bookmarkStart w:name="z832" w:id="101"/>
    <w:p>
      <w:pPr>
        <w:spacing w:after="0"/>
        <w:ind w:left="0"/>
        <w:jc w:val="both"/>
      </w:pPr>
      <w:r>
        <w:rPr>
          <w:rFonts w:ascii="Times New Roman"/>
          <w:b w:val="false"/>
          <w:i w:val="false"/>
          <w:color w:val="000000"/>
          <w:sz w:val="28"/>
        </w:rPr>
        <w:t>
      10-13) тұрғын үйлерге қойылатын техникалық талаптарды бекітеді;</w:t>
      </w:r>
    </w:p>
    <w:bookmarkEnd w:id="101"/>
    <w:bookmarkStart w:name="z892" w:id="102"/>
    <w:p>
      <w:pPr>
        <w:spacing w:after="0"/>
        <w:ind w:left="0"/>
        <w:jc w:val="both"/>
      </w:pPr>
      <w:r>
        <w:rPr>
          <w:rFonts w:ascii="Times New Roman"/>
          <w:b w:val="false"/>
          <w:i w:val="false"/>
          <w:color w:val="000000"/>
          <w:sz w:val="28"/>
        </w:rPr>
        <w:t>
      10-14) тұрғын үй сертификаттарын беру қағидаларын бекітеді;</w:t>
      </w:r>
    </w:p>
    <w:bookmarkEnd w:id="102"/>
    <w:p>
      <w:pPr>
        <w:spacing w:after="0"/>
        <w:ind w:left="0"/>
        <w:jc w:val="both"/>
      </w:pPr>
      <w:r>
        <w:rPr>
          <w:rFonts w:ascii="Times New Roman"/>
          <w:b w:val="false"/>
          <w:i w:val="false"/>
          <w:color w:val="000000"/>
          <w:sz w:val="28"/>
        </w:rPr>
        <w:t>
      10-15) коммуналдық көрсетілетін қызметтер тізбесін және коммуналдық көрсетілетін қызметтерді ұсынудың үлгілік қағидаларын әзірлейді және бекітеді;</w:t>
      </w:r>
    </w:p>
    <w:p>
      <w:pPr>
        <w:spacing w:after="0"/>
        <w:ind w:left="0"/>
        <w:jc w:val="both"/>
      </w:pPr>
      <w:r>
        <w:rPr>
          <w:rFonts w:ascii="Times New Roman"/>
          <w:b w:val="false"/>
          <w:i w:val="false"/>
          <w:color w:val="000000"/>
          <w:sz w:val="28"/>
        </w:rPr>
        <w:t>
      10-16) тұрғын үй-құрылыс кооперативінің қызметін ұйымдастыру және тұрғын үй-құрылыс кооперативі мүшелерінің пай жарналарын төлеу қағидаларын және тұрғын үй-құрылыс кооперативіне қатысу шартының үлгілік нысанын, сондай-ақ тұрғын үй-құрылыс кооперативінің үлгілік жарғысын әзірлейді және бекітеді;</w:t>
      </w:r>
    </w:p>
    <w:p>
      <w:pPr>
        <w:spacing w:after="0"/>
        <w:ind w:left="0"/>
        <w:jc w:val="both"/>
      </w:pPr>
      <w:r>
        <w:rPr>
          <w:rFonts w:ascii="Times New Roman"/>
          <w:b w:val="false"/>
          <w:i w:val="false"/>
          <w:color w:val="000000"/>
          <w:sz w:val="28"/>
        </w:rPr>
        <w:t>
      10-17) мүліктің меншік иелері бірлестігінің үлгілік жарғысын әзірлейді және бекітеді;</w:t>
      </w:r>
    </w:p>
    <w:p>
      <w:pPr>
        <w:spacing w:after="0"/>
        <w:ind w:left="0"/>
        <w:jc w:val="both"/>
      </w:pPr>
      <w:r>
        <w:rPr>
          <w:rFonts w:ascii="Times New Roman"/>
          <w:b w:val="false"/>
          <w:i w:val="false"/>
          <w:color w:val="000000"/>
          <w:sz w:val="28"/>
        </w:rPr>
        <w:t>
      10-18) жергілікті атқарушы органдардың тұрғын үй-құрылыс кооперативіне қатысу шарттарын тіркеу қағидаларын әзірлейді және бекітеді;</w:t>
      </w:r>
    </w:p>
    <w:p>
      <w:pPr>
        <w:spacing w:after="0"/>
        <w:ind w:left="0"/>
        <w:jc w:val="both"/>
      </w:pPr>
      <w:r>
        <w:rPr>
          <w:rFonts w:ascii="Times New Roman"/>
          <w:b w:val="false"/>
          <w:i w:val="false"/>
          <w:color w:val="000000"/>
          <w:sz w:val="28"/>
        </w:rPr>
        <w:t>
      10-19) елді мекендердің шекаралары шегінде тұрғын үй қорын басқару, газ және газбен жабдықтау салаларындағы,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 бойынша тексеру парақтарын және тәуекел дәрежесін бағалау өлшемшарттарын әзірлейді және бекітеді;</w:t>
      </w:r>
    </w:p>
    <w:p>
      <w:pPr>
        <w:spacing w:after="0"/>
        <w:ind w:left="0"/>
        <w:jc w:val="both"/>
      </w:pPr>
      <w:r>
        <w:rPr>
          <w:rFonts w:ascii="Times New Roman"/>
          <w:b w:val="false"/>
          <w:i w:val="false"/>
          <w:color w:val="000000"/>
          <w:sz w:val="28"/>
        </w:rPr>
        <w:t>
      10-20) жай серіктестіктің бірлескен қызмет туралы үлгілік шартын әзірлейді және бекітеді;</w:t>
      </w:r>
    </w:p>
    <w:p>
      <w:pPr>
        <w:spacing w:after="0"/>
        <w:ind w:left="0"/>
        <w:jc w:val="both"/>
      </w:pPr>
      <w:r>
        <w:rPr>
          <w:rFonts w:ascii="Times New Roman"/>
          <w:b w:val="false"/>
          <w:i w:val="false"/>
          <w:color w:val="000000"/>
          <w:sz w:val="28"/>
        </w:rPr>
        <w:t>
      10-21) тұрғынжайды жалдаудың үлгілік шартын әзірлейді және бекітеді;</w:t>
      </w:r>
    </w:p>
    <w:p>
      <w:pPr>
        <w:spacing w:after="0"/>
        <w:ind w:left="0"/>
        <w:jc w:val="both"/>
      </w:pPr>
      <w:r>
        <w:rPr>
          <w:rFonts w:ascii="Times New Roman"/>
          <w:b w:val="false"/>
          <w:i w:val="false"/>
          <w:color w:val="000000"/>
          <w:sz w:val="28"/>
        </w:rPr>
        <w:t>
      10-22) кәсіптік стандарттарды, салалық біліктілік шеңберлерін, кадрлар даярлаудың білім беру бағдарламаларын әзірлеуге, сертификаттау, көппәтерлі тұрғын үйлерді басқару және күтіп-ұстау жөніндегі мамандардың біліктілігін растау және арттыру жүйесін құруға қатысады;</w:t>
      </w:r>
    </w:p>
    <w:p>
      <w:pPr>
        <w:spacing w:after="0"/>
        <w:ind w:left="0"/>
        <w:jc w:val="both"/>
      </w:pPr>
      <w:r>
        <w:rPr>
          <w:rFonts w:ascii="Times New Roman"/>
          <w:b w:val="false"/>
          <w:i w:val="false"/>
          <w:color w:val="000000"/>
          <w:sz w:val="28"/>
        </w:rPr>
        <w:t>
      10-23) кондоминиум объектісінің ортақ мүлкіне күрделі жөндеу жүргізу тәртібін әзірлейді және бекітеді;</w:t>
      </w:r>
    </w:p>
    <w:p>
      <w:pPr>
        <w:spacing w:after="0"/>
        <w:ind w:left="0"/>
        <w:jc w:val="both"/>
      </w:pPr>
      <w:r>
        <w:rPr>
          <w:rFonts w:ascii="Times New Roman"/>
          <w:b w:val="false"/>
          <w:i w:val="false"/>
          <w:color w:val="000000"/>
          <w:sz w:val="28"/>
        </w:rPr>
        <w:t>
      10-24) ақпараттандыру саласындағы уәкілетті органмен келісу бойынша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әзірлейді және бекітеді;</w:t>
      </w:r>
    </w:p>
    <w:p>
      <w:pPr>
        <w:spacing w:after="0"/>
        <w:ind w:left="0"/>
        <w:jc w:val="both"/>
      </w:pPr>
      <w:r>
        <w:rPr>
          <w:rFonts w:ascii="Times New Roman"/>
          <w:b w:val="false"/>
          <w:i w:val="false"/>
          <w:color w:val="000000"/>
          <w:sz w:val="28"/>
        </w:rPr>
        <w:t>
      10-25)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үлгілік нысандарын әзірлейді және бекітеді;</w:t>
      </w:r>
    </w:p>
    <w:p>
      <w:pPr>
        <w:spacing w:after="0"/>
        <w:ind w:left="0"/>
        <w:jc w:val="both"/>
      </w:pPr>
      <w:r>
        <w:rPr>
          <w:rFonts w:ascii="Times New Roman"/>
          <w:b w:val="false"/>
          <w:i w:val="false"/>
          <w:color w:val="000000"/>
          <w:sz w:val="28"/>
        </w:rPr>
        <w:t>
      10-26) кондоминиум объектісін басқару және кондоминиум объектісінің ортақ мүлкін күтіп-ұстау жөніндегі ай сайынғы және жылдық есептердің нысандарын әзірлейді және бекітеді;</w:t>
      </w:r>
    </w:p>
    <w:p>
      <w:pPr>
        <w:spacing w:after="0"/>
        <w:ind w:left="0"/>
        <w:jc w:val="both"/>
      </w:pPr>
      <w:r>
        <w:rPr>
          <w:rFonts w:ascii="Times New Roman"/>
          <w:b w:val="false"/>
          <w:i w:val="false"/>
          <w:color w:val="000000"/>
          <w:sz w:val="28"/>
        </w:rPr>
        <w:t>
      10-27) Қазақстан Республикасының заңнамасына сәйкес біржолғы зейнетақы төлемдерін тұрғын үй жағдайларын жақсарту үшін пайдалану қағидаларын әзірлейді және бекітеді;</w:t>
      </w:r>
    </w:p>
    <w:bookmarkStart w:name="z486" w:id="103"/>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03.04.2019 </w:t>
      </w:r>
      <w:r>
        <w:rPr>
          <w:rFonts w:ascii="Times New Roman"/>
          <w:b w:val="false"/>
          <w:i w:val="false"/>
          <w:color w:val="000000"/>
          <w:sz w:val="28"/>
        </w:rPr>
        <w:t>№ 243-VI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Республикалық маңызы бар қалалардың, астананың, аудандардың, облыстық маңызы бар қалалардың жергілікті мемлекеттік басқару органдарының құзыреті</w:t>
      </w:r>
    </w:p>
    <w:bookmarkStart w:name="z921" w:id="104"/>
    <w:p>
      <w:pPr>
        <w:spacing w:after="0"/>
        <w:ind w:left="0"/>
        <w:jc w:val="both"/>
      </w:pPr>
      <w:r>
        <w:rPr>
          <w:rFonts w:ascii="Times New Roman"/>
          <w:b w:val="false"/>
          <w:i w:val="false"/>
          <w:color w:val="000000"/>
          <w:sz w:val="28"/>
        </w:rPr>
        <w:t>
      1. Республикалық маңызы бар қалалардың, астананың, аудандардың, облыстық маңызы бар қалалардың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 сондай-ақ кондоминиум объектісін басқаруға және кондоминиум объектісінің ортақ мүлкін күтіп-ұстауға арналған шығыстардың ең төмен мөлшерін бекiтедi.</w:t>
      </w:r>
    </w:p>
    <w:bookmarkEnd w:id="104"/>
    <w:bookmarkStart w:name="z922" w:id="105"/>
    <w:p>
      <w:pPr>
        <w:spacing w:after="0"/>
        <w:ind w:left="0"/>
        <w:jc w:val="both"/>
      </w:pPr>
      <w:r>
        <w:rPr>
          <w:rFonts w:ascii="Times New Roman"/>
          <w:b w:val="false"/>
          <w:i w:val="false"/>
          <w:color w:val="000000"/>
          <w:sz w:val="28"/>
        </w:rPr>
        <w:t>
      2. Республикалық маңызы бар қалалардың, астананың, аудандардың, облыстық маңызы бар қалалардың жергілікті атқарушы органдары:</w:t>
      </w:r>
    </w:p>
    <w:bookmarkEnd w:id="105"/>
    <w:bookmarkStart w:name="z923" w:id="106"/>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мемлекеттік саясаттың негізгі бағыттарын іске асырады;</w:t>
      </w:r>
    </w:p>
    <w:bookmarkEnd w:id="106"/>
    <w:bookmarkStart w:name="z924" w:id="107"/>
    <w:p>
      <w:pPr>
        <w:spacing w:after="0"/>
        <w:ind w:left="0"/>
        <w:jc w:val="both"/>
      </w:pPr>
      <w:r>
        <w:rPr>
          <w:rFonts w:ascii="Times New Roman"/>
          <w:b w:val="false"/>
          <w:i w:val="false"/>
          <w:color w:val="000000"/>
          <w:sz w:val="28"/>
        </w:rPr>
        <w:t>
      2) тұрғын үй қорын сақтау және тиісінше пайдалану жөніндегі іс-шараларды ұйымдастыруды қамтамасыз етеді;</w:t>
      </w:r>
    </w:p>
    <w:bookmarkEnd w:id="107"/>
    <w:bookmarkStart w:name="z925" w:id="108"/>
    <w:p>
      <w:pPr>
        <w:spacing w:after="0"/>
        <w:ind w:left="0"/>
        <w:jc w:val="both"/>
      </w:pPr>
      <w:r>
        <w:rPr>
          <w:rFonts w:ascii="Times New Roman"/>
          <w:b w:val="false"/>
          <w:i w:val="false"/>
          <w:color w:val="000000"/>
          <w:sz w:val="28"/>
        </w:rPr>
        <w:t>
      3)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бақылауды жүзеге асыру бойынша тұрғын үй инспекциясының жұмысын ұйымдастырады;</w:t>
      </w:r>
    </w:p>
    <w:bookmarkEnd w:id="108"/>
    <w:bookmarkStart w:name="z926" w:id="109"/>
    <w:p>
      <w:pPr>
        <w:spacing w:after="0"/>
        <w:ind w:left="0"/>
        <w:jc w:val="both"/>
      </w:pPr>
      <w:r>
        <w:rPr>
          <w:rFonts w:ascii="Times New Roman"/>
          <w:b w:val="false"/>
          <w:i w:val="false"/>
          <w:color w:val="000000"/>
          <w:sz w:val="28"/>
        </w:rPr>
        <w:t>
      4)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қадағалауды жүзеге асыру бойынша тұрғын үй инспекциясының жұмысын ұйымдастырады;</w:t>
      </w:r>
    </w:p>
    <w:bookmarkEnd w:id="109"/>
    <w:bookmarkStart w:name="z927" w:id="110"/>
    <w:p>
      <w:pPr>
        <w:spacing w:after="0"/>
        <w:ind w:left="0"/>
        <w:jc w:val="both"/>
      </w:pPr>
      <w:r>
        <w:rPr>
          <w:rFonts w:ascii="Times New Roman"/>
          <w:b w:val="false"/>
          <w:i w:val="false"/>
          <w:color w:val="000000"/>
          <w:sz w:val="28"/>
        </w:rPr>
        <w:t>
      5) кондоминиум объектісінің ортақ мүлкі құрамына енгізілмеген ортақ пайдаланылатын жерді жергілікті бюджет қаражаты есебінен күтіп-ұстау жөніндегі шараларды қолданады;</w:t>
      </w:r>
    </w:p>
    <w:bookmarkEnd w:id="110"/>
    <w:bookmarkStart w:name="z928" w:id="111"/>
    <w:p>
      <w:pPr>
        <w:spacing w:after="0"/>
        <w:ind w:left="0"/>
        <w:jc w:val="both"/>
      </w:pPr>
      <w:r>
        <w:rPr>
          <w:rFonts w:ascii="Times New Roman"/>
          <w:b w:val="false"/>
          <w:i w:val="false"/>
          <w:color w:val="000000"/>
          <w:sz w:val="28"/>
        </w:rPr>
        <w:t>
      6)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 жүргізуді, сондай-ақ кондоминиум объектісіне техникалық паспорттарды және көппәтерлі тұрғын үй орналасқан жер учаскесіне, сондай-ақ жиналыс шешімі негізінде пәтерлердің, тұрғын емес үй-жайлардың меншік иелерінен тиісті өтініш келіп түскен жағдайда, үй жанындағы жер учаскесіне Қазақстан Республикасының заңнамасында көзделген құжаттарды дайындауды және дайындау бойынша шығыстардың орнын толтыруды қамтамасыз етеді;</w:t>
      </w:r>
    </w:p>
    <w:bookmarkEnd w:id="111"/>
    <w:bookmarkStart w:name="z929" w:id="112"/>
    <w:p>
      <w:pPr>
        <w:spacing w:after="0"/>
        <w:ind w:left="0"/>
        <w:jc w:val="both"/>
      </w:pPr>
      <w:r>
        <w:rPr>
          <w:rFonts w:ascii="Times New Roman"/>
          <w:b w:val="false"/>
          <w:i w:val="false"/>
          <w:color w:val="000000"/>
          <w:sz w:val="28"/>
        </w:rPr>
        <w:t>
      7) "Жылжымайтын мүлікке құқықтарды мемлекеттік тіркеу туралы" Қазақстан Республикасының Заңына сәйкес кондоминиум объектісін мемлекеттік тіркеу үшін құжаттар ұсынады;</w:t>
      </w:r>
    </w:p>
    <w:bookmarkEnd w:id="112"/>
    <w:bookmarkStart w:name="z930" w:id="113"/>
    <w:p>
      <w:pPr>
        <w:spacing w:after="0"/>
        <w:ind w:left="0"/>
        <w:jc w:val="both"/>
      </w:pPr>
      <w:r>
        <w:rPr>
          <w:rFonts w:ascii="Times New Roman"/>
          <w:b w:val="false"/>
          <w:i w:val="false"/>
          <w:color w:val="000000"/>
          <w:sz w:val="28"/>
        </w:rPr>
        <w:t>
      8)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113"/>
    <w:bookmarkStart w:name="z931" w:id="114"/>
    <w:p>
      <w:pPr>
        <w:spacing w:after="0"/>
        <w:ind w:left="0"/>
        <w:jc w:val="both"/>
      </w:pPr>
      <w:r>
        <w:rPr>
          <w:rFonts w:ascii="Times New Roman"/>
          <w:b w:val="false"/>
          <w:i w:val="false"/>
          <w:color w:val="000000"/>
          <w:sz w:val="28"/>
        </w:rPr>
        <w:t>
      9)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үйлердегі лифтілерді жөндеу мен ауыстыруды ұйымдастыруды және қаржыландыруды жүзеге асыруға құқылы;</w:t>
      </w:r>
    </w:p>
    <w:bookmarkEnd w:id="114"/>
    <w:bookmarkStart w:name="z932" w:id="115"/>
    <w:p>
      <w:pPr>
        <w:spacing w:after="0"/>
        <w:ind w:left="0"/>
        <w:jc w:val="both"/>
      </w:pPr>
      <w:r>
        <w:rPr>
          <w:rFonts w:ascii="Times New Roman"/>
          <w:b w:val="false"/>
          <w:i w:val="false"/>
          <w:color w:val="000000"/>
          <w:sz w:val="28"/>
        </w:rPr>
        <w:t>
      10) жергілікті бюджет қаражаты болған кезде пәтерлер, тұрғын емес үй-жайлар меншік иелерінің қаражатты қайтаруын қамтамасыз ету шартымен көппәтерлі тұрғын үйлерді күрделі жөндеуді ұйымдастыруды және қаржыландыруды жүзеге асыруға құқылы;</w:t>
      </w:r>
    </w:p>
    <w:bookmarkEnd w:id="115"/>
    <w:bookmarkStart w:name="z933" w:id="116"/>
    <w:p>
      <w:pPr>
        <w:spacing w:after="0"/>
        <w:ind w:left="0"/>
        <w:jc w:val="both"/>
      </w:pPr>
      <w:r>
        <w:rPr>
          <w:rFonts w:ascii="Times New Roman"/>
          <w:b w:val="false"/>
          <w:i w:val="false"/>
          <w:color w:val="000000"/>
          <w:sz w:val="28"/>
        </w:rPr>
        <w:t>
      11)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сондай-ақ көппәтерлі тұрғын үйдің пәтерлері, тұрғын емес үй-жайлары меншік иелерінің лифтілерді жөндеу мен ауыстыруға, көппәтерлі тұрғын үйді күрделі жөндеуге байланысты шығындарды өтеу қағидаларын әзірлейді және бекітеді;</w:t>
      </w:r>
    </w:p>
    <w:bookmarkEnd w:id="116"/>
    <w:bookmarkStart w:name="z934" w:id="117"/>
    <w:p>
      <w:pPr>
        <w:spacing w:after="0"/>
        <w:ind w:left="0"/>
        <w:jc w:val="both"/>
      </w:pPr>
      <w:r>
        <w:rPr>
          <w:rFonts w:ascii="Times New Roman"/>
          <w:b w:val="false"/>
          <w:i w:val="false"/>
          <w:color w:val="000000"/>
          <w:sz w:val="28"/>
        </w:rPr>
        <w:t>
      12) жергілікті бюджет қаражаты есебінен тұрғын үй көмегін көрсетеді;</w:t>
      </w:r>
    </w:p>
    <w:bookmarkEnd w:id="117"/>
    <w:bookmarkStart w:name="z935" w:id="118"/>
    <w:p>
      <w:pPr>
        <w:spacing w:after="0"/>
        <w:ind w:left="0"/>
        <w:jc w:val="both"/>
      </w:pPr>
      <w:r>
        <w:rPr>
          <w:rFonts w:ascii="Times New Roman"/>
          <w:b w:val="false"/>
          <w:i w:val="false"/>
          <w:color w:val="000000"/>
          <w:sz w:val="28"/>
        </w:rPr>
        <w:t xml:space="preserve">
      13) осы Заңға сәйкес Қазақстан Республикасының азаматтарына коммуналдық тұрғын үй қорынан тұрғынжайды немесе жергілікті атқарушы орган жеке тұрғын үй қорынан жалға алған тұрғынжайды беруді жүзеге асырады; </w:t>
      </w:r>
    </w:p>
    <w:bookmarkEnd w:id="118"/>
    <w:bookmarkStart w:name="z936" w:id="119"/>
    <w:p>
      <w:pPr>
        <w:spacing w:after="0"/>
        <w:ind w:left="0"/>
        <w:jc w:val="both"/>
      </w:pPr>
      <w:r>
        <w:rPr>
          <w:rFonts w:ascii="Times New Roman"/>
          <w:b w:val="false"/>
          <w:i w:val="false"/>
          <w:color w:val="000000"/>
          <w:sz w:val="28"/>
        </w:rPr>
        <w:t xml:space="preserve">
      14) осы Заңда айқындалған шарттарда және тәртіппен мемлекеттік тұрғын үй қорынан тұрғынжайларды жекешелендіруді жүзеге асырады; </w:t>
      </w:r>
    </w:p>
    <w:bookmarkEnd w:id="119"/>
    <w:bookmarkStart w:name="z937" w:id="120"/>
    <w:p>
      <w:pPr>
        <w:spacing w:after="0"/>
        <w:ind w:left="0"/>
        <w:jc w:val="both"/>
      </w:pPr>
      <w:r>
        <w:rPr>
          <w:rFonts w:ascii="Times New Roman"/>
          <w:b w:val="false"/>
          <w:i w:val="false"/>
          <w:color w:val="000000"/>
          <w:sz w:val="28"/>
        </w:rPr>
        <w:t xml:space="preserve">
      15) тұрғын үй-құрылыс кооперативіне қатысу шарттарын тіркейді; </w:t>
      </w:r>
    </w:p>
    <w:bookmarkEnd w:id="120"/>
    <w:bookmarkStart w:name="z938" w:id="121"/>
    <w:p>
      <w:pPr>
        <w:spacing w:after="0"/>
        <w:ind w:left="0"/>
        <w:jc w:val="both"/>
      </w:pPr>
      <w:r>
        <w:rPr>
          <w:rFonts w:ascii="Times New Roman"/>
          <w:b w:val="false"/>
          <w:i w:val="false"/>
          <w:color w:val="000000"/>
          <w:sz w:val="28"/>
        </w:rPr>
        <w:t>
      16) коммуналдық көрсетілетін қызметтер тізбесіне және коммуналдық көрсетілетін қызметтерді ұсынудың үлгілік қағидаларына сәйкес коммуналдық көрсетілетін қызметтер ұсыну қағидаларын әзірлейді және бекітеді;</w:t>
      </w:r>
    </w:p>
    <w:bookmarkEnd w:id="121"/>
    <w:bookmarkStart w:name="z939" w:id="122"/>
    <w:p>
      <w:pPr>
        <w:spacing w:after="0"/>
        <w:ind w:left="0"/>
        <w:jc w:val="both"/>
      </w:pPr>
      <w:r>
        <w:rPr>
          <w:rFonts w:ascii="Times New Roman"/>
          <w:b w:val="false"/>
          <w:i w:val="false"/>
          <w:color w:val="000000"/>
          <w:sz w:val="28"/>
        </w:rPr>
        <w:t>
      17)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10-4-бап. Аудандардың, облыстық маңызы бар қалалардың жергілікті мемлекеттік басқару органдарының құзыреті</w:t>
      </w:r>
    </w:p>
    <w:p>
      <w:pPr>
        <w:spacing w:after="0"/>
        <w:ind w:left="0"/>
        <w:jc w:val="both"/>
      </w:pPr>
      <w:r>
        <w:rPr>
          <w:rFonts w:ascii="Times New Roman"/>
          <w:b w:val="false"/>
          <w:i w:val="false"/>
          <w:color w:val="ff0000"/>
          <w:sz w:val="28"/>
        </w:rPr>
        <w:t xml:space="preserve">
      Ескерту. 10-4-бап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10-5-бап. Тұрғын үй-коммуналдық шаруашылықты дамыту орталығы</w:t>
      </w:r>
    </w:p>
    <w:p>
      <w:pPr>
        <w:spacing w:after="0"/>
        <w:ind w:left="0"/>
        <w:jc w:val="both"/>
      </w:pPr>
      <w:r>
        <w:rPr>
          <w:rFonts w:ascii="Times New Roman"/>
          <w:b w:val="false"/>
          <w:i w:val="false"/>
          <w:color w:val="ff0000"/>
          <w:sz w:val="28"/>
        </w:rPr>
        <w:t xml:space="preserve">
      Ескерту. 10-5-бап алып тасталды – ҚР 03.01.2022 </w:t>
      </w:r>
      <w:r>
        <w:rPr>
          <w:rFonts w:ascii="Times New Roman"/>
          <w:b w:val="false"/>
          <w:i w:val="false"/>
          <w:color w:val="ff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i w:val="false"/>
          <w:color w:val="000000"/>
          <w:sz w:val="28"/>
        </w:rPr>
        <w:t>10-6-бап. Тұрғын үй қатынастары және тұрғын үй-коммуналдық шаруашылық саласындағы ақпараттандыру объектілері мен субъектілері</w:t>
      </w:r>
    </w:p>
    <w:bookmarkStart w:name="z944" w:id="123"/>
    <w:p>
      <w:pPr>
        <w:spacing w:after="0"/>
        <w:ind w:left="0"/>
        <w:jc w:val="both"/>
      </w:pPr>
      <w:r>
        <w:rPr>
          <w:rFonts w:ascii="Times New Roman"/>
          <w:b w:val="false"/>
          <w:i w:val="false"/>
          <w:color w:val="000000"/>
          <w:sz w:val="28"/>
        </w:rPr>
        <w:t>
      1. Тұрғын үй қатынастары және тұрғын үй-коммуналдық шаруашылық саласындағы электрондық ақпараттық ресурстар, ақпараттық жүйелер тұрғын үй қатынастары және тұрғын үй-коммуналдық шаруашылық саласындағы ақпараттандыру объектілері болып табылады.</w:t>
      </w:r>
    </w:p>
    <w:bookmarkEnd w:id="123"/>
    <w:bookmarkStart w:name="z945" w:id="124"/>
    <w:p>
      <w:pPr>
        <w:spacing w:after="0"/>
        <w:ind w:left="0"/>
        <w:jc w:val="both"/>
      </w:pPr>
      <w:r>
        <w:rPr>
          <w:rFonts w:ascii="Times New Roman"/>
          <w:b w:val="false"/>
          <w:i w:val="false"/>
          <w:color w:val="000000"/>
          <w:sz w:val="28"/>
        </w:rPr>
        <w:t>
      2. Уәкілетті орган, жергілікті атқарушы органдар, табиғи монополиялар субъектілері, мүліктің меншік иелерінің бірлестіктері, жай серіктестіктер, көппәтерлі тұрғын үйді басқарушылар, басқарушы компаниялар, сервистік қызмет субъектілері, пәтерлердің, тұрғын емес үй-жайлардың меншік иелері және өзге де субъектілер тұрғын үй қатынастары және тұрғын үй-коммуналдық шаруашылық саласындағы ақпараттандыру субъектілері (қатысушылар) болып табылады.</w:t>
      </w:r>
    </w:p>
    <w:bookmarkEnd w:id="124"/>
    <w:bookmarkStart w:name="z946" w:id="125"/>
    <w:p>
      <w:pPr>
        <w:spacing w:after="0"/>
        <w:ind w:left="0"/>
        <w:jc w:val="both"/>
      </w:pPr>
      <w:r>
        <w:rPr>
          <w:rFonts w:ascii="Times New Roman"/>
          <w:b w:val="false"/>
          <w:i w:val="false"/>
          <w:color w:val="000000"/>
          <w:sz w:val="28"/>
        </w:rPr>
        <w:t>
      3. Пәтерлердің, тұрғын емес үй-жайлардың меншік иелері тұрғын үй қатынастары және тұрғын үй-коммуналдық шаруашылық саласындағы ақпараттандыру объектілерін пайдалану бойынша шығыстарды көтермейді.</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ҚР 03.01.2022 </w:t>
      </w:r>
      <w:r>
        <w:rPr>
          <w:rFonts w:ascii="Times New Roman"/>
          <w:b w:val="false"/>
          <w:i w:val="false"/>
          <w:color w:val="000000"/>
          <w:sz w:val="28"/>
        </w:rPr>
        <w:t>№ 101-VII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3" w:id="126"/>
    <w:p>
      <w:pPr>
        <w:spacing w:after="0"/>
        <w:ind w:left="0"/>
        <w:jc w:val="left"/>
      </w:pPr>
      <w:r>
        <w:rPr>
          <w:rFonts w:ascii="Times New Roman"/>
          <w:b/>
          <w:i w:val="false"/>
          <w:color w:val="000000"/>
        </w:rPr>
        <w:t xml:space="preserve"> 2 БӨЛIМ</w:t>
      </w:r>
    </w:p>
    <w:bookmarkEnd w:id="126"/>
    <w:bookmarkStart w:name="z14" w:id="127"/>
    <w:p>
      <w:pPr>
        <w:spacing w:after="0"/>
        <w:ind w:left="0"/>
        <w:jc w:val="left"/>
      </w:pPr>
      <w:r>
        <w:rPr>
          <w:rFonts w:ascii="Times New Roman"/>
          <w:b/>
          <w:i w:val="false"/>
          <w:color w:val="000000"/>
        </w:rPr>
        <w:t xml:space="preserve"> 2-тарау. ТҰРҒЫН ҮЙГЕ ЖЕКЕ МЕНШIК ҚҰҚЫҒЫН АЛУ</w:t>
      </w:r>
    </w:p>
    <w:bookmarkEnd w:id="127"/>
    <w:p>
      <w:pPr>
        <w:spacing w:after="0"/>
        <w:ind w:left="0"/>
        <w:jc w:val="both"/>
      </w:pPr>
      <w:r>
        <w:rPr>
          <w:rFonts w:ascii="Times New Roman"/>
          <w:b/>
          <w:i w:val="false"/>
          <w:color w:val="000000"/>
          <w:sz w:val="28"/>
        </w:rPr>
        <w:t xml:space="preserve">11-бап. Тұрғын үйдi сатып алу құқығы </w:t>
      </w:r>
    </w:p>
    <w:bookmarkStart w:name="z208" w:id="128"/>
    <w:p>
      <w:pPr>
        <w:spacing w:after="0"/>
        <w:ind w:left="0"/>
        <w:jc w:val="both"/>
      </w:pPr>
      <w:r>
        <w:rPr>
          <w:rFonts w:ascii="Times New Roman"/>
          <w:b w:val="false"/>
          <w:i w:val="false"/>
          <w:color w:val="000000"/>
          <w:sz w:val="28"/>
        </w:rPr>
        <w:t>
      1. Азамат немесе заңды тұлға, егер Қазақстан Республикасының заңнамалық актiлерiнде өзгеше көзделмесе, Қазақстан Республикасы аумағының қай жерiнде тұратынына қарамастан, жеке меншiгiне заңды түрде тұрғын үй сатып ала алады.</w:t>
      </w:r>
    </w:p>
    <w:bookmarkEnd w:id="128"/>
    <w:bookmarkStart w:name="z209" w:id="129"/>
    <w:p>
      <w:pPr>
        <w:spacing w:after="0"/>
        <w:ind w:left="0"/>
        <w:jc w:val="both"/>
      </w:pPr>
      <w:r>
        <w:rPr>
          <w:rFonts w:ascii="Times New Roman"/>
          <w:b w:val="false"/>
          <w:i w:val="false"/>
          <w:color w:val="000000"/>
          <w:sz w:val="28"/>
        </w:rPr>
        <w:t>
      2. Бiр азаматтың немесе заңды тұлғаның меншiгiндегi тұрғын үйлердiң саны мен көлемiне шек қойылмайды.</w:t>
      </w:r>
    </w:p>
    <w:bookmarkEnd w:id="129"/>
    <w:bookmarkStart w:name="z210" w:id="130"/>
    <w:p>
      <w:pPr>
        <w:spacing w:after="0"/>
        <w:ind w:left="0"/>
        <w:jc w:val="both"/>
      </w:pPr>
      <w:r>
        <w:rPr>
          <w:rFonts w:ascii="Times New Roman"/>
          <w:b w:val="false"/>
          <w:i w:val="false"/>
          <w:color w:val="000000"/>
          <w:sz w:val="28"/>
        </w:rPr>
        <w:t>
      3. Тұрғын үйге меншiк құқығын алуға немесе жүзеге асыруға байланысты қатынастар да Қазақстан Республикасының азаматтық заңнамасымен реттеледi.</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Тұрғын үйге меншiк құқығы пайда болуының негiздерi</w:t>
      </w:r>
    </w:p>
    <w:p>
      <w:pPr>
        <w:spacing w:after="0"/>
        <w:ind w:left="0"/>
        <w:jc w:val="both"/>
      </w:pPr>
      <w:r>
        <w:rPr>
          <w:rFonts w:ascii="Times New Roman"/>
          <w:b w:val="false"/>
          <w:i w:val="false"/>
          <w:color w:val="000000"/>
          <w:sz w:val="28"/>
        </w:rPr>
        <w:t>
      Тұрғын үйге немесе оның бiр бөлiгiне меншiк құқығы мынадай негiздер бойынша:</w:t>
      </w:r>
    </w:p>
    <w:bookmarkStart w:name="z211" w:id="131"/>
    <w:p>
      <w:pPr>
        <w:spacing w:after="0"/>
        <w:ind w:left="0"/>
        <w:jc w:val="both"/>
      </w:pPr>
      <w:r>
        <w:rPr>
          <w:rFonts w:ascii="Times New Roman"/>
          <w:b w:val="false"/>
          <w:i w:val="false"/>
          <w:color w:val="000000"/>
          <w:sz w:val="28"/>
        </w:rPr>
        <w:t>
      1) үй (үйдiң бiр бөлiгiн) салу;</w:t>
      </w:r>
    </w:p>
    <w:bookmarkEnd w:id="131"/>
    <w:bookmarkStart w:name="z212" w:id="132"/>
    <w:p>
      <w:pPr>
        <w:spacing w:after="0"/>
        <w:ind w:left="0"/>
        <w:jc w:val="both"/>
      </w:pPr>
      <w:r>
        <w:rPr>
          <w:rFonts w:ascii="Times New Roman"/>
          <w:b w:val="false"/>
          <w:i w:val="false"/>
          <w:color w:val="000000"/>
          <w:sz w:val="28"/>
        </w:rPr>
        <w:t>
      2) сатып алу-сату, айырбастау, сыйға тарту, өмiр бойы күтiп ұстау шартымен, алып қою мәмiлелерi мен Қазақстан Республикасының заңнамасына қайшы келмейтiн басқа да азаматтық-құқықтық мәмiлелер жасасу;</w:t>
      </w:r>
    </w:p>
    <w:bookmarkEnd w:id="132"/>
    <w:bookmarkStart w:name="z213" w:id="133"/>
    <w:p>
      <w:pPr>
        <w:spacing w:after="0"/>
        <w:ind w:left="0"/>
        <w:jc w:val="both"/>
      </w:pPr>
      <w:r>
        <w:rPr>
          <w:rFonts w:ascii="Times New Roman"/>
          <w:b w:val="false"/>
          <w:i w:val="false"/>
          <w:color w:val="000000"/>
          <w:sz w:val="28"/>
        </w:rPr>
        <w:t>
      3) тұрғын үйдi мұраға немесе құқықтың әмбебап түрде ауысуы ретiмен алу;</w:t>
      </w:r>
    </w:p>
    <w:bookmarkEnd w:id="133"/>
    <w:bookmarkStart w:name="z214" w:id="134"/>
    <w:p>
      <w:pPr>
        <w:spacing w:after="0"/>
        <w:ind w:left="0"/>
        <w:jc w:val="both"/>
      </w:pPr>
      <w:r>
        <w:rPr>
          <w:rFonts w:ascii="Times New Roman"/>
          <w:b w:val="false"/>
          <w:i w:val="false"/>
          <w:color w:val="000000"/>
          <w:sz w:val="28"/>
        </w:rPr>
        <w:t>
      4) жалға алушының мемлекеттiк тұрғын үй қорынан берілген өзi тұратын тұрғынжайды немесе тұрғын үй-жайды (пәтерді) жекешелендiру (сатып алу немесе өтеусіз беру) жолымен меншiгiне алуы;</w:t>
      </w:r>
    </w:p>
    <w:bookmarkEnd w:id="134"/>
    <w:bookmarkStart w:name="z215" w:id="135"/>
    <w:p>
      <w:pPr>
        <w:spacing w:after="0"/>
        <w:ind w:left="0"/>
        <w:jc w:val="both"/>
      </w:pPr>
      <w:r>
        <w:rPr>
          <w:rFonts w:ascii="Times New Roman"/>
          <w:b w:val="false"/>
          <w:i w:val="false"/>
          <w:color w:val="000000"/>
          <w:sz w:val="28"/>
        </w:rPr>
        <w:t>
      5) тұрғын үй-құрылыс кооперативі мүшесiнiң пайдалануға берілген көппәтерлі тұрғын үйдегі пәтерді тұрғын үй-құрылыс кооперативіне қатысу шартына сәйкес тапсыру актісі бойынша қабылдауы;</w:t>
      </w:r>
    </w:p>
    <w:bookmarkEnd w:id="135"/>
    <w:bookmarkStart w:name="z216" w:id="136"/>
    <w:p>
      <w:pPr>
        <w:spacing w:after="0"/>
        <w:ind w:left="0"/>
        <w:jc w:val="both"/>
      </w:pPr>
      <w:r>
        <w:rPr>
          <w:rFonts w:ascii="Times New Roman"/>
          <w:b w:val="false"/>
          <w:i w:val="false"/>
          <w:color w:val="000000"/>
          <w:sz w:val="28"/>
        </w:rPr>
        <w:t>
      6) шарттық мiндеттеме, соның iшiнде азаматтың үй салуға өз қаражатымен немесе еңбегiмен қатысуы туралы шарт негiзiнде тұрғын үй-жайды меншiкке беру;</w:t>
      </w:r>
    </w:p>
    <w:bookmarkEnd w:id="136"/>
    <w:bookmarkStart w:name="z217" w:id="137"/>
    <w:p>
      <w:pPr>
        <w:spacing w:after="0"/>
        <w:ind w:left="0"/>
        <w:jc w:val="both"/>
      </w:pPr>
      <w:r>
        <w:rPr>
          <w:rFonts w:ascii="Times New Roman"/>
          <w:b w:val="false"/>
          <w:i w:val="false"/>
          <w:color w:val="000000"/>
          <w:sz w:val="28"/>
        </w:rPr>
        <w:t>
      7) заңды тұлғалардың мемлекеттiк емес меншiк нысанына негiзделген тұрғын үйдi сату не тегiн беру жолымен өз қызметкерiнiң немесе өзге азаматтың меншiгiне беруi;</w:t>
      </w:r>
    </w:p>
    <w:bookmarkEnd w:id="137"/>
    <w:bookmarkStart w:name="z218" w:id="138"/>
    <w:p>
      <w:pPr>
        <w:spacing w:after="0"/>
        <w:ind w:left="0"/>
        <w:jc w:val="both"/>
      </w:pPr>
      <w:r>
        <w:rPr>
          <w:rFonts w:ascii="Times New Roman"/>
          <w:b w:val="false"/>
          <w:i w:val="false"/>
          <w:color w:val="000000"/>
          <w:sz w:val="28"/>
        </w:rPr>
        <w:t>
      8) мемлекеттiң немесе заңды тұлғаның мемлекеттiк меншiк нысанына негiзделген тұрғын үйдi Қазақстан Республикасының заңнамасында белгiленген шарттармен өзқызметкерiнiң не өзге адамның меншiгiне беруi;</w:t>
      </w:r>
    </w:p>
    <w:bookmarkEnd w:id="138"/>
    <w:bookmarkStart w:name="z219" w:id="139"/>
    <w:p>
      <w:pPr>
        <w:spacing w:after="0"/>
        <w:ind w:left="0"/>
        <w:jc w:val="both"/>
      </w:pPr>
      <w:r>
        <w:rPr>
          <w:rFonts w:ascii="Times New Roman"/>
          <w:b w:val="false"/>
          <w:i w:val="false"/>
          <w:color w:val="000000"/>
          <w:sz w:val="28"/>
        </w:rPr>
        <w:t>
      9) жеке меншiкте болған тұрғынжайдың бұзылуы не күштеп алынуы салдарынан немесе тұрғынжай Қазақстан Республикасының аумағындағы экологиялық зілзалалардың, табиғи және техногендік сипаттағы төтенше жағдайлардың салдарынан тұруға жарамсыз болған жағдайда тұрғынжайдан айырылудың өтемi ретiнде тұрғынжай беру;</w:t>
      </w:r>
    </w:p>
    <w:bookmarkEnd w:id="139"/>
    <w:bookmarkStart w:name="z220" w:id="140"/>
    <w:p>
      <w:pPr>
        <w:spacing w:after="0"/>
        <w:ind w:left="0"/>
        <w:jc w:val="both"/>
      </w:pPr>
      <w:r>
        <w:rPr>
          <w:rFonts w:ascii="Times New Roman"/>
          <w:b w:val="false"/>
          <w:i w:val="false"/>
          <w:color w:val="000000"/>
          <w:sz w:val="28"/>
        </w:rPr>
        <w:t>
      10) Қазақстан Республикасының заң актiлерiнде тыйым салынбаған басқа да негiздер бойынша пайда болады.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Жалдаушының мемлекеттiк тұрғын үй қорындағы тұратын тұрғын үйiне жекешелендiру тәртiбiмен меншiк құқығын алуы</w:t>
      </w:r>
    </w:p>
    <w:bookmarkStart w:name="z712" w:id="141"/>
    <w:p>
      <w:pPr>
        <w:spacing w:after="0"/>
        <w:ind w:left="0"/>
        <w:jc w:val="both"/>
      </w:pPr>
      <w:r>
        <w:rPr>
          <w:rFonts w:ascii="Times New Roman"/>
          <w:b w:val="false"/>
          <w:i w:val="false"/>
          <w:color w:val="000000"/>
          <w:sz w:val="28"/>
        </w:rPr>
        <w:t>
      1. Осы Заңда көзделген жағдайларда мемлекеттiк тұрғын үй қорынан тұрғын үйдi жалдаушы кәмелетке толған отбасы мүшелерiнiң келiсiмiмен және кәмелетке толмағандардың құқықтарын ескере отырып, тұрғын үйдi осы Заңда көзделген шарттармен және Қазақстан Республикасының Үкіметі айқындайтын тәртiппен қалдық құны бойынша жекешелендiруге құқылы.</w:t>
      </w:r>
    </w:p>
    <w:bookmarkEnd w:id="141"/>
    <w:p>
      <w:pPr>
        <w:spacing w:after="0"/>
        <w:ind w:left="0"/>
        <w:jc w:val="both"/>
      </w:pPr>
      <w:r>
        <w:rPr>
          <w:rFonts w:ascii="Times New Roman"/>
          <w:b w:val="false"/>
          <w:i w:val="false"/>
          <w:color w:val="000000"/>
          <w:sz w:val="28"/>
        </w:rPr>
        <w:t>
      Жалдаушының отбасы мүшелерiнің ауқымы осы Заңның 21-бабына сәйкес айқындалады.</w:t>
      </w:r>
    </w:p>
    <w:p>
      <w:pPr>
        <w:spacing w:after="0"/>
        <w:ind w:left="0"/>
        <w:jc w:val="both"/>
      </w:pPr>
      <w:r>
        <w:rPr>
          <w:rFonts w:ascii="Times New Roman"/>
          <w:b w:val="false"/>
          <w:i w:val="false"/>
          <w:color w:val="000000"/>
          <w:sz w:val="28"/>
        </w:rPr>
        <w:t>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оның ішінде қызметтен шығарылғандардың отбасы мүшелерінің тобы осы Заңның 101-10-бабына сәйкес айқындалады.</w:t>
      </w:r>
    </w:p>
    <w:bookmarkStart w:name="z713" w:id="142"/>
    <w:p>
      <w:pPr>
        <w:spacing w:after="0"/>
        <w:ind w:left="0"/>
        <w:jc w:val="both"/>
      </w:pPr>
      <w:r>
        <w:rPr>
          <w:rFonts w:ascii="Times New Roman"/>
          <w:b w:val="false"/>
          <w:i w:val="false"/>
          <w:color w:val="000000"/>
          <w:sz w:val="28"/>
        </w:rPr>
        <w:t>
      2. Жекешелендiрiлген тұрғын үй жалдаушының және онымен тұрақты бiрге тұратын барлық отбасы мүшелерiнiң, оның iшiнде уақытша тұрмайтындарының, егер олардың арасындағы шартта өзгеше көзделмесе, ортақ бiрлескен меншiгiне өтедi.</w:t>
      </w:r>
    </w:p>
    <w:bookmarkEnd w:id="142"/>
    <w:bookmarkStart w:name="z714" w:id="143"/>
    <w:p>
      <w:pPr>
        <w:spacing w:after="0"/>
        <w:ind w:left="0"/>
        <w:jc w:val="both"/>
      </w:pPr>
      <w:r>
        <w:rPr>
          <w:rFonts w:ascii="Times New Roman"/>
          <w:b w:val="false"/>
          <w:i w:val="false"/>
          <w:color w:val="000000"/>
          <w:sz w:val="28"/>
        </w:rPr>
        <w:t>
      3. Ортақ бiрлескен меншiктегi тұрғын үйдiң иеліктен шығарылуына барлық меншiк иелерiнiң келiсiмiмен ғана жол берiледi. Егер мәмiле тұрғын үйдiң меншiк иелерi болып табылатын кәмелетке толмағандардың мүдделерiн қозғайтын болса, қорғаншы және қамқоршы органның келiсiмi талап етiледi.</w:t>
      </w:r>
    </w:p>
    <w:bookmarkEnd w:id="143"/>
    <w:bookmarkStart w:name="z715" w:id="144"/>
    <w:p>
      <w:pPr>
        <w:spacing w:after="0"/>
        <w:ind w:left="0"/>
        <w:jc w:val="both"/>
      </w:pPr>
      <w:r>
        <w:rPr>
          <w:rFonts w:ascii="Times New Roman"/>
          <w:b w:val="false"/>
          <w:i w:val="false"/>
          <w:color w:val="000000"/>
          <w:sz w:val="28"/>
        </w:rPr>
        <w:t>
      4. Мемлекеттік тұрғын үй қорынан берілген қызметтік тұрғын үйлер осы Заңның 109-бабының 2 немесе 2-1-тармағында көзделген негіз бойынша жекешелендірілуі мүмкін.</w:t>
      </w:r>
    </w:p>
    <w:bookmarkEnd w:id="144"/>
    <w:bookmarkStart w:name="z716" w:id="145"/>
    <w:p>
      <w:pPr>
        <w:spacing w:after="0"/>
        <w:ind w:left="0"/>
        <w:jc w:val="both"/>
      </w:pPr>
      <w:r>
        <w:rPr>
          <w:rFonts w:ascii="Times New Roman"/>
          <w:b w:val="false"/>
          <w:i w:val="false"/>
          <w:color w:val="000000"/>
          <w:sz w:val="28"/>
        </w:rPr>
        <w:t>
      5. Мемлекеттiк тұрғын үй қорынан берілген, қызметтiк тұрғын үйлерге теңестiрiлген тұрғын үйлер осы Заңның 101-бабының 3 және 4-тармақтарында көзделген негiздер бойынша жекешелендiрiлуi мүмкiн.</w:t>
      </w:r>
    </w:p>
    <w:bookmarkEnd w:id="145"/>
    <w:bookmarkStart w:name="z717" w:id="146"/>
    <w:p>
      <w:pPr>
        <w:spacing w:after="0"/>
        <w:ind w:left="0"/>
        <w:jc w:val="both"/>
      </w:pPr>
      <w:r>
        <w:rPr>
          <w:rFonts w:ascii="Times New Roman"/>
          <w:b w:val="false"/>
          <w:i w:val="false"/>
          <w:color w:val="000000"/>
          <w:sz w:val="28"/>
        </w:rPr>
        <w:t>
      6. Бiрнеше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өтедi.</w:t>
      </w:r>
    </w:p>
    <w:bookmarkEnd w:id="146"/>
    <w:bookmarkStart w:name="z718" w:id="147"/>
    <w:p>
      <w:pPr>
        <w:spacing w:after="0"/>
        <w:ind w:left="0"/>
        <w:jc w:val="both"/>
      </w:pPr>
      <w:r>
        <w:rPr>
          <w:rFonts w:ascii="Times New Roman"/>
          <w:b w:val="false"/>
          <w:i w:val="false"/>
          <w:color w:val="000000"/>
          <w:sz w:val="28"/>
        </w:rPr>
        <w:t>
      7. Мыналар:</w:t>
      </w:r>
    </w:p>
    <w:bookmarkEnd w:id="147"/>
    <w:bookmarkStart w:name="z719" w:id="148"/>
    <w:p>
      <w:pPr>
        <w:spacing w:after="0"/>
        <w:ind w:left="0"/>
        <w:jc w:val="both"/>
      </w:pPr>
      <w:r>
        <w:rPr>
          <w:rFonts w:ascii="Times New Roman"/>
          <w:b w:val="false"/>
          <w:i w:val="false"/>
          <w:color w:val="000000"/>
          <w:sz w:val="28"/>
        </w:rPr>
        <w:t>
      1) олардың бірі сатып алуды жүзеге асыруға келіспеген жағдайда, жекелеген жалдау шарттарына сәйкес бірнеше жалдаушыға жалға берілетін;</w:t>
      </w:r>
    </w:p>
    <w:bookmarkEnd w:id="148"/>
    <w:bookmarkStart w:name="z899" w:id="149"/>
    <w:p>
      <w:pPr>
        <w:spacing w:after="0"/>
        <w:ind w:left="0"/>
        <w:jc w:val="both"/>
      </w:pPr>
      <w:r>
        <w:rPr>
          <w:rFonts w:ascii="Times New Roman"/>
          <w:b w:val="false"/>
          <w:i w:val="false"/>
          <w:color w:val="000000"/>
          <w:sz w:val="28"/>
        </w:rPr>
        <w:t>
      1-1) сатып алу құқығынсыз жалға берілетін тұрғынжай ретінде ұсынылатын;</w:t>
      </w:r>
    </w:p>
    <w:bookmarkEnd w:id="149"/>
    <w:bookmarkStart w:name="z720" w:id="150"/>
    <w:p>
      <w:pPr>
        <w:spacing w:after="0"/>
        <w:ind w:left="0"/>
        <w:jc w:val="both"/>
      </w:pPr>
      <w:r>
        <w:rPr>
          <w:rFonts w:ascii="Times New Roman"/>
          <w:b w:val="false"/>
          <w:i w:val="false"/>
          <w:color w:val="000000"/>
          <w:sz w:val="28"/>
        </w:rPr>
        <w:t>
      2) уақытша құрылыстардағы;</w:t>
      </w:r>
    </w:p>
    <w:bookmarkEnd w:id="150"/>
    <w:bookmarkStart w:name="z721" w:id="151"/>
    <w:p>
      <w:pPr>
        <w:spacing w:after="0"/>
        <w:ind w:left="0"/>
        <w:jc w:val="both"/>
      </w:pPr>
      <w:r>
        <w:rPr>
          <w:rFonts w:ascii="Times New Roman"/>
          <w:b w:val="false"/>
          <w:i w:val="false"/>
          <w:color w:val="000000"/>
          <w:sz w:val="28"/>
        </w:rPr>
        <w:t>
      3) белгіленген санитариялық-эпидемиологиялық және техникалық талаптарға сай келмейтін;</w:t>
      </w:r>
    </w:p>
    <w:bookmarkEnd w:id="151"/>
    <w:bookmarkStart w:name="z722" w:id="152"/>
    <w:p>
      <w:pPr>
        <w:spacing w:after="0"/>
        <w:ind w:left="0"/>
        <w:jc w:val="both"/>
      </w:pPr>
      <w:r>
        <w:rPr>
          <w:rFonts w:ascii="Times New Roman"/>
          <w:b w:val="false"/>
          <w:i w:val="false"/>
          <w:color w:val="000000"/>
          <w:sz w:val="28"/>
        </w:rPr>
        <w:t>
      4) одан әрі тұруға жарамсыз болуына байланысты тұрғын емес үй-жайлар етіп қайта жабдықталуға тиіс;</w:t>
      </w:r>
    </w:p>
    <w:bookmarkEnd w:id="152"/>
    <w:bookmarkStart w:name="z723" w:id="153"/>
    <w:p>
      <w:pPr>
        <w:spacing w:after="0"/>
        <w:ind w:left="0"/>
        <w:jc w:val="both"/>
      </w:pPr>
      <w:r>
        <w:rPr>
          <w:rFonts w:ascii="Times New Roman"/>
          <w:b w:val="false"/>
          <w:i w:val="false"/>
          <w:color w:val="000000"/>
          <w:sz w:val="28"/>
        </w:rPr>
        <w:t>
      5) жабық және оқшауланған әскери қалашықтардың, шекара бөлімшелерінің және өзге де жабық объектiлердің аумағында орналасқан;</w:t>
      </w:r>
    </w:p>
    <w:bookmarkEnd w:id="153"/>
    <w:bookmarkStart w:name="z724" w:id="154"/>
    <w:p>
      <w:pPr>
        <w:spacing w:after="0"/>
        <w:ind w:left="0"/>
        <w:jc w:val="both"/>
      </w:pPr>
      <w:r>
        <w:rPr>
          <w:rFonts w:ascii="Times New Roman"/>
          <w:b w:val="false"/>
          <w:i w:val="false"/>
          <w:color w:val="000000"/>
          <w:sz w:val="28"/>
        </w:rPr>
        <w:t>
      6) ерекше қорғалатын табиғи аумақтарда орналасқан;</w:t>
      </w:r>
    </w:p>
    <w:bookmarkEnd w:id="154"/>
    <w:bookmarkStart w:name="z725" w:id="155"/>
    <w:p>
      <w:pPr>
        <w:spacing w:after="0"/>
        <w:ind w:left="0"/>
        <w:jc w:val="both"/>
      </w:pPr>
      <w:r>
        <w:rPr>
          <w:rFonts w:ascii="Times New Roman"/>
          <w:b w:val="false"/>
          <w:i w:val="false"/>
          <w:color w:val="000000"/>
          <w:sz w:val="28"/>
        </w:rPr>
        <w:t>
      7) бұзылуға тиіс;</w:t>
      </w:r>
    </w:p>
    <w:bookmarkEnd w:id="155"/>
    <w:bookmarkStart w:name="z726" w:id="156"/>
    <w:p>
      <w:pPr>
        <w:spacing w:after="0"/>
        <w:ind w:left="0"/>
        <w:jc w:val="both"/>
      </w:pPr>
      <w:r>
        <w:rPr>
          <w:rFonts w:ascii="Times New Roman"/>
          <w:b w:val="false"/>
          <w:i w:val="false"/>
          <w:color w:val="000000"/>
          <w:sz w:val="28"/>
        </w:rPr>
        <w:t>
      8) жалғыз тұрғын үйі Қазақстан Республикасының заңнамасында белгіленген тәртіппен авариялық жағдайда деп танылған Қазақстан Республикасы азаматтарының пайдалануына коммуналдық тұрғын үй қорынан берілген;</w:t>
      </w:r>
    </w:p>
    <w:bookmarkEnd w:id="156"/>
    <w:bookmarkStart w:name="z764" w:id="157"/>
    <w:p>
      <w:pPr>
        <w:spacing w:after="0"/>
        <w:ind w:left="0"/>
        <w:jc w:val="both"/>
      </w:pPr>
      <w:r>
        <w:rPr>
          <w:rFonts w:ascii="Times New Roman"/>
          <w:b w:val="false"/>
          <w:i w:val="false"/>
          <w:color w:val="000000"/>
          <w:sz w:val="28"/>
        </w:rPr>
        <w:t>
      8-1) лауазымға ротациялау тәртібімен тағайындалған мемлекеттік қызметшілерге лауазымдық міндеттерін атқару кезеңіне ведомстволық тұрғынжай қорынан берілген тұрғынжайларды жекешелендіруге болмайды.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55" w:id="158"/>
    <w:p>
      <w:pPr>
        <w:spacing w:after="0"/>
        <w:ind w:left="0"/>
        <w:jc w:val="both"/>
      </w:pPr>
      <w:r>
        <w:rPr>
          <w:rFonts w:ascii="Times New Roman"/>
          <w:b w:val="false"/>
          <w:i w:val="false"/>
          <w:color w:val="000000"/>
          <w:sz w:val="28"/>
        </w:rPr>
        <w:t>
      Еңбек шарты бойынша жұмыс істейтін адамдарға, оқу кезеңінде студенттерге (курсанттарға, аспиранттарға) және оқушыларға берілген төсектік үлгідегі, сондай-ақ бөлмелік үлгідегі тұрғын үй-жайлар да жекешелендіруге жатпайды.</w:t>
      </w:r>
    </w:p>
    <w:bookmarkEnd w:id="158"/>
    <w:bookmarkStart w:name="z727" w:id="159"/>
    <w:p>
      <w:pPr>
        <w:spacing w:after="0"/>
        <w:ind w:left="0"/>
        <w:jc w:val="both"/>
      </w:pPr>
      <w:r>
        <w:rPr>
          <w:rFonts w:ascii="Times New Roman"/>
          <w:b w:val="false"/>
          <w:i w:val="false"/>
          <w:color w:val="000000"/>
          <w:sz w:val="28"/>
        </w:rPr>
        <w:t>
      8. Мемлекеттік тұрғын үй қорынан өздері тұратын тұрғын үйлерді меншігіне тегін алуға:</w:t>
      </w:r>
    </w:p>
    <w:bookmarkEnd w:id="159"/>
    <w:bookmarkStart w:name="z728" w:id="160"/>
    <w:p>
      <w:pPr>
        <w:spacing w:after="0"/>
        <w:ind w:left="0"/>
        <w:jc w:val="both"/>
      </w:pPr>
      <w:r>
        <w:rPr>
          <w:rFonts w:ascii="Times New Roman"/>
          <w:b w:val="false"/>
          <w:i w:val="false"/>
          <w:color w:val="000000"/>
          <w:sz w:val="28"/>
        </w:rPr>
        <w:t>
      1) Ұлы Отан соғысының ардагерлері құқылы. Тұрғын үй берілген Ұлы Отан соғысының ардагері қайтыс болған жағдайда, оны тегін алу құқығы оның отбасы мүшелеріне өтеді;</w:t>
      </w:r>
    </w:p>
    <w:bookmarkEnd w:id="160"/>
    <w:bookmarkStart w:name="z729" w:id="161"/>
    <w:p>
      <w:pPr>
        <w:spacing w:after="0"/>
        <w:ind w:left="0"/>
        <w:jc w:val="both"/>
      </w:pPr>
      <w:r>
        <w:rPr>
          <w:rFonts w:ascii="Times New Roman"/>
          <w:b w:val="false"/>
          <w:i w:val="false"/>
          <w:color w:val="000000"/>
          <w:sz w:val="28"/>
        </w:rPr>
        <w:t>
      2) 1 және 2-топтағы мүгедектер;</w:t>
      </w:r>
    </w:p>
    <w:bookmarkEnd w:id="161"/>
    <w:bookmarkStart w:name="z730" w:id="162"/>
    <w:p>
      <w:pPr>
        <w:spacing w:after="0"/>
        <w:ind w:left="0"/>
        <w:jc w:val="both"/>
      </w:pPr>
      <w:r>
        <w:rPr>
          <w:rFonts w:ascii="Times New Roman"/>
          <w:b w:val="false"/>
          <w:i w:val="false"/>
          <w:color w:val="000000"/>
          <w:sz w:val="28"/>
        </w:rPr>
        <w:t>
      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жоюға қатысқан, сондай-ақ ядролық сынақтар мен оқу-жаттығуларға тікелей қатысқан адамдар;</w:t>
      </w:r>
    </w:p>
    <w:bookmarkEnd w:id="162"/>
    <w:bookmarkStart w:name="z731" w:id="163"/>
    <w:p>
      <w:pPr>
        <w:spacing w:after="0"/>
        <w:ind w:left="0"/>
        <w:jc w:val="both"/>
      </w:pPr>
      <w:r>
        <w:rPr>
          <w:rFonts w:ascii="Times New Roman"/>
          <w:b w:val="false"/>
          <w:i w:val="false"/>
          <w:color w:val="000000"/>
          <w:sz w:val="28"/>
        </w:rPr>
        <w:t>
      4) Семей ядролық сынақ полигонындағы ядролық сынақтардың салдарынан зардап шеккен Қазақстан Республикасының азаматтары;</w:t>
      </w:r>
    </w:p>
    <w:bookmarkEnd w:id="163"/>
    <w:bookmarkStart w:name="z732" w:id="164"/>
    <w:p>
      <w:pPr>
        <w:spacing w:after="0"/>
        <w:ind w:left="0"/>
        <w:jc w:val="both"/>
      </w:pPr>
      <w:r>
        <w:rPr>
          <w:rFonts w:ascii="Times New Roman"/>
          <w:b w:val="false"/>
          <w:i w:val="false"/>
          <w:color w:val="000000"/>
          <w:sz w:val="28"/>
        </w:rPr>
        <w:t>
      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мүгедек болған әскери қызметшілер;</w:t>
      </w:r>
    </w:p>
    <w:bookmarkEnd w:id="164"/>
    <w:bookmarkStart w:name="z733" w:id="165"/>
    <w:p>
      <w:pPr>
        <w:spacing w:after="0"/>
        <w:ind w:left="0"/>
        <w:jc w:val="both"/>
      </w:pPr>
      <w:r>
        <w:rPr>
          <w:rFonts w:ascii="Times New Roman"/>
          <w:b w:val="false"/>
          <w:i w:val="false"/>
          <w:color w:val="000000"/>
          <w:sz w:val="28"/>
        </w:rPr>
        <w:t>
      6) Арал маңындағы экологиялық қасірет салдарынан зардап шеккен Қазақстан Республикасының азаматтары;</w:t>
      </w:r>
    </w:p>
    <w:bookmarkEnd w:id="165"/>
    <w:bookmarkStart w:name="z734" w:id="166"/>
    <w:p>
      <w:pPr>
        <w:spacing w:after="0"/>
        <w:ind w:left="0"/>
        <w:jc w:val="both"/>
      </w:pPr>
      <w:r>
        <w:rPr>
          <w:rFonts w:ascii="Times New Roman"/>
          <w:b w:val="false"/>
          <w:i w:val="false"/>
          <w:color w:val="000000"/>
          <w:sz w:val="28"/>
        </w:rPr>
        <w:t>
      7) мыналар:</w:t>
      </w:r>
    </w:p>
    <w:bookmarkEnd w:id="166"/>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w:t>
      </w:r>
    </w:p>
    <w:p>
      <w:pPr>
        <w:spacing w:after="0"/>
        <w:ind w:left="0"/>
        <w:jc w:val="both"/>
      </w:pPr>
      <w:r>
        <w:rPr>
          <w:rFonts w:ascii="Times New Roman"/>
          <w:b w:val="false"/>
          <w:i w:val="false"/>
          <w:color w:val="000000"/>
          <w:sz w:val="28"/>
        </w:rPr>
        <w:t xml:space="preserve">
      еңбек сіңірген жылдары күнтізбелік есептеумен он және одан көп жыл болған және жасына қарамастан мүгедек баланы (мүгедек балаларды), оның ішінде бала кезінен мүгедекті (мүгедектерді) асырап-бағып отырған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тармақшаның бірінші бөлігінде аталған, тұрғынжай берілген адам қаза тапқан (қайтыс болған) жағдайда, оны өтеусіз жекешелендіру құқығы қаза тапқан (қайтыс болған) адамның отбасы мүшелеріне өтеді;</w:t>
      </w:r>
    </w:p>
    <w:bookmarkStart w:name="z839" w:id="167"/>
    <w:p>
      <w:pPr>
        <w:spacing w:after="0"/>
        <w:ind w:left="0"/>
        <w:jc w:val="both"/>
      </w:pPr>
      <w:r>
        <w:rPr>
          <w:rFonts w:ascii="Times New Roman"/>
          <w:b w:val="false"/>
          <w:i w:val="false"/>
          <w:color w:val="000000"/>
          <w:sz w:val="28"/>
        </w:rPr>
        <w:t>
      7-1) өз-өзіне қол жұмсау (өз-өзіне қол жұмсауға дейін жеткізу жағдайларын қоспағанда), қылмыстық құқық бұзушылық жасау, алкогольдік, есірткілік, психотроптық, уытқұмарлық масаң күйді туғызатын заттарды (сол тектестерді) медициналық емес мақсатта тұтыну салдарынан қаза тапқанды (қайтыс болғанды) қоспағанда, еңбек сіңірген жылдарына қарамастан, қызмет өткеру кезінде қаза тапқан (қайтыс болған) әскери қызметшінің, арнаулы мемлекеттік орган, ішкі істер органы қызметкерінің отбасы мүшелері;</w:t>
      </w:r>
    </w:p>
    <w:bookmarkEnd w:id="167"/>
    <w:bookmarkStart w:name="z197" w:id="168"/>
    <w:p>
      <w:pPr>
        <w:spacing w:after="0"/>
        <w:ind w:left="0"/>
        <w:jc w:val="both"/>
      </w:pPr>
      <w:r>
        <w:rPr>
          <w:rFonts w:ascii="Times New Roman"/>
          <w:b w:val="false"/>
          <w:i w:val="false"/>
          <w:color w:val="000000"/>
          <w:sz w:val="28"/>
        </w:rPr>
        <w:t>
      8) ғарышкерлікке кандидаттар, ғарышкерлер құқылы.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bookmarkEnd w:id="168"/>
    <w:bookmarkStart w:name="z840" w:id="169"/>
    <w:p>
      <w:pPr>
        <w:spacing w:after="0"/>
        <w:ind w:left="0"/>
        <w:jc w:val="both"/>
      </w:pPr>
      <w:r>
        <w:rPr>
          <w:rFonts w:ascii="Times New Roman"/>
          <w:b w:val="false"/>
          <w:i w:val="false"/>
          <w:color w:val="000000"/>
          <w:sz w:val="28"/>
        </w:rPr>
        <w:t xml:space="preserve">
      9) саяси қуғын-сүргiндер құрбандары, сондай-ақ "Жаппай саяси қуғын-сүргiндер құрбандарын 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ақталған, мүгедектігі бар немесе зейнеткерлер болып табылатын саяси қуғын-сүргiндерден зардап шеккен адамдар;</w:t>
      </w:r>
    </w:p>
    <w:bookmarkEnd w:id="169"/>
    <w:bookmarkStart w:name="z841" w:id="170"/>
    <w:p>
      <w:pPr>
        <w:spacing w:after="0"/>
        <w:ind w:left="0"/>
        <w:jc w:val="both"/>
      </w:pPr>
      <w:r>
        <w:rPr>
          <w:rFonts w:ascii="Times New Roman"/>
          <w:b w:val="false"/>
          <w:i w:val="false"/>
          <w:color w:val="000000"/>
          <w:sz w:val="28"/>
        </w:rPr>
        <w:t>
      10) ішкі істер органдарының күнтiзбелiк есеппен жиырма және одан да көп еңбек сiңiрген жылдары бар қызметкерлері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 сондай-ақ күнтiзбелiк есеппен он және одан да көп еңбек сiңiрген жылдары бар және мүгедек балаларды асырап-бағып отырған қызметкерлер құқылы. Ішкі істер органдарының 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bookmarkEnd w:id="170"/>
    <w:bookmarkStart w:name="z735" w:id="171"/>
    <w:p>
      <w:pPr>
        <w:spacing w:after="0"/>
        <w:ind w:left="0"/>
        <w:jc w:val="both"/>
      </w:pPr>
      <w:r>
        <w:rPr>
          <w:rFonts w:ascii="Times New Roman"/>
          <w:b w:val="false"/>
          <w:i w:val="false"/>
          <w:color w:val="000000"/>
          <w:sz w:val="28"/>
        </w:rPr>
        <w:t>
      9. Азаматтың тұрғынжайды жекешелендіру құқығын іске асырудан бас тартуы үшін негіз болып табылмайтын тұрғынжайды купондық тетік арқылы жекешелендіруді жүзеге асыруды қоспағанда, Қазақстан Республикасының азаматтары Қазақстан Республикасының аумағында мемлекеттік тұрғын үй қорынан бір тұрғынжайды ғана жекешелендіруге құқылы.</w:t>
      </w:r>
    </w:p>
    <w:bookmarkEnd w:id="171"/>
    <w:p>
      <w:pPr>
        <w:spacing w:after="0"/>
        <w:ind w:left="0"/>
        <w:jc w:val="both"/>
      </w:pPr>
      <w:r>
        <w:rPr>
          <w:rFonts w:ascii="Times New Roman"/>
          <w:b w:val="false"/>
          <w:i w:val="false"/>
          <w:color w:val="000000"/>
          <w:sz w:val="28"/>
        </w:rPr>
        <w:t>
      Негізгі жалдаушының отбасы мүшесінің бұрын жекешелендірілген тұрғынжайда елу пайыздан кем үлесінің болуы кейіннен оның мемлекеттік тұрғын үй қорынан тұрғынжайды жекешелендіру құқығын іске асыруына кедергі болмайды.</w:t>
      </w:r>
    </w:p>
    <w:bookmarkStart w:name="z842" w:id="172"/>
    <w:p>
      <w:pPr>
        <w:spacing w:after="0"/>
        <w:ind w:left="0"/>
        <w:jc w:val="both"/>
      </w:pPr>
      <w:r>
        <w:rPr>
          <w:rFonts w:ascii="Times New Roman"/>
          <w:b w:val="false"/>
          <w:i w:val="false"/>
          <w:color w:val="000000"/>
          <w:sz w:val="28"/>
        </w:rPr>
        <w:t>
      10. Егер Қазақстан Республикасының азаматтары:</w:t>
      </w:r>
    </w:p>
    <w:bookmarkEnd w:id="172"/>
    <w:p>
      <w:pPr>
        <w:spacing w:after="0"/>
        <w:ind w:left="0"/>
        <w:jc w:val="both"/>
      </w:pPr>
      <w:r>
        <w:rPr>
          <w:rFonts w:ascii="Times New Roman"/>
          <w:b w:val="false"/>
          <w:i w:val="false"/>
          <w:color w:val="000000"/>
          <w:sz w:val="28"/>
        </w:rPr>
        <w:t>
      1) Қазақстан Республикасының аумағында меншік құқығында өзге тұрғынжайы болса, бұл ретте тұрғынжайда елу пайыздан кем үлесінің болуы есепке алынбайды;</w:t>
      </w:r>
    </w:p>
    <w:p>
      <w:pPr>
        <w:spacing w:after="0"/>
        <w:ind w:left="0"/>
        <w:jc w:val="both"/>
      </w:pPr>
      <w:r>
        <w:rPr>
          <w:rFonts w:ascii="Times New Roman"/>
          <w:b w:val="false"/>
          <w:i w:val="false"/>
          <w:color w:val="000000"/>
          <w:sz w:val="28"/>
        </w:rPr>
        <w:t>
      2) Қазақстан Республикасының аумағында ипотекалық тұрғын үй қарызы шарты бойынша міндеттемесі болса;</w:t>
      </w:r>
    </w:p>
    <w:p>
      <w:pPr>
        <w:spacing w:after="0"/>
        <w:ind w:left="0"/>
        <w:jc w:val="both"/>
      </w:pPr>
      <w:r>
        <w:rPr>
          <w:rFonts w:ascii="Times New Roman"/>
          <w:b w:val="false"/>
          <w:i w:val="false"/>
          <w:color w:val="000000"/>
          <w:sz w:val="28"/>
        </w:rPr>
        <w:t>
      3) жекешелендіруге өтініш берген кезге дейін соңғы бес жыл ішінде өздеріне меншік құқығында тиесілі болған тұрғынжайды иеліктен шығарса;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w:t>
      </w:r>
      <w:r>
        <w:rPr>
          <w:rFonts w:ascii="Times New Roman"/>
          <w:b w:val="false"/>
          <w:i w:val="false"/>
          <w:color w:val="000000"/>
          <w:sz w:val="28"/>
        </w:rPr>
        <w:t>101-9-бабы</w:t>
      </w:r>
      <w:r>
        <w:rPr>
          <w:rFonts w:ascii="Times New Roman"/>
          <w:b w:val="false"/>
          <w:i w:val="false"/>
          <w:color w:val="000000"/>
          <w:sz w:val="28"/>
        </w:rPr>
        <w:t xml:space="preserve"> 2-тармағының бірінші бөлігінде көзделген тұрғын үй төлемдерін, өтеусіз жекешелендіру құқығының орнына ақшалай өтемақы алса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тұрғын үй төлемдерін пайдалана отырып, міндеттемелерін орындаса, олар мемлекеттік тұрғын үй қорынан берілген тұрғынжайды жекешелендіре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Тұрғын үй (тұрғын үй-құрылыс) кооперативi мүшесiнiң пай жарнасының бүкiл сомасын төлеуi </w:t>
      </w:r>
    </w:p>
    <w:p>
      <w:pPr>
        <w:spacing w:after="0"/>
        <w:ind w:left="0"/>
        <w:jc w:val="both"/>
      </w:pPr>
      <w:r>
        <w:rPr>
          <w:rFonts w:ascii="Times New Roman"/>
          <w:b w:val="false"/>
          <w:i w:val="false"/>
          <w:color w:val="ff0000"/>
          <w:sz w:val="28"/>
        </w:rPr>
        <w:t xml:space="preserve">
      Ескерту. 14-бап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14-1-бап. Тұрғын үй сертификаттарын алу құқығын іске асыру</w:t>
      </w:r>
    </w:p>
    <w:bookmarkStart w:name="z896" w:id="173"/>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және (немесе) Қазақстан Республикасының Үкіметі бекіткен тұрғын үй құрылысы мемлекеттік бағдарламасы шеңберінде ипотекалық тұрғын үй қарызын пайдалана отырып, азаматтардың тұрғын үйді меншігіне сатып алу құқығын іске асыру үшін жергілікті атқарушы органдар бюджеттік кредит түріндегі әлеуметтік көмек немесе әлеуметтік қолдау ретінде тұрғын үй сертификаттарын береді.</w:t>
      </w:r>
    </w:p>
    <w:bookmarkEnd w:id="173"/>
    <w:bookmarkStart w:name="z897" w:id="174"/>
    <w:p>
      <w:pPr>
        <w:spacing w:after="0"/>
        <w:ind w:left="0"/>
        <w:jc w:val="both"/>
      </w:pPr>
      <w:r>
        <w:rPr>
          <w:rFonts w:ascii="Times New Roman"/>
          <w:b w:val="false"/>
          <w:i w:val="false"/>
          <w:color w:val="000000"/>
          <w:sz w:val="28"/>
        </w:rPr>
        <w:t>
      2. Тұрғын үй сертификаттарының мөлшері мен оларды алушылар санаттарының тізбесін жергілікті өкілді органдар (мәслихаттар) айқындайды.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03.04.2019 </w:t>
      </w:r>
      <w:r>
        <w:rPr>
          <w:rFonts w:ascii="Times New Roman"/>
          <w:b w:val="false"/>
          <w:i w:val="false"/>
          <w:color w:val="000000"/>
          <w:sz w:val="28"/>
        </w:rPr>
        <w:t>№ 243-VI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Жер учаскелерiнiң мемлекет мұқтажы үшiн мәжбүрлеп иеліктен шығарылуына байланысты тұрғын үй бұзылған жағдайда меншiкке тұрғын үй беру</w:t>
      </w:r>
    </w:p>
    <w:p>
      <w:pPr>
        <w:spacing w:after="0"/>
        <w:ind w:left="0"/>
        <w:jc w:val="both"/>
      </w:pPr>
      <w:r>
        <w:rPr>
          <w:rFonts w:ascii="Times New Roman"/>
          <w:b w:val="false"/>
          <w:i w:val="false"/>
          <w:color w:val="ff0000"/>
          <w:sz w:val="28"/>
        </w:rPr>
        <w:t xml:space="preserve">
      Ескерту. Тақырыпқа өзгерту енгізілді - ҚР 2011.03.01 </w:t>
      </w:r>
      <w:r>
        <w:rPr>
          <w:rFonts w:ascii="Times New Roman"/>
          <w:b w:val="false"/>
          <w:i w:val="false"/>
          <w:color w:val="ff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227" w:id="175"/>
    <w:p>
      <w:pPr>
        <w:spacing w:after="0"/>
        <w:ind w:left="0"/>
        <w:jc w:val="both"/>
      </w:pPr>
      <w:r>
        <w:rPr>
          <w:rFonts w:ascii="Times New Roman"/>
          <w:b w:val="false"/>
          <w:i w:val="false"/>
          <w:color w:val="000000"/>
          <w:sz w:val="28"/>
        </w:rPr>
        <w:t xml:space="preserve">
      1. Жер учаскелерiнiң мемлекет мұқтажы үшiн мәжбүрлеп иеліктен шығарылуына байланысты тұрғын үй бұзылған жағдайда меншiк иесiне оның тұрғын үйi бұзылғанға дейiн өз таңдауы бойынша меншiгiне жайлы тұрғын үй берiледi немесе тұрғын үйдiң нарықтық құны мөлшерiнде өтемақы төленедi. </w:t>
      </w:r>
    </w:p>
    <w:bookmarkEnd w:id="175"/>
    <w:bookmarkStart w:name="z228" w:id="176"/>
    <w:p>
      <w:pPr>
        <w:spacing w:after="0"/>
        <w:ind w:left="0"/>
        <w:jc w:val="both"/>
      </w:pPr>
      <w:r>
        <w:rPr>
          <w:rFonts w:ascii="Times New Roman"/>
          <w:b w:val="false"/>
          <w:i w:val="false"/>
          <w:color w:val="000000"/>
          <w:sz w:val="28"/>
        </w:rPr>
        <w:t>
      2. Егер берiлетiн тұрғын үйдiң құны бұзылатын тұрғын үйдiң құнынан артық болса, олардың құнындағы айырма меншiк иесiнен алынбайды.</w:t>
      </w:r>
    </w:p>
    <w:bookmarkEnd w:id="176"/>
    <w:bookmarkStart w:name="z229" w:id="177"/>
    <w:p>
      <w:pPr>
        <w:spacing w:after="0"/>
        <w:ind w:left="0"/>
        <w:jc w:val="both"/>
      </w:pPr>
      <w:r>
        <w:rPr>
          <w:rFonts w:ascii="Times New Roman"/>
          <w:b w:val="false"/>
          <w:i w:val="false"/>
          <w:color w:val="000000"/>
          <w:sz w:val="28"/>
        </w:rPr>
        <w:t>
      3. Егер бұзылатын тұрғын үйдiң құны берiлетiн тұрғын үйдiң құнынан артық болса, олардың құнындағы айырма меншiк иесiне өтеледi.</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Тұрғын үйге ортақ меншiк құқығы </w:t>
      </w:r>
    </w:p>
    <w:bookmarkStart w:name="z230" w:id="178"/>
    <w:p>
      <w:pPr>
        <w:spacing w:after="0"/>
        <w:ind w:left="0"/>
        <w:jc w:val="both"/>
      </w:pPr>
      <w:r>
        <w:rPr>
          <w:rFonts w:ascii="Times New Roman"/>
          <w:b w:val="false"/>
          <w:i w:val="false"/>
          <w:color w:val="000000"/>
          <w:sz w:val="28"/>
        </w:rPr>
        <w:t>
      1. Тұрғын үйдi бiрлесiп салған, азаматтық-құқықтық мәмiлелер жолымен немесе мұраға алған жағдайда және Қазақстан Республикасының заңнамасына қайшы келмейтiн басқа жағдайларда екi немесе одан көп азаматтар тұрғын үйге ортақ меншiк құқығына ие бола алады.</w:t>
      </w:r>
    </w:p>
    <w:bookmarkEnd w:id="178"/>
    <w:bookmarkStart w:name="z231" w:id="179"/>
    <w:p>
      <w:pPr>
        <w:spacing w:after="0"/>
        <w:ind w:left="0"/>
        <w:jc w:val="both"/>
      </w:pPr>
      <w:r>
        <w:rPr>
          <w:rFonts w:ascii="Times New Roman"/>
          <w:b w:val="false"/>
          <w:i w:val="false"/>
          <w:color w:val="000000"/>
          <w:sz w:val="28"/>
        </w:rPr>
        <w:t>
      2. Бiрнеше адамның меншiгiндегi тұрғын үй оларға ортақ бiрлескен меншiк құқығымен:</w:t>
      </w:r>
    </w:p>
    <w:bookmarkEnd w:id="179"/>
    <w:bookmarkStart w:name="z232" w:id="180"/>
    <w:p>
      <w:pPr>
        <w:spacing w:after="0"/>
        <w:ind w:left="0"/>
        <w:jc w:val="both"/>
      </w:pPr>
      <w:r>
        <w:rPr>
          <w:rFonts w:ascii="Times New Roman"/>
          <w:b w:val="false"/>
          <w:i w:val="false"/>
          <w:color w:val="000000"/>
          <w:sz w:val="28"/>
        </w:rPr>
        <w:t>
      1) ерлi-зайыптылардың ортақ меншiгi;</w:t>
      </w:r>
    </w:p>
    <w:bookmarkEnd w:id="180"/>
    <w:bookmarkStart w:name="z233" w:id="181"/>
    <w:p>
      <w:pPr>
        <w:spacing w:after="0"/>
        <w:ind w:left="0"/>
        <w:jc w:val="both"/>
      </w:pPr>
      <w:r>
        <w:rPr>
          <w:rFonts w:ascii="Times New Roman"/>
          <w:b w:val="false"/>
          <w:i w:val="false"/>
          <w:color w:val="000000"/>
          <w:sz w:val="28"/>
        </w:rPr>
        <w:t>
      2) жекешелендiрiлген тұрғын үйге ортақ меншiк түрiнде тиесiлi болады.</w:t>
      </w:r>
    </w:p>
    <w:bookmarkEnd w:id="181"/>
    <w:bookmarkStart w:name="z234" w:id="182"/>
    <w:p>
      <w:pPr>
        <w:spacing w:after="0"/>
        <w:ind w:left="0"/>
        <w:jc w:val="both"/>
      </w:pPr>
      <w:r>
        <w:rPr>
          <w:rFonts w:ascii="Times New Roman"/>
          <w:b w:val="false"/>
          <w:i w:val="false"/>
          <w:color w:val="000000"/>
          <w:sz w:val="28"/>
        </w:rPr>
        <w:t>
      3. Ортақ меншiктегi тұрғын үйдiң меншiк иелерi арасында Қазақстан Республикасының Азаматтық кодексiне белгiленген тәртiппен бөлiнуi мүмкiн.</w:t>
      </w:r>
    </w:p>
    <w:bookmarkEnd w:id="182"/>
    <w:bookmarkStart w:name="z235" w:id="183"/>
    <w:p>
      <w:pPr>
        <w:spacing w:after="0"/>
        <w:ind w:left="0"/>
        <w:jc w:val="both"/>
      </w:pPr>
      <w:r>
        <w:rPr>
          <w:rFonts w:ascii="Times New Roman"/>
          <w:b w:val="false"/>
          <w:i w:val="false"/>
          <w:color w:val="000000"/>
          <w:sz w:val="28"/>
        </w:rPr>
        <w:t>
      4. Ерлi-зайыптылардың ортақ бiрлескен меншiк құқығының ерекшелiктерi неке және отбасы туралы заңдармен белгiленедi.</w:t>
      </w:r>
    </w:p>
    <w:bookmarkEnd w:id="183"/>
    <w:bookmarkStart w:name="z236" w:id="184"/>
    <w:p>
      <w:pPr>
        <w:spacing w:after="0"/>
        <w:ind w:left="0"/>
        <w:jc w:val="both"/>
      </w:pPr>
      <w:r>
        <w:rPr>
          <w:rFonts w:ascii="Times New Roman"/>
          <w:b w:val="false"/>
          <w:i w:val="false"/>
          <w:color w:val="000000"/>
          <w:sz w:val="28"/>
        </w:rPr>
        <w:t>
      5. Жекешелендiрiлген тұрғын үйге ортақ бiрлескен меншiк құқығының ерекшелiктерi осы Заңмен белгiленедi.</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Тұрғын үйге меншiк құқығын тiркеу </w:t>
      </w:r>
    </w:p>
    <w:p>
      <w:pPr>
        <w:spacing w:after="0"/>
        <w:ind w:left="0"/>
        <w:jc w:val="both"/>
      </w:pPr>
      <w:r>
        <w:rPr>
          <w:rFonts w:ascii="Times New Roman"/>
          <w:b w:val="false"/>
          <w:i w:val="false"/>
          <w:color w:val="000000"/>
          <w:sz w:val="28"/>
        </w:rPr>
        <w:t xml:space="preserve">
      Тұрғын үйге меншiк құқығы ол тiркеу органында тiркелген кезден бастап пайда болады. </w:t>
      </w:r>
    </w:p>
    <w:p>
      <w:pPr>
        <w:spacing w:after="0"/>
        <w:ind w:left="0"/>
        <w:jc w:val="both"/>
      </w:pPr>
      <w:r>
        <w:rPr>
          <w:rFonts w:ascii="Times New Roman"/>
          <w:b w:val="false"/>
          <w:i w:val="false"/>
          <w:color w:val="000000"/>
          <w:sz w:val="28"/>
        </w:rPr>
        <w:t xml:space="preserve">
      Тiркеу тиiстi тәртiппен ресiмделген, осы Заңның </w:t>
      </w:r>
      <w:r>
        <w:rPr>
          <w:rFonts w:ascii="Times New Roman"/>
          <w:b w:val="false"/>
          <w:i w:val="false"/>
          <w:color w:val="000000"/>
          <w:sz w:val="28"/>
        </w:rPr>
        <w:t>12-бабында</w:t>
      </w:r>
      <w:r>
        <w:rPr>
          <w:rFonts w:ascii="Times New Roman"/>
          <w:b w:val="false"/>
          <w:i w:val="false"/>
          <w:color w:val="000000"/>
          <w:sz w:val="28"/>
        </w:rPr>
        <w:t xml:space="preserve"> көзделген негiздер бойынша тұрғын үй алынғандығын растайтын құжаттар көрсетiлген жағдайда жүргiзiледi. </w:t>
      </w:r>
    </w:p>
    <w:bookmarkStart w:name="z22" w:id="185"/>
    <w:p>
      <w:pPr>
        <w:spacing w:after="0"/>
        <w:ind w:left="0"/>
        <w:jc w:val="left"/>
      </w:pPr>
      <w:r>
        <w:rPr>
          <w:rFonts w:ascii="Times New Roman"/>
          <w:b/>
          <w:i w:val="false"/>
          <w:color w:val="000000"/>
        </w:rPr>
        <w:t xml:space="preserve"> 3-тарау. ТҰРҒЫН ҮЙГЕ ЖЕКЕ МЕНШIК ҚҰҚЫҒЫНЫҢ МАЗМҰНЫ</w:t>
      </w:r>
      <w:r>
        <w:br/>
      </w:r>
      <w:r>
        <w:rPr>
          <w:rFonts w:ascii="Times New Roman"/>
          <w:b/>
          <w:i w:val="false"/>
          <w:color w:val="000000"/>
        </w:rPr>
        <w:t>ЖӘНЕ ОНЫ ЖҮЗЕГЕ АСЫРУ ШАРТТАРЫ</w:t>
      </w:r>
    </w:p>
    <w:bookmarkEnd w:id="185"/>
    <w:p>
      <w:pPr>
        <w:spacing w:after="0"/>
        <w:ind w:left="0"/>
        <w:jc w:val="both"/>
      </w:pPr>
      <w:r>
        <w:rPr>
          <w:rFonts w:ascii="Times New Roman"/>
          <w:b/>
          <w:i w:val="false"/>
          <w:color w:val="000000"/>
          <w:sz w:val="28"/>
        </w:rPr>
        <w:t>18-бап. Тұрғын үй иесiнiң негiзгi құқықтары мен мiндеттерi</w:t>
      </w:r>
    </w:p>
    <w:bookmarkStart w:name="z237" w:id="186"/>
    <w:p>
      <w:pPr>
        <w:spacing w:after="0"/>
        <w:ind w:left="0"/>
        <w:jc w:val="both"/>
      </w:pPr>
      <w:r>
        <w:rPr>
          <w:rFonts w:ascii="Times New Roman"/>
          <w:b w:val="false"/>
          <w:i w:val="false"/>
          <w:color w:val="000000"/>
          <w:sz w:val="28"/>
        </w:rPr>
        <w:t>
      1. Тұрғын үйдiң, сондай-ақ салынып бiтпеген тұрғын үйдiң иесi оны, сату шартын белгiлей отырып, өз қалауы бойынша еркiн сатуға, сыйға тартуға, айырбастауға, басқа адамдарға мұраға қалдыруға, кепiлге беруге, осы бапта көзделген ерекшелiктердi ескере отырып, Қазақстан Республикасының заңнамалық актiлерiнде тыйым салынбаған өзге де жолмен оған билiк етуге құқылы.</w:t>
      </w:r>
    </w:p>
    <w:bookmarkEnd w:id="186"/>
    <w:bookmarkStart w:name="z238" w:id="187"/>
    <w:p>
      <w:pPr>
        <w:spacing w:after="0"/>
        <w:ind w:left="0"/>
        <w:jc w:val="both"/>
      </w:pPr>
      <w:r>
        <w:rPr>
          <w:rFonts w:ascii="Times New Roman"/>
          <w:b w:val="false"/>
          <w:i w:val="false"/>
          <w:color w:val="000000"/>
          <w:sz w:val="28"/>
        </w:rPr>
        <w:t>
      1-1. Ипотекалық тұрғын үй қарызы қаражатының есебiнен толық нeмece iшiнара сатып алынған тұрғын үйдi сатып алу-сату шарты мемлекеттiк тiркелген кезден бастап меншiк иесiнiң ипотекалық тұрғын үй қарызы толық өтелгенге дейiн кредитордың келiсiмiнсiз осы тұрғын үйге билiк етуге құқығы жоқ.</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0" w:id="188"/>
    <w:p>
      <w:pPr>
        <w:spacing w:after="0"/>
        <w:ind w:left="0"/>
        <w:jc w:val="both"/>
      </w:pPr>
      <w:r>
        <w:rPr>
          <w:rFonts w:ascii="Times New Roman"/>
          <w:b w:val="false"/>
          <w:i w:val="false"/>
          <w:color w:val="000000"/>
          <w:sz w:val="28"/>
        </w:rPr>
        <w:t>
      3.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шығыстарға қатысады және осы Заңда көзделген міндеттерді атқарады.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2003.06.03 </w:t>
      </w:r>
      <w:r>
        <w:rPr>
          <w:rFonts w:ascii="Times New Roman"/>
          <w:b w:val="false"/>
          <w:i w:val="false"/>
          <w:color w:val="000000"/>
          <w:sz w:val="28"/>
        </w:rPr>
        <w:t>N 427</w:t>
      </w:r>
      <w:r>
        <w:rPr>
          <w:rFonts w:ascii="Times New Roman"/>
          <w:b w:val="false"/>
          <w:i w:val="false"/>
          <w:color w:val="ff0000"/>
          <w:sz w:val="28"/>
        </w:rPr>
        <w:t xml:space="preserve">, 2007.07.06 </w:t>
      </w:r>
      <w:r>
        <w:rPr>
          <w:rFonts w:ascii="Times New Roman"/>
          <w:b w:val="false"/>
          <w:i w:val="false"/>
          <w:color w:val="000000"/>
          <w:sz w:val="28"/>
        </w:rPr>
        <w:t>N 276</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Тұрғын үй иесiнiң жер учаскесiне құқығы </w:t>
      </w:r>
    </w:p>
    <w:bookmarkStart w:name="z241" w:id="189"/>
    <w:p>
      <w:pPr>
        <w:spacing w:after="0"/>
        <w:ind w:left="0"/>
        <w:jc w:val="both"/>
      </w:pPr>
      <w:r>
        <w:rPr>
          <w:rFonts w:ascii="Times New Roman"/>
          <w:b w:val="false"/>
          <w:i w:val="false"/>
          <w:color w:val="000000"/>
          <w:sz w:val="28"/>
        </w:rPr>
        <w:t>
      1. Тұрғын үй, сондай-ақ салынып бiтпеген тұрғын үй сатылған, сыйға тартылған, мұраға қалдырылған, кепiлге берiлген жағдайда жер учаскесiн меншiктену (жердi пайдалану) құқығы тұрғын үйдiң жаңа иесiне тұрғын үйдiң бұрынғы иесi ие болған көлемде көшедi.</w:t>
      </w:r>
    </w:p>
    <w:bookmarkEnd w:id="189"/>
    <w:bookmarkStart w:name="z242" w:id="190"/>
    <w:p>
      <w:pPr>
        <w:spacing w:after="0"/>
        <w:ind w:left="0"/>
        <w:jc w:val="both"/>
      </w:pPr>
      <w:r>
        <w:rPr>
          <w:rFonts w:ascii="Times New Roman"/>
          <w:b w:val="false"/>
          <w:i w:val="false"/>
          <w:color w:val="000000"/>
          <w:sz w:val="28"/>
        </w:rPr>
        <w:t xml:space="preserve">
      2. Тұрғын үйге (тұрғынжайға) бекiтiлiп берiлген жер учаскесiне тұрғын үй иелерiнiң құқықтары Қазақстан Республикасының жер туралы заңдарымен белгiленедi. </w:t>
      </w:r>
    </w:p>
    <w:bookmarkEnd w:id="190"/>
    <w:p>
      <w:pPr>
        <w:spacing w:after="0"/>
        <w:ind w:left="0"/>
        <w:jc w:val="both"/>
      </w:pPr>
      <w:r>
        <w:rPr>
          <w:rFonts w:ascii="Times New Roman"/>
          <w:b/>
          <w:i w:val="false"/>
          <w:color w:val="000000"/>
          <w:sz w:val="28"/>
        </w:rPr>
        <w:t>20-бап. Тұрғын үйдiң меншiк иесiнде сақталуы</w:t>
      </w:r>
    </w:p>
    <w:p>
      <w:pPr>
        <w:spacing w:after="0"/>
        <w:ind w:left="0"/>
        <w:jc w:val="both"/>
      </w:pPr>
      <w:r>
        <w:rPr>
          <w:rFonts w:ascii="Times New Roman"/>
          <w:b w:val="false"/>
          <w:i w:val="false"/>
          <w:color w:val="ff0000"/>
          <w:sz w:val="28"/>
        </w:rPr>
        <w:t xml:space="preserve">
      Ескерту. 20-бап алынып тасталды - ҚР 2007.07.06 </w:t>
      </w:r>
      <w:r>
        <w:rPr>
          <w:rFonts w:ascii="Times New Roman"/>
          <w:b w:val="false"/>
          <w:i w:val="false"/>
          <w:color w:val="ff0000"/>
          <w:sz w:val="28"/>
        </w:rPr>
        <w:t>N 278</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21-бап. Тұрғын үй иесi отбасының мүшелерi </w:t>
      </w:r>
    </w:p>
    <w:bookmarkStart w:name="z243" w:id="191"/>
    <w:p>
      <w:pPr>
        <w:spacing w:after="0"/>
        <w:ind w:left="0"/>
        <w:jc w:val="both"/>
      </w:pPr>
      <w:r>
        <w:rPr>
          <w:rFonts w:ascii="Times New Roman"/>
          <w:b w:val="false"/>
          <w:i w:val="false"/>
          <w:color w:val="000000"/>
          <w:sz w:val="28"/>
        </w:rPr>
        <w:t>
      1. Үнемi бiрге тұратын ерлi-зайыптылар мен олардың балалары тұрғын үй иесi отбасының мүшелерi деп танылады. Ерлi-зайыптылардың ата-аналары, сондай-ақ өздерiнiң отбасы бар және меншiк иесiмен үнемi бiрге тұратын балалары өзара келiсiм бойынша ғана меншiк иесi отбасының мүшелерi деп танылуы мүмкiн.</w:t>
      </w:r>
    </w:p>
    <w:bookmarkEnd w:id="191"/>
    <w:bookmarkStart w:name="z244" w:id="192"/>
    <w:p>
      <w:pPr>
        <w:spacing w:after="0"/>
        <w:ind w:left="0"/>
        <w:jc w:val="both"/>
      </w:pPr>
      <w:r>
        <w:rPr>
          <w:rFonts w:ascii="Times New Roman"/>
          <w:b w:val="false"/>
          <w:i w:val="false"/>
          <w:color w:val="000000"/>
          <w:sz w:val="28"/>
        </w:rPr>
        <w:t xml:space="preserve">
      2. Ерекше жағдайларда, егер меншiк иесiмен үнемi бiрге тұрса және онымен кемiнде бес жыл ортақ шаруашылық жүргiзсе, басқа адамдардың да тұрғын үй иесi отбасының мүшелерi деп танылуы мүмкiн. Еңбекке жарамсыз асырауындағылар, егер олар меншiк иесiмен үнемi бiрге тұрса, меншiк иесi отбасының мүшелерi болып табылады. </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2001.07.10 N 227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22-бап. Тұрғын үй иесi отбасы мүшелерiнiң негiзгi құқықтары мен мiндеттерi </w:t>
      </w:r>
    </w:p>
    <w:bookmarkStart w:name="z245" w:id="193"/>
    <w:p>
      <w:pPr>
        <w:spacing w:after="0"/>
        <w:ind w:left="0"/>
        <w:jc w:val="both"/>
      </w:pPr>
      <w:r>
        <w:rPr>
          <w:rFonts w:ascii="Times New Roman"/>
          <w:b w:val="false"/>
          <w:i w:val="false"/>
          <w:color w:val="000000"/>
          <w:sz w:val="28"/>
        </w:rPr>
        <w:t xml:space="preserve">
      1. Меншiк иесiнiң өзiне тиесiлi тұрғын үйiне өзi қоныстандырған отбасының мүшелерi, егер оларды қоныстандыру кезiнде өзгеше ескертiлмеген болса, тұрғын үйдi онымен бiрдей пайдалануға құқылы. Олар өздерiне меншiк иесi берген тұрғын үйге өздерiнiң кәмелетке толмаған балаларын тұрғызуға құқылы. Отбасының басқа мүшелерiн тұрғызуға меншiк иесiнiң келiсiмiмен ғана жол берiледi. </w:t>
      </w:r>
    </w:p>
    <w:bookmarkEnd w:id="193"/>
    <w:p>
      <w:pPr>
        <w:spacing w:after="0"/>
        <w:ind w:left="0"/>
        <w:jc w:val="both"/>
      </w:pPr>
      <w:r>
        <w:rPr>
          <w:rFonts w:ascii="Times New Roman"/>
          <w:b w:val="false"/>
          <w:i w:val="false"/>
          <w:color w:val="000000"/>
          <w:sz w:val="28"/>
        </w:rPr>
        <w:t>
      Меншiк иесiмен отбасылық қатынастар тоқтатылған жағдайда отбасының бұрынғы мүшелерi тұрғын үйдi, егер тұрғын үй иесiмен жазбаша келiсiмде өзгеше көзделмеген болса, жалға алу мерзiмiн көрсетпестен жалға алушы құқығын пайдалана алады. Бұл орайда отбасының бұрынғы мүшелерi тұрғын үйдi күтiп ұстау және коммуналдық қызметтердiң ақысын төлеу жөнiндегi шығындарға қатысуға мiндеттi.</w:t>
      </w:r>
    </w:p>
    <w:bookmarkStart w:name="z246" w:id="194"/>
    <w:p>
      <w:pPr>
        <w:spacing w:after="0"/>
        <w:ind w:left="0"/>
        <w:jc w:val="both"/>
      </w:pPr>
      <w:r>
        <w:rPr>
          <w:rFonts w:ascii="Times New Roman"/>
          <w:b w:val="false"/>
          <w:i w:val="false"/>
          <w:color w:val="000000"/>
          <w:sz w:val="28"/>
        </w:rPr>
        <w:t>
      2. Тұрғын үй иесi отбасы мүшелерi өздерiнiң тұрғын үйдi пайдалану құқығын бұзған кез келген адамнан, соның iшiнде меншiк иесiнен де аталған бұзушылықты жоюын талап ете алады.</w:t>
      </w:r>
    </w:p>
    <w:bookmarkEnd w:id="194"/>
    <w:bookmarkStart w:name="z247" w:id="195"/>
    <w:p>
      <w:pPr>
        <w:spacing w:after="0"/>
        <w:ind w:left="0"/>
        <w:jc w:val="both"/>
      </w:pPr>
      <w:r>
        <w:rPr>
          <w:rFonts w:ascii="Times New Roman"/>
          <w:b w:val="false"/>
          <w:i w:val="false"/>
          <w:color w:val="000000"/>
          <w:sz w:val="28"/>
        </w:rPr>
        <w:t>
      3. Меншiк иесi отбасының кәмелетке толған мүшелерi (бұрынғы мүшелерi) өздерiнiң тұрғын үй-жайды пайдалануынан туындайтын мiндеттемелерi бойынша ортақ мүлiктiк жауапкершiлікте болады.</w:t>
      </w:r>
    </w:p>
    <w:bookmarkEnd w:id="195"/>
    <w:bookmarkStart w:name="z28" w:id="196"/>
    <w:p>
      <w:pPr>
        <w:spacing w:after="0"/>
        <w:ind w:left="0"/>
        <w:jc w:val="left"/>
      </w:pPr>
      <w:r>
        <w:rPr>
          <w:rFonts w:ascii="Times New Roman"/>
          <w:b/>
          <w:i w:val="false"/>
          <w:color w:val="000000"/>
        </w:rPr>
        <w:t xml:space="preserve"> 4-тарау. ЖЕКЕ ТҰРҒЫН ҮЙ ҚОРЫНДАҒЫ ТҰРҒЫН ҮЙЛЕРДI ЖАЛДАУ</w:t>
      </w:r>
    </w:p>
    <w:bookmarkEnd w:id="196"/>
    <w:p>
      <w:pPr>
        <w:spacing w:after="0"/>
        <w:ind w:left="0"/>
        <w:jc w:val="both"/>
      </w:pPr>
      <w:r>
        <w:rPr>
          <w:rFonts w:ascii="Times New Roman"/>
          <w:b/>
          <w:i w:val="false"/>
          <w:color w:val="000000"/>
          <w:sz w:val="28"/>
        </w:rPr>
        <w:t xml:space="preserve">23-бап. Меншiк иесiнiң тұрғын үйдi басқа адамдарға жалға беруi </w:t>
      </w:r>
    </w:p>
    <w:bookmarkStart w:name="z248" w:id="197"/>
    <w:p>
      <w:pPr>
        <w:spacing w:after="0"/>
        <w:ind w:left="0"/>
        <w:jc w:val="both"/>
      </w:pPr>
      <w:r>
        <w:rPr>
          <w:rFonts w:ascii="Times New Roman"/>
          <w:b w:val="false"/>
          <w:i w:val="false"/>
          <w:color w:val="000000"/>
          <w:sz w:val="28"/>
        </w:rPr>
        <w:t>
      1. Меншiк иесi өзi тұратын тұрғын үйдi, не негiзгi мақсаты жалға алушыларға тұрақты не уақытша тұру үшiн берiлу болып табылатын тұрғын үйдi жалға беруге құқылы.</w:t>
      </w:r>
    </w:p>
    <w:bookmarkEnd w:id="197"/>
    <w:bookmarkStart w:name="z249" w:id="198"/>
    <w:p>
      <w:pPr>
        <w:spacing w:after="0"/>
        <w:ind w:left="0"/>
        <w:jc w:val="both"/>
      </w:pPr>
      <w:r>
        <w:rPr>
          <w:rFonts w:ascii="Times New Roman"/>
          <w:b w:val="false"/>
          <w:i w:val="false"/>
          <w:color w:val="000000"/>
          <w:sz w:val="28"/>
        </w:rPr>
        <w:t>
      2. Тұру шарттары (жалдау мерзiмi, ақы төлеу мөлшерi, жөндеу жөнiндегi мiндеттердi бөлiсу, жалға алушыларды шығарудың негiздерi және сол сияқтылар) осы Заңмен, сондай-ақ жалға берушi мен жалға алушы арасындағы шартпен белгiленедi.</w:t>
      </w:r>
    </w:p>
    <w:bookmarkEnd w:id="198"/>
    <w:bookmarkStart w:name="z250" w:id="199"/>
    <w:p>
      <w:pPr>
        <w:spacing w:after="0"/>
        <w:ind w:left="0"/>
        <w:jc w:val="both"/>
      </w:pPr>
      <w:r>
        <w:rPr>
          <w:rFonts w:ascii="Times New Roman"/>
          <w:b w:val="false"/>
          <w:i w:val="false"/>
          <w:color w:val="000000"/>
          <w:sz w:val="28"/>
        </w:rPr>
        <w:t>
      3. Тұрғын үйiн жалға беретiн адамдарды меншiк иесi таңдайды.</w:t>
      </w:r>
    </w:p>
    <w:bookmarkEnd w:id="199"/>
    <w:bookmarkStart w:name="z856" w:id="200"/>
    <w:p>
      <w:pPr>
        <w:spacing w:after="0"/>
        <w:ind w:left="0"/>
        <w:jc w:val="both"/>
      </w:pPr>
      <w:r>
        <w:rPr>
          <w:rFonts w:ascii="Times New Roman"/>
          <w:b w:val="false"/>
          <w:i w:val="false"/>
          <w:color w:val="000000"/>
          <w:sz w:val="28"/>
        </w:rPr>
        <w:t>
      3-1. Меншік иесі немесе тұрғынжайды жалдауға беруге меншік иесі уәкілеттік берген адам жалға беріліп отырған тұрғынжайда тұратын адамдарды Қазақстан Республикасының заңнамасында белгіленген тәртіппен тіркеуге міндетті.</w:t>
      </w:r>
    </w:p>
    <w:bookmarkEnd w:id="200"/>
    <w:bookmarkStart w:name="z251" w:id="201"/>
    <w:p>
      <w:pPr>
        <w:spacing w:after="0"/>
        <w:ind w:left="0"/>
        <w:jc w:val="both"/>
      </w:pPr>
      <w:r>
        <w:rPr>
          <w:rFonts w:ascii="Times New Roman"/>
          <w:b w:val="false"/>
          <w:i w:val="false"/>
          <w:color w:val="000000"/>
          <w:sz w:val="28"/>
        </w:rPr>
        <w:t xml:space="preserve">
      4. Жергiлiктi атқарушы орган Қазақстан Республикасының заңнамасына сәйкес осы Заңның 67-бабында аталған азаматтарға кейiннен беру үшiн жеке тұрғын үй қорынан тұрғынжайды жалдауға құқылы. </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Меншiк иесi тұрмайтын тұрғын үйдi жалдау шарттары</w:t>
      </w:r>
    </w:p>
    <w:bookmarkStart w:name="z252" w:id="202"/>
    <w:p>
      <w:pPr>
        <w:spacing w:after="0"/>
        <w:ind w:left="0"/>
        <w:jc w:val="both"/>
      </w:pPr>
      <w:r>
        <w:rPr>
          <w:rFonts w:ascii="Times New Roman"/>
          <w:b w:val="false"/>
          <w:i w:val="false"/>
          <w:color w:val="000000"/>
          <w:sz w:val="28"/>
        </w:rPr>
        <w:t>
      1. Жеке тұрғын үй қорындағы меншiк иесi тұрмайтын тұрғын үйдi ол жазбаша түрде жасалған шарт бойынша басқа адамға жалға бере алады.</w:t>
      </w:r>
    </w:p>
    <w:bookmarkEnd w:id="202"/>
    <w:bookmarkStart w:name="z253" w:id="203"/>
    <w:p>
      <w:pPr>
        <w:spacing w:after="0"/>
        <w:ind w:left="0"/>
        <w:jc w:val="both"/>
      </w:pPr>
      <w:r>
        <w:rPr>
          <w:rFonts w:ascii="Times New Roman"/>
          <w:b w:val="false"/>
          <w:i w:val="false"/>
          <w:color w:val="000000"/>
          <w:sz w:val="28"/>
        </w:rPr>
        <w:t>
      2. Құрылыс, санитариялық-эпидемиологиялық, өртке қарсы және өзге де мiндеттi талаптарға сай келетiн тұрғынжай не тұруға жарамды жеке бөлме (бөлмелер) жалдауға берiлуi мүмкiн.</w:t>
      </w:r>
    </w:p>
    <w:bookmarkEnd w:id="203"/>
    <w:bookmarkStart w:name="z254" w:id="204"/>
    <w:p>
      <w:pPr>
        <w:spacing w:after="0"/>
        <w:ind w:left="0"/>
        <w:jc w:val="both"/>
      </w:pPr>
      <w:r>
        <w:rPr>
          <w:rFonts w:ascii="Times New Roman"/>
          <w:b w:val="false"/>
          <w:i w:val="false"/>
          <w:color w:val="000000"/>
          <w:sz w:val="28"/>
        </w:rPr>
        <w:t xml:space="preserve">
      3. Егер жалдау шартында өзгеше көзделмеген болса, жалдаушы жалдаған тұрғынжайға өзiнiң отбасы мүшелерiн, қосымша жалдаушыларды және уақытша тұрғындарды қоныстандыруға құқылы. </w:t>
      </w:r>
    </w:p>
    <w:bookmarkEnd w:id="204"/>
    <w:p>
      <w:pPr>
        <w:spacing w:after="0"/>
        <w:ind w:left="0"/>
        <w:jc w:val="both"/>
      </w:pPr>
      <w:r>
        <w:rPr>
          <w:rFonts w:ascii="Times New Roman"/>
          <w:b w:val="false"/>
          <w:i w:val="false"/>
          <w:color w:val="000000"/>
          <w:sz w:val="28"/>
        </w:rPr>
        <w:t>
      Тұрғынжайды жергiлiктi атқарушы орган жалға алып берген адам оған қосымша жалдаушылар мен уақытша тұрғындарды қоныстандыруға құқылы емес.</w:t>
      </w:r>
    </w:p>
    <w:bookmarkStart w:name="z857" w:id="205"/>
    <w:p>
      <w:pPr>
        <w:spacing w:after="0"/>
        <w:ind w:left="0"/>
        <w:jc w:val="both"/>
      </w:pPr>
      <w:r>
        <w:rPr>
          <w:rFonts w:ascii="Times New Roman"/>
          <w:b w:val="false"/>
          <w:i w:val="false"/>
          <w:color w:val="000000"/>
          <w:sz w:val="28"/>
        </w:rPr>
        <w:t>
      3-1. Жалдаушы қосымша жалдау шарты бойынша жалға беріліп отырған тұрғынжайда тұратын адамдарды Қазақстан Республикасының заңнамасында белгіленген тәртіппен тіркеуге міндетті.</w:t>
      </w:r>
    </w:p>
    <w:bookmarkEnd w:id="205"/>
    <w:bookmarkStart w:name="z255" w:id="206"/>
    <w:p>
      <w:pPr>
        <w:spacing w:after="0"/>
        <w:ind w:left="0"/>
        <w:jc w:val="both"/>
      </w:pPr>
      <w:r>
        <w:rPr>
          <w:rFonts w:ascii="Times New Roman"/>
          <w:b w:val="false"/>
          <w:i w:val="false"/>
          <w:color w:val="000000"/>
          <w:sz w:val="28"/>
        </w:rPr>
        <w:t xml:space="preserve">
      4. Егер шартта өзгеше көзделмеген болса, жалдаушы жалдаған тұрғынжайды алты айға дейiнгi мерзiмге тастап кетуге құқылы. </w:t>
      </w:r>
    </w:p>
    <w:bookmarkEnd w:id="206"/>
    <w:p>
      <w:pPr>
        <w:spacing w:after="0"/>
        <w:ind w:left="0"/>
        <w:jc w:val="both"/>
      </w:pPr>
      <w:r>
        <w:rPr>
          <w:rFonts w:ascii="Times New Roman"/>
          <w:b w:val="false"/>
          <w:i w:val="false"/>
          <w:color w:val="000000"/>
          <w:sz w:val="28"/>
        </w:rPr>
        <w:t>
      Бұдан неғұрлым ұзақ уақыт бойы болмаған жағдайда шарттың күшi жалдауға берушінің келiсiмiмен ғана сақталады.</w:t>
      </w:r>
    </w:p>
    <w:bookmarkStart w:name="z256" w:id="207"/>
    <w:p>
      <w:pPr>
        <w:spacing w:after="0"/>
        <w:ind w:left="0"/>
        <w:jc w:val="both"/>
      </w:pPr>
      <w:r>
        <w:rPr>
          <w:rFonts w:ascii="Times New Roman"/>
          <w:b w:val="false"/>
          <w:i w:val="false"/>
          <w:color w:val="000000"/>
          <w:sz w:val="28"/>
        </w:rPr>
        <w:t xml:space="preserve">
      5. Жалға беру шартының күшi тараптар белгiлеген мерзiм бiткеннен кейiн не шартта көрсетiлген ахуал туғанда тоқтатылады. Жалға берушiнiң талап етуi бойынша шартты мерзiмiнен бұрын бұзуға жалдаушы жалдау шартының ережелерiн сақтамаған жағдайда, сондай-ақ осы Заңның 91-бабының 2 және 3-тармақтарында, 101-бабының 7-тармағында, 105-бабының 1-тармағындағы 1), 2) және 3) тармақшаларда, 106-бабының 5-тармағында, 107-бабының 1) - 5) тармақшаларында көзделген негiздер мен ережелер бойынша жол берiледi. </w:t>
      </w:r>
    </w:p>
    <w:bookmarkEnd w:id="207"/>
    <w:p>
      <w:pPr>
        <w:spacing w:after="0"/>
        <w:ind w:left="0"/>
        <w:jc w:val="both"/>
      </w:pPr>
      <w:r>
        <w:rPr>
          <w:rFonts w:ascii="Times New Roman"/>
          <w:b w:val="false"/>
          <w:i w:val="false"/>
          <w:color w:val="000000"/>
          <w:sz w:val="28"/>
        </w:rPr>
        <w:t>
      Қолданылу мерзiмi және тоқтатудың өзге де негiздерi көзделмейтiн шартты жалдауға беруші жалдаушыны кемiнде үш ай бұрын ескерте отырып, кез келген уақытта бұза алады. Шарт тоқтатылған не бұзылған жағдайда жалдаушы өзiмен бiрге тұратын барлық адамдармен қоса басқа тұрғынжай берiлместен шығарылуға тиiс.</w:t>
      </w:r>
    </w:p>
    <w:bookmarkStart w:name="z257" w:id="208"/>
    <w:p>
      <w:pPr>
        <w:spacing w:after="0"/>
        <w:ind w:left="0"/>
        <w:jc w:val="both"/>
      </w:pPr>
      <w:r>
        <w:rPr>
          <w:rFonts w:ascii="Times New Roman"/>
          <w:b w:val="false"/>
          <w:i w:val="false"/>
          <w:color w:val="000000"/>
          <w:sz w:val="28"/>
        </w:rPr>
        <w:t xml:space="preserve">
      6. Жалға алушы шартты мерзiмiнен бұрын бұзған жағдайда ол бұл туралы жалға берушiге кемiнде бiр ай бұрын ескертуге не сол ай үшiн шартта белгiленген ақыны төлеуге мiндеттi. </w:t>
      </w:r>
    </w:p>
    <w:bookmarkEnd w:id="208"/>
    <w:p>
      <w:pPr>
        <w:spacing w:after="0"/>
        <w:ind w:left="0"/>
        <w:jc w:val="both"/>
      </w:pPr>
      <w:r>
        <w:rPr>
          <w:rFonts w:ascii="Times New Roman"/>
          <w:b w:val="false"/>
          <w:i w:val="false"/>
          <w:color w:val="000000"/>
          <w:sz w:val="28"/>
        </w:rPr>
        <w:t>
      Егер шартта көзделген мерзiмге не шарттың қолданылуын тоқтататын өзге де ахуалға бiр айға жетпейтiн уақыт қалса, аталған мерзiм тиiсiнше қысқартылады.</w:t>
      </w:r>
    </w:p>
    <w:bookmarkStart w:name="z258" w:id="209"/>
    <w:p>
      <w:pPr>
        <w:spacing w:after="0"/>
        <w:ind w:left="0"/>
        <w:jc w:val="both"/>
      </w:pPr>
      <w:r>
        <w:rPr>
          <w:rFonts w:ascii="Times New Roman"/>
          <w:b w:val="false"/>
          <w:i w:val="false"/>
          <w:color w:val="000000"/>
          <w:sz w:val="28"/>
        </w:rPr>
        <w:t xml:space="preserve">
      7. Егер отбасы мүшесiн қоныстандырған кезде сол мүше мен жалдаушы арасында өзгеше келiсiм болмаса, жалдау шартының талаптарына сәйкес жалдаушының өзімен бiрге тұратын отбасы мүшесi, тұрғынжайды жалдаушының өзi сияқты, дәл сондай пайдалану құқығына ие болады. </w:t>
      </w:r>
    </w:p>
    <w:bookmarkEnd w:id="209"/>
    <w:p>
      <w:pPr>
        <w:spacing w:after="0"/>
        <w:ind w:left="0"/>
        <w:jc w:val="both"/>
      </w:pPr>
      <w:r>
        <w:rPr>
          <w:rFonts w:ascii="Times New Roman"/>
          <w:b w:val="false"/>
          <w:i w:val="false"/>
          <w:color w:val="000000"/>
          <w:sz w:val="28"/>
        </w:rPr>
        <w:t>
      Отбасы мүшелерiнiң ауқымы осы Заңның 21-бабына сәйкес айқындалады.</w:t>
      </w:r>
    </w:p>
    <w:bookmarkStart w:name="z259" w:id="210"/>
    <w:p>
      <w:pPr>
        <w:spacing w:after="0"/>
        <w:ind w:left="0"/>
        <w:jc w:val="both"/>
      </w:pPr>
      <w:r>
        <w:rPr>
          <w:rFonts w:ascii="Times New Roman"/>
          <w:b w:val="false"/>
          <w:i w:val="false"/>
          <w:color w:val="000000"/>
          <w:sz w:val="28"/>
        </w:rPr>
        <w:t xml:space="preserve">
      8. Тұрғынжайға меншiк құқығы басқа тұлғаға ауысқан жағдайда жалдау шарты, егер жалдаушы мен тұрғынжайды жалдауға берген меншік иесі арасындағы шартта өзгеше көзделмесе, жаңа меншiк иесi үшiн күшiн сақтап қалады. </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Меншiк иесi тұрақты тұратын тұрғын үйдi жалдау ережелерi</w:t>
      </w:r>
    </w:p>
    <w:bookmarkStart w:name="z260" w:id="211"/>
    <w:p>
      <w:pPr>
        <w:spacing w:after="0"/>
        <w:ind w:left="0"/>
        <w:jc w:val="both"/>
      </w:pPr>
      <w:r>
        <w:rPr>
          <w:rFonts w:ascii="Times New Roman"/>
          <w:b w:val="false"/>
          <w:i w:val="false"/>
          <w:color w:val="000000"/>
          <w:sz w:val="28"/>
        </w:rPr>
        <w:t>
      1. Меншiк иесi тұрақты тұратын тұрғынжайында жалдаушыға тұрғынжайды немесе оның бiр бөлiгiн, оның iшiнде жапсарлас бөлменi немесе бөлменiң бiр бөлiгiн жалдауға бере алады. Тұрғынжайда бiрнеше меншiк иесi тұрған жағдайда тұрғынжайды жалдауға беру үшiн барлық меншiк иелерiнiң келiсiмi талап етiледi.</w:t>
      </w:r>
    </w:p>
    <w:bookmarkEnd w:id="211"/>
    <w:bookmarkStart w:name="z261" w:id="212"/>
    <w:p>
      <w:pPr>
        <w:spacing w:after="0"/>
        <w:ind w:left="0"/>
        <w:jc w:val="both"/>
      </w:pPr>
      <w:r>
        <w:rPr>
          <w:rFonts w:ascii="Times New Roman"/>
          <w:b w:val="false"/>
          <w:i w:val="false"/>
          <w:color w:val="000000"/>
          <w:sz w:val="28"/>
        </w:rPr>
        <w:t>
      2. Жалға алушының басқа адамдарды, оның iшiнде өз отбасының мүшелерiн де меншiк иелерiнiң келiсiмiнсiз тұрғызуға құқығы жоқ.</w:t>
      </w:r>
    </w:p>
    <w:bookmarkEnd w:id="212"/>
    <w:bookmarkStart w:name="z262" w:id="213"/>
    <w:p>
      <w:pPr>
        <w:spacing w:after="0"/>
        <w:ind w:left="0"/>
        <w:jc w:val="both"/>
      </w:pPr>
      <w:r>
        <w:rPr>
          <w:rFonts w:ascii="Times New Roman"/>
          <w:b w:val="false"/>
          <w:i w:val="false"/>
          <w:color w:val="000000"/>
          <w:sz w:val="28"/>
        </w:rPr>
        <w:t>
      3. Жалдау мерзiмi өткеннен кейiн жалдаушының шартты жаңарту құқығы болмайды және ол жалдауға берушінің талап етуi бойынша басқа тұрғынжай берiлместен шығарылуға тиiс. Жалдау шарты жалдауға берушінің талап етуi бойынша жалдаушы жалдау шартының талаптарын сақтамаған жағдайда, сондай-ақ дәлелді тосын жағдайлар болған кезде не осы Заңның 107-бабының 1) - 5) тармақшаларында көзделген негiздер бойынша мерзiмiнен бұрын бұзылуы мүмкiн.</w:t>
      </w:r>
    </w:p>
    <w:bookmarkEnd w:id="213"/>
    <w:bookmarkStart w:name="z263" w:id="214"/>
    <w:p>
      <w:pPr>
        <w:spacing w:after="0"/>
        <w:ind w:left="0"/>
        <w:jc w:val="both"/>
      </w:pPr>
      <w:r>
        <w:rPr>
          <w:rFonts w:ascii="Times New Roman"/>
          <w:b w:val="false"/>
          <w:i w:val="false"/>
          <w:color w:val="000000"/>
          <w:sz w:val="28"/>
        </w:rPr>
        <w:t>
      4. Мерзiмi көрсетiлмей жасалған жалдау шартын жалға берушi себебiн түсiндiрместен кез келген уақытта тоқтатуы мүмкiн. Жалға берушi жалға алушыға, жалдау шартының тоқтатылуы туралы кемiнде бiр ай бұрын ескертуге мiндеттi.</w:t>
      </w:r>
    </w:p>
    <w:bookmarkEnd w:id="214"/>
    <w:bookmarkStart w:name="z264" w:id="215"/>
    <w:p>
      <w:pPr>
        <w:spacing w:after="0"/>
        <w:ind w:left="0"/>
        <w:jc w:val="both"/>
      </w:pPr>
      <w:r>
        <w:rPr>
          <w:rFonts w:ascii="Times New Roman"/>
          <w:b w:val="false"/>
          <w:i w:val="false"/>
          <w:color w:val="000000"/>
          <w:sz w:val="28"/>
        </w:rPr>
        <w:t xml:space="preserve">
      5. Жалға алушы жалдау шартын, егер шартта өзгеше көзделмеген болса, мерзiмiнен бұрын және ескертусiз бұзуға құқылы. </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26-бап. Қосымша жалдаушылар мен уақытша тұрғындардың құқықтық жағдайы </w:t>
      </w:r>
    </w:p>
    <w:bookmarkStart w:name="z265" w:id="216"/>
    <w:p>
      <w:pPr>
        <w:spacing w:after="0"/>
        <w:ind w:left="0"/>
        <w:jc w:val="both"/>
      </w:pPr>
      <w:r>
        <w:rPr>
          <w:rFonts w:ascii="Times New Roman"/>
          <w:b w:val="false"/>
          <w:i w:val="false"/>
          <w:color w:val="000000"/>
          <w:sz w:val="28"/>
        </w:rPr>
        <w:t>
      1. Қосымша жалдаушылардың тұру шарты, атап айтқанда, тұру мерзiмi, төленетiн ақының мөлшерi мен оны төлеу тәртiбi тұрғынжайды жалдаушы мен қосымша жалдаушы арасындағы шартта айқындалады.</w:t>
      </w:r>
    </w:p>
    <w:bookmarkEnd w:id="216"/>
    <w:bookmarkStart w:name="z266" w:id="217"/>
    <w:p>
      <w:pPr>
        <w:spacing w:after="0"/>
        <w:ind w:left="0"/>
        <w:jc w:val="both"/>
      </w:pPr>
      <w:r>
        <w:rPr>
          <w:rFonts w:ascii="Times New Roman"/>
          <w:b w:val="false"/>
          <w:i w:val="false"/>
          <w:color w:val="000000"/>
          <w:sz w:val="28"/>
        </w:rPr>
        <w:t xml:space="preserve">
      2. Қосымша жалдау шарты тараптар белгiлеген мерзiм бiткенде не шартта көрсетiлген ахуал пайда болғанда тоқтатылады. </w:t>
      </w:r>
    </w:p>
    <w:bookmarkEnd w:id="217"/>
    <w:p>
      <w:pPr>
        <w:spacing w:after="0"/>
        <w:ind w:left="0"/>
        <w:jc w:val="both"/>
      </w:pPr>
      <w:r>
        <w:rPr>
          <w:rFonts w:ascii="Times New Roman"/>
          <w:b w:val="false"/>
          <w:i w:val="false"/>
          <w:color w:val="000000"/>
          <w:sz w:val="28"/>
        </w:rPr>
        <w:t>
      Шарт қосымша жалдаушы шартты бұзған жағдайда жалға алушының талап етуi бойынша, ал мерзiм не өзге де тоқтату негiздерi белгiленбеген шарттар қосымша жалдаушыны кемiнде бiр ай бұрын ескерте отырып, кез келген уақытта мерзiмiнен бұрын тоқтатылуы мүмкiн. Қосымша жалдау шарты осы Заңның 29-бабында көзделген тұрғын үйге меншiк құқығы мәжбүр етiлiп тоқтатылған жағдайда да тоқтатылады.</w:t>
      </w:r>
    </w:p>
    <w:bookmarkStart w:name="z267" w:id="218"/>
    <w:p>
      <w:pPr>
        <w:spacing w:after="0"/>
        <w:ind w:left="0"/>
        <w:jc w:val="both"/>
      </w:pPr>
      <w:r>
        <w:rPr>
          <w:rFonts w:ascii="Times New Roman"/>
          <w:b w:val="false"/>
          <w:i w:val="false"/>
          <w:color w:val="000000"/>
          <w:sz w:val="28"/>
        </w:rPr>
        <w:t>
      3. Қосымша жалдаушы шартты, егер қосымша жалдау шартында өзгеше көзделмеген болса, кез келген уақытта бұзуға құқылы.</w:t>
      </w:r>
    </w:p>
    <w:bookmarkEnd w:id="218"/>
    <w:bookmarkStart w:name="z268" w:id="219"/>
    <w:p>
      <w:pPr>
        <w:spacing w:after="0"/>
        <w:ind w:left="0"/>
        <w:jc w:val="both"/>
      </w:pPr>
      <w:r>
        <w:rPr>
          <w:rFonts w:ascii="Times New Roman"/>
          <w:b w:val="false"/>
          <w:i w:val="false"/>
          <w:color w:val="000000"/>
          <w:sz w:val="28"/>
        </w:rPr>
        <w:t>
      4. Қосымша жалдау шарты тоқтатылған не оны жалдаушы бұзған жағдайда қосымша жалдаушы басқа тұрғынжай берiлместен шығарылуға тиiс.</w:t>
      </w:r>
    </w:p>
    <w:bookmarkEnd w:id="219"/>
    <w:bookmarkStart w:name="z269" w:id="220"/>
    <w:p>
      <w:pPr>
        <w:spacing w:after="0"/>
        <w:ind w:left="0"/>
        <w:jc w:val="both"/>
      </w:pPr>
      <w:r>
        <w:rPr>
          <w:rFonts w:ascii="Times New Roman"/>
          <w:b w:val="false"/>
          <w:i w:val="false"/>
          <w:color w:val="000000"/>
          <w:sz w:val="28"/>
        </w:rPr>
        <w:t>
      5. Жалдаушы тұрғынжайына уақытша тұрғындарды олармен қосымша жалдау шартын жасаспай кіргізуге құқылы. Уақытша тұрғындардың тұру шарттарын жалдаушы айқындайды. Уақытша тұрғындар жалдаушының талап етуі бойынша, басқа тұрғынжай берілместен, кез келген уақытта, кемінде жеті жұмыс күні бұрын ескертіле отырып шығарылуға жатады.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Жалдау шарты тоқтатылған жағдайда қосымша жалдаушылар мен уақытша тұрғындарды шығару </w:t>
      </w:r>
    </w:p>
    <w:p>
      <w:pPr>
        <w:spacing w:after="0"/>
        <w:ind w:left="0"/>
        <w:jc w:val="both"/>
      </w:pPr>
      <w:r>
        <w:rPr>
          <w:rFonts w:ascii="Times New Roman"/>
          <w:b w:val="false"/>
          <w:i w:val="false"/>
          <w:color w:val="000000"/>
          <w:sz w:val="28"/>
        </w:rPr>
        <w:t xml:space="preserve">
      Жалдау шарты тоқтатылған кезде бір мезгілде қосымша жалдау шарты тоқтатылады. Қосымша жалдаушылар мен уақытша тұрғындар жалдау шарты тоқтатылған жағдайда басқа тұрғынжай берiлместен шығарылуға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 w:id="221"/>
    <w:p>
      <w:pPr>
        <w:spacing w:after="0"/>
        <w:ind w:left="0"/>
        <w:jc w:val="left"/>
      </w:pPr>
      <w:r>
        <w:rPr>
          <w:rFonts w:ascii="Times New Roman"/>
          <w:b/>
          <w:i w:val="false"/>
          <w:color w:val="000000"/>
        </w:rPr>
        <w:t xml:space="preserve"> 5-тарау. ТҰРҒЫН ҮЙГЕ ЖЕКЕ МЕНШIК ҚҰҚЫҒЫНЫҢ ТОҚТАТЫЛУЫ</w:t>
      </w:r>
    </w:p>
    <w:bookmarkEnd w:id="221"/>
    <w:p>
      <w:pPr>
        <w:spacing w:after="0"/>
        <w:ind w:left="0"/>
        <w:jc w:val="both"/>
      </w:pPr>
      <w:r>
        <w:rPr>
          <w:rFonts w:ascii="Times New Roman"/>
          <w:b/>
          <w:i w:val="false"/>
          <w:color w:val="000000"/>
          <w:sz w:val="28"/>
        </w:rPr>
        <w:t xml:space="preserve">28-бап. Тұрғын үйге меншiк құқығының тоқтатылуы </w:t>
      </w:r>
    </w:p>
    <w:bookmarkStart w:name="z270" w:id="222"/>
    <w:p>
      <w:pPr>
        <w:spacing w:after="0"/>
        <w:ind w:left="0"/>
        <w:jc w:val="both"/>
      </w:pPr>
      <w:r>
        <w:rPr>
          <w:rFonts w:ascii="Times New Roman"/>
          <w:b w:val="false"/>
          <w:i w:val="false"/>
          <w:color w:val="000000"/>
          <w:sz w:val="28"/>
        </w:rPr>
        <w:t>
      1. Тұрғын үйге меншiк құқығы тұрғын үй иесi тұрғын үйдi басқа адамның иелiгiне берген кезде, меншiк иесi қайтыс болған жағдайда не тұрғын үй жойылған (қираған) жағдайда, сондай-ақ Қазақстан Республикасының Азаматтық кодексiнде көзделген өзге де жағдайларда тоқтатылады.</w:t>
      </w:r>
    </w:p>
    <w:bookmarkEnd w:id="222"/>
    <w:bookmarkStart w:name="z271" w:id="223"/>
    <w:p>
      <w:pPr>
        <w:spacing w:after="0"/>
        <w:ind w:left="0"/>
        <w:jc w:val="both"/>
      </w:pPr>
      <w:r>
        <w:rPr>
          <w:rFonts w:ascii="Times New Roman"/>
          <w:b w:val="false"/>
          <w:i w:val="false"/>
          <w:color w:val="000000"/>
          <w:sz w:val="28"/>
        </w:rPr>
        <w:t xml:space="preserve">
      2. Тұрғын үйге ортақ үлестi меншiкке қатысушылардың бiреуi өз үлесiн сатқан кезде ортақ үлесi бар меншiкке басқа қатысушының сатып алуға басым құқығы болады. </w:t>
      </w:r>
    </w:p>
    <w:bookmarkEnd w:id="223"/>
    <w:p>
      <w:pPr>
        <w:spacing w:after="0"/>
        <w:ind w:left="0"/>
        <w:jc w:val="both"/>
      </w:pPr>
      <w:r>
        <w:rPr>
          <w:rFonts w:ascii="Times New Roman"/>
          <w:b w:val="false"/>
          <w:i w:val="false"/>
          <w:color w:val="000000"/>
          <w:sz w:val="28"/>
        </w:rPr>
        <w:t xml:space="preserve">
      Егер сатылатын үлестi сатып алуға ортақ үлестi меншiкке қатысушылардың бiрнешеуi ниет бiлдiрсе, сатып алушыны таңдау құқығы сатушыға тиесiлi болады. Тұрғын үйге ортақ меншiктегi үлестi басымдықпен сатып алу құқығын iске асыру тәртiбi Қазақстан Республикасының Азаматтық кодексiмен белгiленедi. </w:t>
      </w:r>
    </w:p>
    <w:p>
      <w:pPr>
        <w:spacing w:after="0"/>
        <w:ind w:left="0"/>
        <w:jc w:val="both"/>
      </w:pPr>
      <w:r>
        <w:rPr>
          <w:rFonts w:ascii="Times New Roman"/>
          <w:b/>
          <w:i w:val="false"/>
          <w:color w:val="000000"/>
          <w:sz w:val="28"/>
        </w:rPr>
        <w:t xml:space="preserve">29-бап. Тұрғын үйге меншiк құқығын күштеп тоқтату </w:t>
      </w:r>
    </w:p>
    <w:bookmarkStart w:name="z272" w:id="224"/>
    <w:p>
      <w:pPr>
        <w:spacing w:after="0"/>
        <w:ind w:left="0"/>
        <w:jc w:val="both"/>
      </w:pPr>
      <w:r>
        <w:rPr>
          <w:rFonts w:ascii="Times New Roman"/>
          <w:b w:val="false"/>
          <w:i w:val="false"/>
          <w:color w:val="000000"/>
          <w:sz w:val="28"/>
        </w:rPr>
        <w:t>
      1. Тұрғын үйге меншiк құқығын күштеп (меншiк иесiнiң еркiнен тыс) тоқтатуға:</w:t>
      </w:r>
    </w:p>
    <w:bookmarkEnd w:id="224"/>
    <w:bookmarkStart w:name="z273" w:id="225"/>
    <w:p>
      <w:pPr>
        <w:spacing w:after="0"/>
        <w:ind w:left="0"/>
        <w:jc w:val="both"/>
      </w:pPr>
      <w:r>
        <w:rPr>
          <w:rFonts w:ascii="Times New Roman"/>
          <w:b w:val="false"/>
          <w:i w:val="false"/>
          <w:color w:val="000000"/>
          <w:sz w:val="28"/>
        </w:rPr>
        <w:t>
      1) меншiк иесiнiң қарыздары бойынша жер учаскесiмен бiрге төлеттiрiп алуды тұрғын үйге аудару;</w:t>
      </w:r>
    </w:p>
    <w:bookmarkEnd w:id="225"/>
    <w:bookmarkStart w:name="z274" w:id="226"/>
    <w:p>
      <w:pPr>
        <w:spacing w:after="0"/>
        <w:ind w:left="0"/>
        <w:jc w:val="both"/>
      </w:pPr>
      <w:r>
        <w:rPr>
          <w:rFonts w:ascii="Times New Roman"/>
          <w:b w:val="false"/>
          <w:i w:val="false"/>
          <w:color w:val="000000"/>
          <w:sz w:val="28"/>
        </w:rPr>
        <w:t>
      2) реквизициялау;</w:t>
      </w:r>
    </w:p>
    <w:bookmarkEnd w:id="226"/>
    <w:bookmarkStart w:name="z275" w:id="227"/>
    <w:p>
      <w:pPr>
        <w:spacing w:after="0"/>
        <w:ind w:left="0"/>
        <w:jc w:val="both"/>
      </w:pPr>
      <w:r>
        <w:rPr>
          <w:rFonts w:ascii="Times New Roman"/>
          <w:b w:val="false"/>
          <w:i w:val="false"/>
          <w:color w:val="000000"/>
          <w:sz w:val="28"/>
        </w:rPr>
        <w:t>
      3) тәркiлеу;</w:t>
      </w:r>
    </w:p>
    <w:bookmarkEnd w:id="227"/>
    <w:bookmarkStart w:name="z276" w:id="228"/>
    <w:p>
      <w:pPr>
        <w:spacing w:after="0"/>
        <w:ind w:left="0"/>
        <w:jc w:val="both"/>
      </w:pPr>
      <w:r>
        <w:rPr>
          <w:rFonts w:ascii="Times New Roman"/>
          <w:b w:val="false"/>
          <w:i w:val="false"/>
          <w:color w:val="000000"/>
          <w:sz w:val="28"/>
        </w:rPr>
        <w:t xml:space="preserve">
      4) үй орналасқан жер учаскесiн мемлекет мұқтажы үшiн мәжбүрлеп иеліктен </w:t>
      </w:r>
      <w:r>
        <w:rPr>
          <w:rFonts w:ascii="Times New Roman"/>
          <w:b w:val="false"/>
          <w:i w:val="false"/>
          <w:color w:val="000000"/>
          <w:sz w:val="28"/>
        </w:rPr>
        <w:t>шығару</w:t>
      </w:r>
      <w:r>
        <w:rPr>
          <w:rFonts w:ascii="Times New Roman"/>
          <w:b w:val="false"/>
          <w:i w:val="false"/>
          <w:color w:val="000000"/>
          <w:sz w:val="28"/>
        </w:rPr>
        <w:t>;</w:t>
      </w:r>
    </w:p>
    <w:bookmarkEnd w:id="228"/>
    <w:bookmarkStart w:name="z494" w:id="229"/>
    <w:p>
      <w:pPr>
        <w:spacing w:after="0"/>
        <w:ind w:left="0"/>
        <w:jc w:val="both"/>
      </w:pPr>
      <w:r>
        <w:rPr>
          <w:rFonts w:ascii="Times New Roman"/>
          <w:b w:val="false"/>
          <w:i w:val="false"/>
          <w:color w:val="000000"/>
          <w:sz w:val="28"/>
        </w:rPr>
        <w:t>
      5) авариялық көппәтерлі тұрғын үйді бұзу жағдайларында жол беріледі.</w:t>
      </w:r>
    </w:p>
    <w:bookmarkEnd w:id="229"/>
    <w:bookmarkStart w:name="z277" w:id="230"/>
    <w:p>
      <w:pPr>
        <w:spacing w:after="0"/>
        <w:ind w:left="0"/>
        <w:jc w:val="both"/>
      </w:pPr>
      <w:r>
        <w:rPr>
          <w:rFonts w:ascii="Times New Roman"/>
          <w:b w:val="false"/>
          <w:i w:val="false"/>
          <w:color w:val="000000"/>
          <w:sz w:val="28"/>
        </w:rPr>
        <w:t>
      2. Тұрғын үйге меншiк құқығын осы баптың 1-тармағындағы 2) және 4) тармақшаларда көзделген негiздер бойынша күштеп тоқтатқан кезде меншiк иесiне оның қалауы бойынша:</w:t>
      </w:r>
    </w:p>
    <w:bookmarkEnd w:id="230"/>
    <w:bookmarkStart w:name="z278" w:id="231"/>
    <w:p>
      <w:pPr>
        <w:spacing w:after="0"/>
        <w:ind w:left="0"/>
        <w:jc w:val="both"/>
      </w:pPr>
      <w:r>
        <w:rPr>
          <w:rFonts w:ascii="Times New Roman"/>
          <w:b w:val="false"/>
          <w:i w:val="false"/>
          <w:color w:val="000000"/>
          <w:sz w:val="28"/>
        </w:rPr>
        <w:t>
      1) тұрғын үйдiң және жер учаскесiнiң нарықтық құнын қоса, меншік иесiне құқығы тоқтатылғанға дейiн төленетiн ақшалай өтем төленуге, сондай-ақ меншiк иесiне келтiрiлген залалдардың орны толық толтырылуға;</w:t>
      </w:r>
    </w:p>
    <w:bookmarkEnd w:id="231"/>
    <w:bookmarkStart w:name="z279" w:id="232"/>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тәртiп бойынша меншiгiне тұрмысқа жайлы тұрғын үй (пәтер немесе тұрғынжай) берiлуге;</w:t>
      </w:r>
    </w:p>
    <w:bookmarkEnd w:id="232"/>
    <w:bookmarkStart w:name="z280" w:id="233"/>
    <w:p>
      <w:pPr>
        <w:spacing w:after="0"/>
        <w:ind w:left="0"/>
        <w:jc w:val="both"/>
      </w:pPr>
      <w:r>
        <w:rPr>
          <w:rFonts w:ascii="Times New Roman"/>
          <w:b w:val="false"/>
          <w:i w:val="false"/>
          <w:color w:val="000000"/>
          <w:sz w:val="28"/>
        </w:rPr>
        <w:t>
      3) реквизициялауды туғызған төтенше жағдайлар тоқтатылғаннан кейiн меншiк иесiне реквизициялаудан келтiрiлген залалдардың өтемақысын толық төлеу арқылы реквизицияланған тұрғын үй қайтарылуға тиiс.</w:t>
      </w:r>
    </w:p>
    <w:bookmarkEnd w:id="233"/>
    <w:bookmarkStart w:name="z281" w:id="234"/>
    <w:p>
      <w:pPr>
        <w:spacing w:after="0"/>
        <w:ind w:left="0"/>
        <w:jc w:val="both"/>
      </w:pPr>
      <w:r>
        <w:rPr>
          <w:rFonts w:ascii="Times New Roman"/>
          <w:b w:val="false"/>
          <w:i w:val="false"/>
          <w:color w:val="000000"/>
          <w:sz w:val="28"/>
        </w:rPr>
        <w:t>
      3. Осы баптың 1-тармағындағы 1) және 3) тармақшаларда көзделген негiздер бойынша тұрғын үйдi меншiктену құқығы тоқтатылған кезде меншiк иесi мен алынатын тұрғын үйде тұратын барлық адамдар басқа тұрғын үй-жай берiлместен шығарылуға тиiс.</w:t>
      </w:r>
    </w:p>
    <w:bookmarkEnd w:id="234"/>
    <w:bookmarkStart w:name="z843" w:id="235"/>
    <w:p>
      <w:pPr>
        <w:spacing w:after="0"/>
        <w:ind w:left="0"/>
        <w:jc w:val="both"/>
      </w:pPr>
      <w:r>
        <w:rPr>
          <w:rFonts w:ascii="Times New Roman"/>
          <w:b w:val="false"/>
          <w:i w:val="false"/>
          <w:color w:val="000000"/>
          <w:sz w:val="28"/>
        </w:rPr>
        <w:t>
      3-1. Халықтың әлеуметтік жағынан осал топтарына жататын азаматтардың Қазақстан Республикасының аумағындағы жалғыз тұрғынжайына меншік құқығы осы баптың 1-тармағының 1) тармақшасында көзделген негіз бойынша мәжбүрлеп тоқтатылған кезде жылыту маусымында тұрғынжайдан шығаруға тыйым салынады.</w:t>
      </w:r>
    </w:p>
    <w:bookmarkEnd w:id="235"/>
    <w:bookmarkStart w:name="z844" w:id="236"/>
    <w:p>
      <w:pPr>
        <w:spacing w:after="0"/>
        <w:ind w:left="0"/>
        <w:jc w:val="both"/>
      </w:pPr>
      <w:r>
        <w:rPr>
          <w:rFonts w:ascii="Times New Roman"/>
          <w:b w:val="false"/>
          <w:i w:val="false"/>
          <w:color w:val="000000"/>
          <w:sz w:val="28"/>
        </w:rPr>
        <w:t>
      4. Осы баптың 1-тармағының 5) тармақшасында көзделген негіз бойынша тұрғын үйге меншiк құқығын мәжбүрлеп тоқтатқан кезде меншік иесіне осы Заңның 67-бабына сәйкес тұрғын үй беріледі.</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2001.07.10 </w:t>
      </w:r>
      <w:r>
        <w:rPr>
          <w:rFonts w:ascii="Times New Roman"/>
          <w:b w:val="false"/>
          <w:i w:val="false"/>
          <w:color w:val="000000"/>
          <w:sz w:val="28"/>
        </w:rPr>
        <w:t>N 227</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30-бап. Меншiк иесiнiң отбасы мүшелерiн және басқа да тұрғындарды тұрғын үйден шығару </w:t>
      </w:r>
    </w:p>
    <w:bookmarkStart w:name="z282" w:id="237"/>
    <w:p>
      <w:pPr>
        <w:spacing w:after="0"/>
        <w:ind w:left="0"/>
        <w:jc w:val="both"/>
      </w:pPr>
      <w:r>
        <w:rPr>
          <w:rFonts w:ascii="Times New Roman"/>
          <w:b w:val="false"/>
          <w:i w:val="false"/>
          <w:color w:val="000000"/>
          <w:sz w:val="28"/>
        </w:rPr>
        <w:t xml:space="preserve">
      1. Осы Заңның 29-бабының 1-тармағындағы 2), 4) және 5) тармақшаларда көзделген негiздер бойынша тұрғын үйдi меншiктену құқығы тоқтатылған жағдайда меншiк иесiнiң отбасы мүшелерi (бұрынғы мүшелерi) тұрғын үйден шығарылады және бұрынғы тұрғын үйдiң өтемi ретiнде алынған тұрғын үйде тұру құқығын алады. </w:t>
      </w:r>
    </w:p>
    <w:bookmarkEnd w:id="237"/>
    <w:p>
      <w:pPr>
        <w:spacing w:after="0"/>
        <w:ind w:left="0"/>
        <w:jc w:val="both"/>
      </w:pPr>
      <w:r>
        <w:rPr>
          <w:rFonts w:ascii="Times New Roman"/>
          <w:b w:val="false"/>
          <w:i w:val="false"/>
          <w:color w:val="000000"/>
          <w:sz w:val="28"/>
        </w:rPr>
        <w:t>
      Бұрынғы тұрғын үйде тұратын басқа адамдар басқа тұрғын үй-жай берiлмей шығарылады.</w:t>
      </w:r>
    </w:p>
    <w:bookmarkStart w:name="z283" w:id="238"/>
    <w:p>
      <w:pPr>
        <w:spacing w:after="0"/>
        <w:ind w:left="0"/>
        <w:jc w:val="both"/>
      </w:pPr>
      <w:r>
        <w:rPr>
          <w:rFonts w:ascii="Times New Roman"/>
          <w:b w:val="false"/>
          <w:i w:val="false"/>
          <w:color w:val="000000"/>
          <w:sz w:val="28"/>
        </w:rPr>
        <w:t xml:space="preserve">
      2. Меншiк иесiнiң еркi бойынша (сату, сыйға тарту) тұрғын үйдi (тұрғын үй-жайды) меншiктену құқығы тоқтатылған жағдайда, егер тұрғын үйдi сатып алушымен жасалған шарт бойынша өзгеше көзделмесе, меншiк иесiнiң отбасы мүшелерi, меншiк иесi отбасының бұрынғы мүшелерi және уақытша тұрғындар басқа тұрғын үй-жай берiлмей шығарылады. </w:t>
      </w:r>
    </w:p>
    <w:bookmarkEnd w:id="238"/>
    <w:p>
      <w:pPr>
        <w:spacing w:after="0"/>
        <w:ind w:left="0"/>
        <w:jc w:val="both"/>
      </w:pPr>
      <w:r>
        <w:rPr>
          <w:rFonts w:ascii="Times New Roman"/>
          <w:b w:val="false"/>
          <w:i w:val="false"/>
          <w:color w:val="000000"/>
          <w:sz w:val="28"/>
        </w:rPr>
        <w:t xml:space="preserve">
      Меншiк құқығы тоқтатылуы, тұрғын үйдiң меншiк иесi болып табылатын кәмелетке толмағандардың мүдделерiне қатысты болса, ол осы Заңның 13-бабының 3-тармағында көзделген нормалармен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енгізілді - ҚР 2003.06.03 </w:t>
      </w:r>
      <w:r>
        <w:rPr>
          <w:rFonts w:ascii="Times New Roman"/>
          <w:b w:val="false"/>
          <w:i w:val="false"/>
          <w:color w:val="000000"/>
          <w:sz w:val="28"/>
        </w:rPr>
        <w:t>N 427</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239"/>
    <w:p>
      <w:pPr>
        <w:spacing w:after="0"/>
        <w:ind w:left="0"/>
        <w:jc w:val="left"/>
      </w:pPr>
      <w:r>
        <w:rPr>
          <w:rFonts w:ascii="Times New Roman"/>
          <w:b/>
          <w:i w:val="false"/>
          <w:color w:val="000000"/>
        </w:rPr>
        <w:t xml:space="preserve"> 3 БӨЛIМ</w:t>
      </w:r>
    </w:p>
    <w:bookmarkEnd w:id="239"/>
    <w:bookmarkStart w:name="z39" w:id="240"/>
    <w:p>
      <w:pPr>
        <w:spacing w:after="0"/>
        <w:ind w:left="0"/>
        <w:jc w:val="left"/>
      </w:pPr>
      <w:r>
        <w:rPr>
          <w:rFonts w:ascii="Times New Roman"/>
          <w:b/>
          <w:i w:val="false"/>
          <w:color w:val="000000"/>
        </w:rPr>
        <w:t xml:space="preserve"> 6-тарау. Көппәтерлі тұрғын үй кондоминиумы</w:t>
      </w:r>
    </w:p>
    <w:bookmarkEnd w:id="240"/>
    <w:p>
      <w:pPr>
        <w:spacing w:after="0"/>
        <w:ind w:left="0"/>
        <w:jc w:val="both"/>
      </w:pPr>
      <w:r>
        <w:rPr>
          <w:rFonts w:ascii="Times New Roman"/>
          <w:b w:val="false"/>
          <w:i w:val="false"/>
          <w:color w:val="ff0000"/>
          <w:sz w:val="28"/>
        </w:rPr>
        <w:t xml:space="preserve">
      Ескерту. 6-тараудың тақырыбы жаңа редакцияда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31-бап. Кондоминиумды құру, мемлекеттік тіркеу және тоқтату</w:t>
      </w:r>
    </w:p>
    <w:bookmarkStart w:name="z947" w:id="241"/>
    <w:p>
      <w:pPr>
        <w:spacing w:after="0"/>
        <w:ind w:left="0"/>
        <w:jc w:val="both"/>
      </w:pPr>
      <w:r>
        <w:rPr>
          <w:rFonts w:ascii="Times New Roman"/>
          <w:b w:val="false"/>
          <w:i w:val="false"/>
          <w:color w:val="000000"/>
          <w:sz w:val="28"/>
        </w:rPr>
        <w:t>
      1. Көппәтерлі тұрғын үйлерде пәтерлердің, тұрғын емес үй-жайлардың екі және одан көп меншік иесі болған кезде жылжымайтын мүлікке меншік құқығы кондоминиум нысанында туындайды.</w:t>
      </w:r>
    </w:p>
    <w:bookmarkEnd w:id="241"/>
    <w:bookmarkStart w:name="z948" w:id="242"/>
    <w:p>
      <w:pPr>
        <w:spacing w:after="0"/>
        <w:ind w:left="0"/>
        <w:jc w:val="both"/>
      </w:pPr>
      <w:r>
        <w:rPr>
          <w:rFonts w:ascii="Times New Roman"/>
          <w:b w:val="false"/>
          <w:i w:val="false"/>
          <w:color w:val="000000"/>
          <w:sz w:val="28"/>
        </w:rPr>
        <w:t>
      2. Көппәтерлі тұрғын үйдің жобалау-сметалық құжаттамасында кондоминиум объектісінің ортақ мүлкі құрамына берілетін тұрғын емес үй-жайлардың алаңы көрсетіледі.</w:t>
      </w:r>
    </w:p>
    <w:bookmarkEnd w:id="242"/>
    <w:p>
      <w:pPr>
        <w:spacing w:after="0"/>
        <w:ind w:left="0"/>
        <w:jc w:val="both"/>
      </w:pPr>
      <w:r>
        <w:rPr>
          <w:rFonts w:ascii="Times New Roman"/>
          <w:b w:val="false"/>
          <w:i w:val="false"/>
          <w:color w:val="000000"/>
          <w:sz w:val="28"/>
        </w:rPr>
        <w:t>
      Көппәтерлі тұрғын үйдің тапсырыс берушісі (құрылыс салушысы) пәтерлерді, тұрғын емес үй-жайларды дара (бөлек) меншікке сатуды бастағанға дейін "Жылжымайтын мүлікке құқықтарды мемлекеттік тіркеу туралы" Қазақстан Республикасының Заңына сәйкес жобалау-сметалық құжаттамасына сай көппәтерлі тұрғын үйді мемлекеттік тіркеуді қамтамасыз етуге міндетті. Тіркелмеген пәтерлерді, тұрғын емес үй-жайларды дара (бөлек) меншікке сатуға жол берілмейді.</w:t>
      </w:r>
    </w:p>
    <w:p>
      <w:pPr>
        <w:spacing w:after="0"/>
        <w:ind w:left="0"/>
        <w:jc w:val="both"/>
      </w:pPr>
      <w:r>
        <w:rPr>
          <w:rFonts w:ascii="Times New Roman"/>
          <w:b w:val="false"/>
          <w:i w:val="false"/>
          <w:color w:val="000000"/>
          <w:sz w:val="28"/>
        </w:rPr>
        <w:t>
      Жер учаскесін кондоминиум объектісінің ортақ мүлкі құрамына енгізу Қазақстан Республикасының жер заңнамасына сәйкес көппәтерлі тұрғын үйдің тапсырыс берушісінің (құрылыс салушысының) қаражаты есебінен жүзеге асырылады.</w:t>
      </w:r>
    </w:p>
    <w:p>
      <w:pPr>
        <w:spacing w:after="0"/>
        <w:ind w:left="0"/>
        <w:jc w:val="both"/>
      </w:pPr>
      <w:r>
        <w:rPr>
          <w:rFonts w:ascii="Times New Roman"/>
          <w:b w:val="false"/>
          <w:i w:val="false"/>
          <w:color w:val="000000"/>
          <w:sz w:val="28"/>
        </w:rPr>
        <w:t>
      Көппәтерлі тұрғын үйді салуды немесе реконструкциялауды жүзеге асыратын тапсырыс беруші (құрылыс салушы) мүліктің меншік иелері бірлестігі тіркелгеннен кейін немесе жай серіктестік құрылғаннан кейін күнтізбелік отыз күн ішінде қағаз және (немесе) электрондық жеткізгіштерде қабылдау-тапсыру актісі бойынша:</w:t>
      </w:r>
    </w:p>
    <w:p>
      <w:pPr>
        <w:spacing w:after="0"/>
        <w:ind w:left="0"/>
        <w:jc w:val="both"/>
      </w:pPr>
      <w:r>
        <w:rPr>
          <w:rFonts w:ascii="Times New Roman"/>
          <w:b w:val="false"/>
          <w:i w:val="false"/>
          <w:color w:val="000000"/>
          <w:sz w:val="28"/>
        </w:rPr>
        <w:t>
      жобалау ұйымы куәландырған, ведомстводан тыс кешенді сараптаманың оң қорытындысын алған көппәтерлі тұрғын үйдің жобалау құжаттамасының көшірмелерін (сметалық бөлімсіз);</w:t>
      </w:r>
    </w:p>
    <w:p>
      <w:pPr>
        <w:spacing w:after="0"/>
        <w:ind w:left="0"/>
        <w:jc w:val="both"/>
      </w:pPr>
      <w:r>
        <w:rPr>
          <w:rFonts w:ascii="Times New Roman"/>
          <w:b w:val="false"/>
          <w:i w:val="false"/>
          <w:color w:val="000000"/>
          <w:sz w:val="28"/>
        </w:rPr>
        <w:t>
      атқарушылық техникалық құжаттаманың көшірмелерін;</w:t>
      </w:r>
    </w:p>
    <w:p>
      <w:pPr>
        <w:spacing w:after="0"/>
        <w:ind w:left="0"/>
        <w:jc w:val="both"/>
      </w:pPr>
      <w:r>
        <w:rPr>
          <w:rFonts w:ascii="Times New Roman"/>
          <w:b w:val="false"/>
          <w:i w:val="false"/>
          <w:color w:val="000000"/>
          <w:sz w:val="28"/>
        </w:rPr>
        <w:t>
      міндетті қосымшаларымен бірге объектіні пайдалануға қабылдау актісінің көшірмесін;</w:t>
      </w:r>
    </w:p>
    <w:p>
      <w:pPr>
        <w:spacing w:after="0"/>
        <w:ind w:left="0"/>
        <w:jc w:val="both"/>
      </w:pPr>
      <w:r>
        <w:rPr>
          <w:rFonts w:ascii="Times New Roman"/>
          <w:b w:val="false"/>
          <w:i w:val="false"/>
          <w:color w:val="000000"/>
          <w:sz w:val="28"/>
        </w:rPr>
        <w:t>
      көппәтерлі тұрғын үйдің технологиялық жабдығының паспорттарын (пайдалану жөніндегі нұсқаулықтарды) беруге міндетті.</w:t>
      </w:r>
    </w:p>
    <w:p>
      <w:pPr>
        <w:spacing w:after="0"/>
        <w:ind w:left="0"/>
        <w:jc w:val="both"/>
      </w:pPr>
      <w:r>
        <w:rPr>
          <w:rFonts w:ascii="Times New Roman"/>
          <w:b w:val="false"/>
          <w:i w:val="false"/>
          <w:color w:val="000000"/>
          <w:sz w:val="28"/>
        </w:rPr>
        <w:t xml:space="preserve">
      Көппәтерлі тұрғын үйдің тапсырыс берушісінен (құрылыс салушысынан) мүліктің меншік иелері бірлестігіне немесе жай серіктестікке қабылдау-тапсыру актісіне қосымшада кондоминиум объектісінің ортақ мүлкінің тізбесі егжей-тегжейлі сипаттамасымен бірге айқындалуға тиіс. </w:t>
      </w:r>
    </w:p>
    <w:bookmarkStart w:name="z949" w:id="243"/>
    <w:p>
      <w:pPr>
        <w:spacing w:after="0"/>
        <w:ind w:left="0"/>
        <w:jc w:val="both"/>
      </w:pPr>
      <w:r>
        <w:rPr>
          <w:rFonts w:ascii="Times New Roman"/>
          <w:b w:val="false"/>
          <w:i w:val="false"/>
          <w:color w:val="000000"/>
          <w:sz w:val="28"/>
        </w:rPr>
        <w:t xml:space="preserve">
      3. Пайдалануға қабылданған көппәтерлі тұрғын үйдің кондоминиум объектісін мемлекеттік тіркеуді осы баптың 2-тармағына сәйкес тапсырыс беруші (құрылыс салушы) "Жылжымайтын мүлікке құқықтарды мемлекеттік тіркеу туралы" Қазақстан Республикасы Заңының талаптарына сәйкес тіркеуші органға өтініш беру арқылы пәтердің, тұрғын емес үй-жайдың бірінші меншік иесі меншік құқығын мемлекеттік тіркеген кезден бастап күнтізбелік отыз күннен кешіктірілмейтін мерзімде жүзеге асырады. </w:t>
      </w:r>
    </w:p>
    <w:bookmarkEnd w:id="243"/>
    <w:p>
      <w:pPr>
        <w:spacing w:after="0"/>
        <w:ind w:left="0"/>
        <w:jc w:val="both"/>
      </w:pPr>
      <w:r>
        <w:rPr>
          <w:rFonts w:ascii="Times New Roman"/>
          <w:b w:val="false"/>
          <w:i w:val="false"/>
          <w:color w:val="000000"/>
          <w:sz w:val="28"/>
        </w:rPr>
        <w:t>
      Тапсырыс беруші (құрылыс салушы) кондоминиум объектісін мемлекеттік тіркеген кезде кондоминиум объектісінің ортақ мүлкі құрамына көппәтерлі тұрғын үйдің жобалау-сметалық құжаттамасында көзделген барлық мүлікті (болған кезде паркингті қоса алғанда) енгізуге міндетті.</w:t>
      </w:r>
    </w:p>
    <w:bookmarkStart w:name="z950" w:id="244"/>
    <w:p>
      <w:pPr>
        <w:spacing w:after="0"/>
        <w:ind w:left="0"/>
        <w:jc w:val="both"/>
      </w:pPr>
      <w:r>
        <w:rPr>
          <w:rFonts w:ascii="Times New Roman"/>
          <w:b w:val="false"/>
          <w:i w:val="false"/>
          <w:color w:val="000000"/>
          <w:sz w:val="28"/>
        </w:rPr>
        <w:t>
      4. Республикалық маңызы бар қалалардың, астананың, аудандардың, облыстық маңызы бар қалалардың жергілікті атқарушы органдары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зерттеп-қарауды, сондай-ақ "Жылжымайтын мүлікке құқықтарды мемлекеттік тіркеу туралы" Қазақстан Республикасының Заңына сәйкес кондоминиум объектісін мемлекеттік тіркеу үшін құжаттарды қалыптастыруды және ұсынуды қамтамасыз етеді.</w:t>
      </w:r>
    </w:p>
    <w:bookmarkEnd w:id="244"/>
    <w:bookmarkStart w:name="z951" w:id="245"/>
    <w:p>
      <w:pPr>
        <w:spacing w:after="0"/>
        <w:ind w:left="0"/>
        <w:jc w:val="both"/>
      </w:pPr>
      <w:r>
        <w:rPr>
          <w:rFonts w:ascii="Times New Roman"/>
          <w:b w:val="false"/>
          <w:i w:val="false"/>
          <w:color w:val="000000"/>
          <w:sz w:val="28"/>
        </w:rPr>
        <w:t xml:space="preserve">
      5. Пайдаланудағы көппәтерлі тұрғын үйлердегі кондоминиум объектісін мемлекеттік тіркеу пәтерлердің, тұрғын емес үй-жайлардың кемінде екі меншік иесінен тұратын бастамашы топтың өтініші бойынша жүргізіледі. </w:t>
      </w:r>
    </w:p>
    <w:bookmarkEnd w:id="245"/>
    <w:bookmarkStart w:name="z952" w:id="246"/>
    <w:p>
      <w:pPr>
        <w:spacing w:after="0"/>
        <w:ind w:left="0"/>
        <w:jc w:val="both"/>
      </w:pPr>
      <w:r>
        <w:rPr>
          <w:rFonts w:ascii="Times New Roman"/>
          <w:b w:val="false"/>
          <w:i w:val="false"/>
          <w:color w:val="000000"/>
          <w:sz w:val="28"/>
        </w:rPr>
        <w:t>
      6. Кондоминиум объектісін мемлекеттік тіркеген кезде мыналар көрсетіледі:</w:t>
      </w:r>
    </w:p>
    <w:bookmarkEnd w:id="246"/>
    <w:p>
      <w:pPr>
        <w:spacing w:after="0"/>
        <w:ind w:left="0"/>
        <w:jc w:val="both"/>
      </w:pPr>
      <w:r>
        <w:rPr>
          <w:rFonts w:ascii="Times New Roman"/>
          <w:b w:val="false"/>
          <w:i w:val="false"/>
          <w:color w:val="000000"/>
          <w:sz w:val="28"/>
        </w:rPr>
        <w:t>
      көппәтерлі тұрғын үй тұрған жер учаскесін қоса алғанда, көппәтерлі тұрғын үйдің жалпы алаңы;</w:t>
      </w:r>
    </w:p>
    <w:p>
      <w:pPr>
        <w:spacing w:after="0"/>
        <w:ind w:left="0"/>
        <w:jc w:val="both"/>
      </w:pPr>
      <w:r>
        <w:rPr>
          <w:rFonts w:ascii="Times New Roman"/>
          <w:b w:val="false"/>
          <w:i w:val="false"/>
          <w:color w:val="000000"/>
          <w:sz w:val="28"/>
        </w:rPr>
        <w:t>
      кондоминиум объектісі ортақ мүлкінің құрамы және кондоминиум объектісінің ортақ мүлкіндегі дара (бөлек) меншіктегі әрбір пәтер, тұрғын емес үй-жай үлесінің мөлшері;</w:t>
      </w:r>
    </w:p>
    <w:p>
      <w:pPr>
        <w:spacing w:after="0"/>
        <w:ind w:left="0"/>
        <w:jc w:val="both"/>
      </w:pPr>
      <w:r>
        <w:rPr>
          <w:rFonts w:ascii="Times New Roman"/>
          <w:b w:val="false"/>
          <w:i w:val="false"/>
          <w:color w:val="000000"/>
          <w:sz w:val="28"/>
        </w:rPr>
        <w:t>
      дара (бөлек) меншіктегі пәтерлердің жалпы алаңы мен тұрғын емес үй-жайлардың алаңы.</w:t>
      </w:r>
    </w:p>
    <w:p>
      <w:pPr>
        <w:spacing w:after="0"/>
        <w:ind w:left="0"/>
        <w:jc w:val="both"/>
      </w:pPr>
      <w:r>
        <w:rPr>
          <w:rFonts w:ascii="Times New Roman"/>
          <w:b w:val="false"/>
          <w:i w:val="false"/>
          <w:color w:val="000000"/>
          <w:sz w:val="28"/>
        </w:rPr>
        <w:t>
      Үй жанындағы жер учаскесін тіркеу жиналыстың шешімі негізінде пәтерлердің, тұрғын емес үй-жайлардың кемінде екі меншік иесінен тұратын бастамашы топ өтініш берген кезде астананың, республикалық, облыстық маңызы бар қаланың және ауданның жергілікті атқарушы органының шешімі бойынша жүзеге асырылады.</w:t>
      </w:r>
    </w:p>
    <w:bookmarkStart w:name="z953" w:id="247"/>
    <w:p>
      <w:pPr>
        <w:spacing w:after="0"/>
        <w:ind w:left="0"/>
        <w:jc w:val="both"/>
      </w:pPr>
      <w:r>
        <w:rPr>
          <w:rFonts w:ascii="Times New Roman"/>
          <w:b w:val="false"/>
          <w:i w:val="false"/>
          <w:color w:val="000000"/>
          <w:sz w:val="28"/>
        </w:rPr>
        <w:t xml:space="preserve">
      7. Қазақстан Республикасының заңнамасында көзделген негіздер бойынша пәтерлердің жалпы алаңы мен тұрғын емес үй-жайлар алаңдарының өзгеруі нәтижесінде кондоминиум объектісінің ортақ мүлкі құрамының және (немесе) пәтерлер, тұрғын емес үй-жайлар меншік иелерінің кондоминиум объектісінің ортақ мүлкіндегі үлестері мөлшерінің өзгеруі мемлекеттік тіркеуге жатады. </w:t>
      </w:r>
    </w:p>
    <w:bookmarkEnd w:id="247"/>
    <w:p>
      <w:pPr>
        <w:spacing w:after="0"/>
        <w:ind w:left="0"/>
        <w:jc w:val="both"/>
      </w:pPr>
      <w:r>
        <w:rPr>
          <w:rFonts w:ascii="Times New Roman"/>
          <w:b w:val="false"/>
          <w:i w:val="false"/>
          <w:color w:val="000000"/>
          <w:sz w:val="28"/>
        </w:rPr>
        <w:t>
      Кондоминиум объектісінің сәйкестендіру сипаттамалары өзгерген кезде құқық белгілейтін және сәйкестендіру құжаттарына өзгерістер енгізу өзгеріске бастамашы болған тұлғаның есебінен жүргізіледі.</w:t>
      </w:r>
    </w:p>
    <w:bookmarkStart w:name="z954" w:id="248"/>
    <w:p>
      <w:pPr>
        <w:spacing w:after="0"/>
        <w:ind w:left="0"/>
        <w:jc w:val="both"/>
      </w:pPr>
      <w:r>
        <w:rPr>
          <w:rFonts w:ascii="Times New Roman"/>
          <w:b w:val="false"/>
          <w:i w:val="false"/>
          <w:color w:val="000000"/>
          <w:sz w:val="28"/>
        </w:rPr>
        <w:t>
      8. Дара (бөлек) меншіктегі мүлікпен мәміле жүзеге асырылған кезде ортақ мүліктегі үлеспен мәміле жасалды деп есептелетін жағдайларды қоспағанда, кондоминиум объектісін мемлекеттік тіркегенге дейін кондоминиум объектісінің ортақ мүлкімен мәмілелердің заңды күші болмайды.</w:t>
      </w:r>
    </w:p>
    <w:bookmarkEnd w:id="248"/>
    <w:bookmarkStart w:name="z955" w:id="249"/>
    <w:p>
      <w:pPr>
        <w:spacing w:after="0"/>
        <w:ind w:left="0"/>
        <w:jc w:val="both"/>
      </w:pPr>
      <w:r>
        <w:rPr>
          <w:rFonts w:ascii="Times New Roman"/>
          <w:b w:val="false"/>
          <w:i w:val="false"/>
          <w:color w:val="000000"/>
          <w:sz w:val="28"/>
        </w:rPr>
        <w:t xml:space="preserve">
      9. Кондоминиум нысанындағы меншік құқығы: </w:t>
      </w:r>
    </w:p>
    <w:bookmarkEnd w:id="249"/>
    <w:p>
      <w:pPr>
        <w:spacing w:after="0"/>
        <w:ind w:left="0"/>
        <w:jc w:val="both"/>
      </w:pPr>
      <w:r>
        <w:rPr>
          <w:rFonts w:ascii="Times New Roman"/>
          <w:b w:val="false"/>
          <w:i w:val="false"/>
          <w:color w:val="000000"/>
          <w:sz w:val="28"/>
        </w:rPr>
        <w:t>
      барлық пәтерге, тұрғын емес үй-жайға меншік құқықтары бір меншік иесіне ауысқан;</w:t>
      </w:r>
    </w:p>
    <w:p>
      <w:pPr>
        <w:spacing w:after="0"/>
        <w:ind w:left="0"/>
        <w:jc w:val="both"/>
      </w:pPr>
      <w:r>
        <w:rPr>
          <w:rFonts w:ascii="Times New Roman"/>
          <w:b w:val="false"/>
          <w:i w:val="false"/>
          <w:color w:val="000000"/>
          <w:sz w:val="28"/>
        </w:rPr>
        <w:t>
      мемлекет мұқтажы үшін көппәтерлі тұрғын үй тұрған жер учаскесі мәжбүрлеп иеліктен шығарылған;</w:t>
      </w:r>
    </w:p>
    <w:p>
      <w:pPr>
        <w:spacing w:after="0"/>
        <w:ind w:left="0"/>
        <w:jc w:val="both"/>
      </w:pPr>
      <w:r>
        <w:rPr>
          <w:rFonts w:ascii="Times New Roman"/>
          <w:b w:val="false"/>
          <w:i w:val="false"/>
          <w:color w:val="000000"/>
          <w:sz w:val="28"/>
        </w:rPr>
        <w:t>
      көппәтерлі тұрғын үй зақымдалған (қираған) және авариялық деп танылған жағдайларда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32-бап. Кондоминиум объектісінің ортақ мүлкін күтіп-үстау</w:t>
      </w:r>
    </w:p>
    <w:bookmarkStart w:name="z956" w:id="250"/>
    <w:p>
      <w:pPr>
        <w:spacing w:after="0"/>
        <w:ind w:left="0"/>
        <w:jc w:val="both"/>
      </w:pPr>
      <w:r>
        <w:rPr>
          <w:rFonts w:ascii="Times New Roman"/>
          <w:b w:val="false"/>
          <w:i w:val="false"/>
          <w:color w:val="000000"/>
          <w:sz w:val="28"/>
        </w:rPr>
        <w:t>
      1. Пәтерлердің, тұрғын емес үй-жайлардың меншік иелері кондоминиум объектісінің ортақ мүлкіне ағымдағы және күрделі жөндеу жүргізуді қоса алғанда, кондоминиум объектісінің ортақ мүлкін күтіп-ұстау және оның қауіпсіз пайдаланылуын қамтамасыз ету жөніндегі шараларды қолдануға міндетті.</w:t>
      </w:r>
    </w:p>
    <w:bookmarkEnd w:id="250"/>
    <w:bookmarkStart w:name="z957" w:id="251"/>
    <w:p>
      <w:pPr>
        <w:spacing w:after="0"/>
        <w:ind w:left="0"/>
        <w:jc w:val="both"/>
      </w:pPr>
      <w:r>
        <w:rPr>
          <w:rFonts w:ascii="Times New Roman"/>
          <w:b w:val="false"/>
          <w:i w:val="false"/>
          <w:color w:val="000000"/>
          <w:sz w:val="28"/>
        </w:rPr>
        <w:t>
      2. Кондоминиум объектісінің ортақ мүлкі құрамына кірмейтін пәтерлердің, тұрғын емес үй-жайлардың меншік иесі болып табылатын көппәтерлі тұрғын үйдің тапсырыс берушісі (құрылыс салушысы) осы Заңда айқындалған тәртіппен кондоминиум объектісін басқаруға және кондоминиум объектісінің ортақ мүлкін күтіп-ұстауға арналған шығыстарды төлеуге міндетті.</w:t>
      </w:r>
    </w:p>
    <w:bookmarkEnd w:id="251"/>
    <w:bookmarkStart w:name="z958" w:id="252"/>
    <w:p>
      <w:pPr>
        <w:spacing w:after="0"/>
        <w:ind w:left="0"/>
        <w:jc w:val="both"/>
      </w:pPr>
      <w:r>
        <w:rPr>
          <w:rFonts w:ascii="Times New Roman"/>
          <w:b w:val="false"/>
          <w:i w:val="false"/>
          <w:color w:val="000000"/>
          <w:sz w:val="28"/>
        </w:rPr>
        <w:t>
      3. Мүліктің меншік иелері бірлестігінің төрағасы сайланған күннен бастап он бес жұмыс күні ішінде екінші деңгейдегі банкте:</w:t>
      </w:r>
    </w:p>
    <w:bookmarkEnd w:id="252"/>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бойынша ақшаны есепке жатқызуға арналған ағымдағы шотты (ағымдағы шот);</w:t>
      </w:r>
    </w:p>
    <w:p>
      <w:pPr>
        <w:spacing w:after="0"/>
        <w:ind w:left="0"/>
        <w:jc w:val="both"/>
      </w:pPr>
      <w:r>
        <w:rPr>
          <w:rFonts w:ascii="Times New Roman"/>
          <w:b w:val="false"/>
          <w:i w:val="false"/>
          <w:color w:val="000000"/>
          <w:sz w:val="28"/>
        </w:rPr>
        <w:t>
      кондоминиум объектісінің ортақ мүлкін күрделі жөндеуге ақша жинақтауға арналған жинақ шотын (жинақ шоты) ашуға міндетті.</w:t>
      </w:r>
    </w:p>
    <w:bookmarkStart w:name="z959" w:id="253"/>
    <w:p>
      <w:pPr>
        <w:spacing w:after="0"/>
        <w:ind w:left="0"/>
        <w:jc w:val="both"/>
      </w:pPr>
      <w:r>
        <w:rPr>
          <w:rFonts w:ascii="Times New Roman"/>
          <w:b w:val="false"/>
          <w:i w:val="false"/>
          <w:color w:val="000000"/>
          <w:sz w:val="28"/>
        </w:rPr>
        <w:t>
      4. Кондоминиум объектісін басқаруды пәтерлердің, тұрғын емес үй-жайлардың меншік иелері заңды тұлға құрмай өз бетінше жүзеге асырған жағдайда, екінші деңгейдегі банктерде шоттар ашуды жай серіктестіктің сенім білдірілген адамы Қазақстан Республикасының заңнамасына сәйкес ресімделген, жай серіктестіктің сенім білдірілген адамына пәтерлердің, тұрғын емес үй-жайлардың барлық меншік иесі екінші деңгейдегі банктерде шоттар ашуға уәкілеттік берген сенімхат негізінде жүзеге асырады. Жай серіктестіктің сенім білдірілген адамы ағымдағы және жинақ шоттарды осы Заңда айқындалған мақсаттарда ғана, жай серіктестік шартына қол қойылған күннен бастап он бес жұмыс күні ішінде ашады.</w:t>
      </w:r>
    </w:p>
    <w:bookmarkEnd w:id="253"/>
    <w:bookmarkStart w:name="z960" w:id="254"/>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шығыстарды төлеуге міндетті.</w:t>
      </w:r>
    </w:p>
    <w:bookmarkEnd w:id="25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пәтерлер, тұрғын емес үй-жайлар меншік иелерінің кондоминиум объектісін басқаруға және ортақ мүлкін күтіп-ұстауға, ағымдағы жөндеуге және кондоминиум объектісі ортақ мүлкінің өрт қауіпсіздігін қамтамасыз етуге, кондоминиум объектісінің ортақ мүлкін күтіп-ұстауға тұтынылған коммуналдық көрсетілетін қызметтерге ақы төлеуге арналған міндетті ай сайынғы жарналарды қамтиды.</w:t>
      </w:r>
    </w:p>
    <w:bookmarkStart w:name="z961" w:id="255"/>
    <w:p>
      <w:pPr>
        <w:spacing w:after="0"/>
        <w:ind w:left="0"/>
        <w:jc w:val="both"/>
      </w:pPr>
      <w:r>
        <w:rPr>
          <w:rFonts w:ascii="Times New Roman"/>
          <w:b w:val="false"/>
          <w:i w:val="false"/>
          <w:color w:val="000000"/>
          <w:sz w:val="28"/>
        </w:rPr>
        <w:t>
      6. Мүліктің меншік иелері бірлестігінің төрағасы немесе жай серіктестіктің сенім білдірілген адамы пәтерлердің, тұрғын емес үй-жайлардың барлық меншік иесіне жиналыста айқындалған жалпыға қолжетімді орында ақпаратты орналастыру арқылы ағымдағы шот бойынша ақша қозғалысы және кондоминиум объектісін басқаруға және кондоминиум объектісінің ортақ мүлкін күтіп-ұстауға арналған ақшаның жұмсалуы туралы ақпаратты ай сайын беруге міндетті.</w:t>
      </w:r>
    </w:p>
    <w:bookmarkEnd w:id="255"/>
    <w:bookmarkStart w:name="z962" w:id="256"/>
    <w:p>
      <w:pPr>
        <w:spacing w:after="0"/>
        <w:ind w:left="0"/>
        <w:jc w:val="both"/>
      </w:pPr>
      <w:r>
        <w:rPr>
          <w:rFonts w:ascii="Times New Roman"/>
          <w:b w:val="false"/>
          <w:i w:val="false"/>
          <w:color w:val="000000"/>
          <w:sz w:val="28"/>
        </w:rPr>
        <w:t>
      7. Кондоминиум объектісінің ортақ мүлкіне күрделі жөндеу жүргізуге ақша жинақтау үшін пәтердің, тұрғын емес үй-жайдың меншік иесі өзіне тиесілі пәтердің, тұрғын емес үй-жайдың пайдалы алаңының бір шаршы метріне есептегенде республикалық бюджет туралы заңда тиісті қаржы жылына белгіленген айлық есептік көрсеткіштіктің кемінде 0,005 еселенген мөлшеріндегі ақшаны ай сайын жинақ шотына аударуға міндетті.</w:t>
      </w:r>
    </w:p>
    <w:bookmarkEnd w:id="256"/>
    <w:p>
      <w:pPr>
        <w:spacing w:after="0"/>
        <w:ind w:left="0"/>
        <w:jc w:val="both"/>
      </w:pPr>
      <w:r>
        <w:rPr>
          <w:rFonts w:ascii="Times New Roman"/>
          <w:b w:val="false"/>
          <w:i w:val="false"/>
          <w:color w:val="000000"/>
          <w:sz w:val="28"/>
        </w:rPr>
        <w:t xml:space="preserve">
      Кондоминиум объектісінің ортақ мүлкін күрделі жөндеуге арналған ақша кондоминиум объектісінің ортақ мүлкін күрделі жөндеу мақсаттарына ғана, оның ішінде кондоминиум объектісінің ортақ мүлкін күрделі жөндеуге алынған тұрғын үй қарызын өтеуге талап етілуі мүмкін және кондоминиум объектісінің ортақ мүлкін күрделі жөндеуге арналған шарттарды қоспағанда, пәтерлер, тұрғын емес үй-жайлар меншік иелерінің міндеттемелері бойынша кепіл нысанасы бола алмайды. Жинақ шотында жинақталған ақшаны жұмсау жиналыстың шешімі бойынша ғана жүзеге асырылады. </w:t>
      </w:r>
    </w:p>
    <w:p>
      <w:pPr>
        <w:spacing w:after="0"/>
        <w:ind w:left="0"/>
        <w:jc w:val="both"/>
      </w:pPr>
      <w:r>
        <w:rPr>
          <w:rFonts w:ascii="Times New Roman"/>
          <w:b w:val="false"/>
          <w:i w:val="false"/>
          <w:color w:val="000000"/>
          <w:sz w:val="28"/>
        </w:rPr>
        <w:t xml:space="preserve">
      Екінші деңгейдегі банк жинақ шоттары бойынша әрбір пәтер, тұрғын емес үй-жай бойынша бөле отырып, ақшаның автоматтандырылған есепке алынуын жүргізеді, сондай-ақ Қазақстан Республикасы заңнамалық актілерінің банктік және заңмен қорғалатын өзге құпияны ашу тәртібіне қойылатын талаптарын сақтай отырып, Қазақтан Республикасының заңнамасында айқындалған тәртіппен жинақ шоты бойынша ақпаратты тұрақты негізде орналастырады. </w:t>
      </w:r>
    </w:p>
    <w:bookmarkStart w:name="z963" w:id="257"/>
    <w:p>
      <w:pPr>
        <w:spacing w:after="0"/>
        <w:ind w:left="0"/>
        <w:jc w:val="both"/>
      </w:pPr>
      <w:r>
        <w:rPr>
          <w:rFonts w:ascii="Times New Roman"/>
          <w:b w:val="false"/>
          <w:i w:val="false"/>
          <w:color w:val="000000"/>
          <w:sz w:val="28"/>
        </w:rPr>
        <w:t xml:space="preserve">
      8. Кондоминиум объектісінің ортақ мүлкін күрделі жөндеуге ақшаны төлейтін пәтердің, тұрғын емес үй-жайдың әрбір меншік иесі өзіне тиесілі пәтер, тұрғын емес үй-жай бойынша жинақталған ақша туралы ақпаратты алуға құқығы бар. </w:t>
      </w:r>
    </w:p>
    <w:bookmarkEnd w:id="257"/>
    <w:p>
      <w:pPr>
        <w:spacing w:after="0"/>
        <w:ind w:left="0"/>
        <w:jc w:val="both"/>
      </w:pPr>
      <w:r>
        <w:rPr>
          <w:rFonts w:ascii="Times New Roman"/>
          <w:b w:val="false"/>
          <w:i w:val="false"/>
          <w:color w:val="000000"/>
          <w:sz w:val="28"/>
        </w:rPr>
        <w:t xml:space="preserve">
      Мүліктің меншік иелері бірлестігінің төрағасы, жай серіктестіктің сенім білдірілген адамы пәтер, тұрғын емес үй-жай меншік иесінің сұрау салуы бойынша кондоминиум объектісінің ортақ мүлкін күрделі жөндеуге ақшаның жинақталуы туралы ақпарат беруге міндетті.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33-бап. Пәтер, тұрғын емес үй-жай меншік иесінің кондоминиум объектісінің ортақ мүлкіндегі үлесі</w:t>
      </w:r>
    </w:p>
    <w:bookmarkStart w:name="z964" w:id="258"/>
    <w:p>
      <w:pPr>
        <w:spacing w:after="0"/>
        <w:ind w:left="0"/>
        <w:jc w:val="both"/>
      </w:pPr>
      <w:r>
        <w:rPr>
          <w:rFonts w:ascii="Times New Roman"/>
          <w:b w:val="false"/>
          <w:i w:val="false"/>
          <w:color w:val="000000"/>
          <w:sz w:val="28"/>
        </w:rPr>
        <w:t>
      1. Кондоминиум объектісінің ортақ мүлкіндегі меншік иесіне тиесілі үлес өзіне тиесілі пәтерге, тұрғын емес үй-жайға меншік құқығынан бөлінбейді және пәтерге, тұрғын емес үй-жайға бекітіліп беріледі.</w:t>
      </w:r>
    </w:p>
    <w:bookmarkEnd w:id="258"/>
    <w:p>
      <w:pPr>
        <w:spacing w:after="0"/>
        <w:ind w:left="0"/>
        <w:jc w:val="both"/>
      </w:pPr>
      <w:r>
        <w:rPr>
          <w:rFonts w:ascii="Times New Roman"/>
          <w:b w:val="false"/>
          <w:i w:val="false"/>
          <w:color w:val="000000"/>
          <w:sz w:val="28"/>
        </w:rPr>
        <w:t xml:space="preserve">
      Үлес мөлшері дара (бөлек) меншіктегі пәтердің пайдалы алаңының немесе тұрғын емес үй-жай алаңының осы кондоминиум объектісіндегі барлық пәтердің пайдалы алаңдарының және барлық тұрғын емес үй-жай алаңдарының жиынтығына арақатынасымен айқындалады. Мұндай үлесті заттай бөліп беруге болмайды. </w:t>
      </w:r>
    </w:p>
    <w:bookmarkStart w:name="z965" w:id="259"/>
    <w:p>
      <w:pPr>
        <w:spacing w:after="0"/>
        <w:ind w:left="0"/>
        <w:jc w:val="both"/>
      </w:pPr>
      <w:r>
        <w:rPr>
          <w:rFonts w:ascii="Times New Roman"/>
          <w:b w:val="false"/>
          <w:i w:val="false"/>
          <w:color w:val="000000"/>
          <w:sz w:val="28"/>
        </w:rPr>
        <w:t>
      2. Көппәтерлі тұрғын үйге тұрғын емес үй-жай жапсарластырыла салынған немесе дара (бөлек) меншіктегі пәтерлердің жалпы алаңының, тұрғын емес үй-жайлар алаңының көлемі өзгерген жағдайда, кондоминиум объектісінің ортақ мүлкіндегі үлестердің мөлшері қайта есептеледі. Мұндай өзгерістер мемлекеттік тіркеуге жатады.</w:t>
      </w:r>
    </w:p>
    <w:bookmarkEnd w:id="259"/>
    <w:bookmarkStart w:name="z966" w:id="260"/>
    <w:p>
      <w:pPr>
        <w:spacing w:after="0"/>
        <w:ind w:left="0"/>
        <w:jc w:val="both"/>
      </w:pPr>
      <w:r>
        <w:rPr>
          <w:rFonts w:ascii="Times New Roman"/>
          <w:b w:val="false"/>
          <w:i w:val="false"/>
          <w:color w:val="000000"/>
          <w:sz w:val="28"/>
        </w:rPr>
        <w:t>
      3. Пәтерге, тұрғын емес үй-жайға меншік құқығының ауысуы меншік иесіне кондоминиум объектісінің ортақ мүлкіндегі тиісті үлестің, сондай-ақ осы үлесті күтіп-ұстау жөніндегі құқықтар мен міндеттердің ауысуына алып келеді.</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Пәтерлер, тұрғын емес үй-жайлар меншік иелерінің құқықтары мен міндеттері</w:t>
      </w:r>
    </w:p>
    <w:bookmarkStart w:name="z967" w:id="261"/>
    <w:p>
      <w:pPr>
        <w:spacing w:after="0"/>
        <w:ind w:left="0"/>
        <w:jc w:val="both"/>
      </w:pPr>
      <w:r>
        <w:rPr>
          <w:rFonts w:ascii="Times New Roman"/>
          <w:b w:val="false"/>
          <w:i w:val="false"/>
          <w:color w:val="000000"/>
          <w:sz w:val="28"/>
        </w:rPr>
        <w:t>
      1. Пәтерлердің, тұрғын емес үй-жайлардың барлық меншік иесі кондоминиумға қатысушылар болып табылады және кондоминиум объектісін басқару мен кондоминиум объектісінің ортақ мүлкін пайдалану бойынша тең құқықтарға ие болады.</w:t>
      </w:r>
    </w:p>
    <w:bookmarkEnd w:id="261"/>
    <w:p>
      <w:pPr>
        <w:spacing w:after="0"/>
        <w:ind w:left="0"/>
        <w:jc w:val="both"/>
      </w:pPr>
      <w:r>
        <w:rPr>
          <w:rFonts w:ascii="Times New Roman"/>
          <w:b w:val="false"/>
          <w:i w:val="false"/>
          <w:color w:val="000000"/>
          <w:sz w:val="28"/>
        </w:rPr>
        <w:t>
      Пәтердің, тұрғын емес үй-жайдың әрбір меншік иесі өзіне дара (бөлек) меншік құқығымен тиесілі өзінің мүлкін өз қалауы бойынша иеленуге, пайдалануға және оған билік етуге құқылы.</w:t>
      </w:r>
    </w:p>
    <w:p>
      <w:pPr>
        <w:spacing w:after="0"/>
        <w:ind w:left="0"/>
        <w:jc w:val="both"/>
      </w:pPr>
      <w:r>
        <w:rPr>
          <w:rFonts w:ascii="Times New Roman"/>
          <w:b w:val="false"/>
          <w:i w:val="false"/>
          <w:color w:val="000000"/>
          <w:sz w:val="28"/>
        </w:rPr>
        <w:t>
      Кондоминиум объектісінің ортақ мүлкі, оны орналастыру, пайдалану және күтіп-ұстау үшін қажет жер учаскесін қоса алғанда, пәтерлердің, тұрғын емес үй-жайлардың меншік иелеріне ортақ үлестік меншік құқығымен тиесілі және дара (бөлек) меншіктегі пәтерге, тұрғын емес үй-жайға құқықтардан бөлінбейді.</w:t>
      </w:r>
    </w:p>
    <w:bookmarkStart w:name="z968" w:id="262"/>
    <w:p>
      <w:pPr>
        <w:spacing w:after="0"/>
        <w:ind w:left="0"/>
        <w:jc w:val="both"/>
      </w:pPr>
      <w:r>
        <w:rPr>
          <w:rFonts w:ascii="Times New Roman"/>
          <w:b w:val="false"/>
          <w:i w:val="false"/>
          <w:color w:val="000000"/>
          <w:sz w:val="28"/>
        </w:rPr>
        <w:t>
      2. Пәтер меншік иесінің өзге мекенжай бойынша тұруы, сондай-ақ пәтерді, тұрғын емес үй-жайды мүліктік жалдауға (жалға) беруі пәтер, тұрғын емес үй-жай меншік иесінің Қазақстан Республикасының заңнамалық актілерінде, мүліктің меншік иелері бірлестігінің жарғысында, жай серіктестік шартында және жиналыс шешімінде айқындалған құқықтарын шектемейді және оны міндеттерінен босатпайды.</w:t>
      </w:r>
    </w:p>
    <w:bookmarkEnd w:id="262"/>
    <w:p>
      <w:pPr>
        <w:spacing w:after="0"/>
        <w:ind w:left="0"/>
        <w:jc w:val="both"/>
      </w:pPr>
      <w:r>
        <w:rPr>
          <w:rFonts w:ascii="Times New Roman"/>
          <w:b w:val="false"/>
          <w:i w:val="false"/>
          <w:color w:val="000000"/>
          <w:sz w:val="28"/>
        </w:rPr>
        <w:t xml:space="preserve">
      Пәтердің, тұрғын емес үй-жайдың меншік иесі үй кеңесін өзіне тиесілі пәтерді, тұрғын емес үй-жайды мүліктік жалдауға (жалға) беру туралы хабардар етеді. </w:t>
      </w:r>
    </w:p>
    <w:p>
      <w:pPr>
        <w:spacing w:after="0"/>
        <w:ind w:left="0"/>
        <w:jc w:val="both"/>
      </w:pPr>
      <w:r>
        <w:rPr>
          <w:rFonts w:ascii="Times New Roman"/>
          <w:b w:val="false"/>
          <w:i w:val="false"/>
          <w:color w:val="000000"/>
          <w:sz w:val="28"/>
        </w:rPr>
        <w:t>
      Пәтер, тұрғын емес үй-жай меншік иесінің Қазақстан Республикасының заңнамалық актілерінде белгіленген міндеттерінен басқа өзге де міндеттері болады, оның ішінде:</w:t>
      </w:r>
    </w:p>
    <w:p>
      <w:pPr>
        <w:spacing w:after="0"/>
        <w:ind w:left="0"/>
        <w:jc w:val="both"/>
      </w:pPr>
      <w:r>
        <w:rPr>
          <w:rFonts w:ascii="Times New Roman"/>
          <w:b w:val="false"/>
          <w:i w:val="false"/>
          <w:color w:val="000000"/>
          <w:sz w:val="28"/>
        </w:rPr>
        <w:t>
      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pPr>
        <w:spacing w:after="0"/>
        <w:ind w:left="0"/>
        <w:jc w:val="both"/>
      </w:pPr>
      <w:r>
        <w:rPr>
          <w:rFonts w:ascii="Times New Roman"/>
          <w:b w:val="false"/>
          <w:i w:val="false"/>
          <w:color w:val="000000"/>
          <w:sz w:val="28"/>
        </w:rPr>
        <w:t>
      темекі өнімдерін осы үшін айқындалған арнайы орындарда тұтыну;</w:t>
      </w:r>
    </w:p>
    <w:p>
      <w:pPr>
        <w:spacing w:after="0"/>
        <w:ind w:left="0"/>
        <w:jc w:val="both"/>
      </w:pPr>
      <w:r>
        <w:rPr>
          <w:rFonts w:ascii="Times New Roman"/>
          <w:b w:val="false"/>
          <w:i w:val="false"/>
          <w:color w:val="000000"/>
          <w:sz w:val="28"/>
        </w:rPr>
        <w:t>
      құрылыс, санитариялық, экологиялық, өртке қарсы және басқа да міндетті нормалар мен қағидаларды сақтау.</w:t>
      </w:r>
    </w:p>
    <w:bookmarkStart w:name="z969" w:id="263"/>
    <w:p>
      <w:pPr>
        <w:spacing w:after="0"/>
        <w:ind w:left="0"/>
        <w:jc w:val="both"/>
      </w:pPr>
      <w:r>
        <w:rPr>
          <w:rFonts w:ascii="Times New Roman"/>
          <w:b w:val="false"/>
          <w:i w:val="false"/>
          <w:color w:val="000000"/>
          <w:sz w:val="28"/>
        </w:rPr>
        <w:t>
      3. Пәтерлердің, тұрғын емес үй-жайлардың меншік иелері кондоминиум объектісінің шектеулі пайдаланылатын ортақ мүлкінің өздеріне бекітіліп берілген бөліктерін мүліктің меншік иелері бірлестігінің немесе жай серіктестіктің ағымдағы шотына жалға алу ақысын есепке жатқыза отырып, мүлікті шектеулі пайдалануға беру туралы мүліктік жалдау (жалға беру) шартында белгіленген талаптарда пайдалануға құқылы.</w:t>
      </w:r>
    </w:p>
    <w:bookmarkEnd w:id="263"/>
    <w:bookmarkStart w:name="z970" w:id="264"/>
    <w:p>
      <w:pPr>
        <w:spacing w:after="0"/>
        <w:ind w:left="0"/>
        <w:jc w:val="both"/>
      </w:pPr>
      <w:r>
        <w:rPr>
          <w:rFonts w:ascii="Times New Roman"/>
          <w:b w:val="false"/>
          <w:i w:val="false"/>
          <w:color w:val="000000"/>
          <w:sz w:val="28"/>
        </w:rPr>
        <w:t>
      4. Тұрғын емес үй-жайдың меншік иесі кондоминиум объектісін басқаруға және кондоминиум объектісінің ортақ мүлкін күтіп-ұстауға арналған барлық шығыстарға қатысуға міндетті.</w:t>
      </w:r>
    </w:p>
    <w:bookmarkEnd w:id="264"/>
    <w:p>
      <w:pPr>
        <w:spacing w:after="0"/>
        <w:ind w:left="0"/>
        <w:jc w:val="both"/>
      </w:pPr>
      <w:r>
        <w:rPr>
          <w:rFonts w:ascii="Times New Roman"/>
          <w:b w:val="false"/>
          <w:i w:val="false"/>
          <w:color w:val="000000"/>
          <w:sz w:val="28"/>
        </w:rPr>
        <w:t>
      Жиналыс тұрғын емес үй-жайлардың меншік иелері үшін кондоминиум объектісін басқаруға және кондоминиум объектісінің ортақ мүлкін күтіп-ұстауға арналған ай сайынғы шығыстардың өзге мөлшерін белгілеуге құқылы, ол пәтерлердің меншік иелері үшін белгіленген ай сайынғы шығыстардың мөлшерінен екі еседен аспауға тиіс.</w:t>
      </w:r>
    </w:p>
    <w:bookmarkStart w:name="z971" w:id="265"/>
    <w:p>
      <w:pPr>
        <w:spacing w:after="0"/>
        <w:ind w:left="0"/>
        <w:jc w:val="both"/>
      </w:pPr>
      <w:r>
        <w:rPr>
          <w:rFonts w:ascii="Times New Roman"/>
          <w:b w:val="false"/>
          <w:i w:val="false"/>
          <w:color w:val="000000"/>
          <w:sz w:val="28"/>
        </w:rPr>
        <w:t>
      5. Пәтерлердің, тұрғын емес үй-жайлардың меншік иелері:</w:t>
      </w:r>
    </w:p>
    <w:bookmarkEnd w:id="265"/>
    <w:p>
      <w:pPr>
        <w:spacing w:after="0"/>
        <w:ind w:left="0"/>
        <w:jc w:val="both"/>
      </w:pPr>
      <w:r>
        <w:rPr>
          <w:rFonts w:ascii="Times New Roman"/>
          <w:b w:val="false"/>
          <w:i w:val="false"/>
          <w:color w:val="000000"/>
          <w:sz w:val="28"/>
        </w:rPr>
        <w:t>
      мүліктің меншік иелері бірлестігімен, көппәтерлі тұрғын үйді басқарушымен, басқарушы компаниямен кондоминиум объектісін басқару;</w:t>
      </w:r>
    </w:p>
    <w:p>
      <w:pPr>
        <w:spacing w:after="0"/>
        <w:ind w:left="0"/>
        <w:jc w:val="both"/>
      </w:pPr>
      <w:r>
        <w:rPr>
          <w:rFonts w:ascii="Times New Roman"/>
          <w:b w:val="false"/>
          <w:i w:val="false"/>
          <w:color w:val="000000"/>
          <w:sz w:val="28"/>
        </w:rPr>
        <w:t>
      коммуналдық көрсетілетін қызметтерді ұсынатын ұйымдармен пәтерлерде, тұрғын емес үй-жайларда коммуналдық қызметтер көрсету туралы шарттарды дербес жасасуға міндетті.</w:t>
      </w:r>
    </w:p>
    <w:p>
      <w:pPr>
        <w:spacing w:after="0"/>
        <w:ind w:left="0"/>
        <w:jc w:val="both"/>
      </w:pPr>
      <w:r>
        <w:rPr>
          <w:rFonts w:ascii="Times New Roman"/>
          <w:b w:val="false"/>
          <w:i w:val="false"/>
          <w:color w:val="000000"/>
          <w:sz w:val="28"/>
        </w:rPr>
        <w:t>
      Көрсетілетін коммуналдық қызметтер ұлттық стандарт пен техникалық регламентте көзделген техникалық талаптарға сәйкес келуге тиіс.</w:t>
      </w:r>
    </w:p>
    <w:bookmarkStart w:name="z972" w:id="266"/>
    <w:p>
      <w:pPr>
        <w:spacing w:after="0"/>
        <w:ind w:left="0"/>
        <w:jc w:val="both"/>
      </w:pPr>
      <w:r>
        <w:rPr>
          <w:rFonts w:ascii="Times New Roman"/>
          <w:b w:val="false"/>
          <w:i w:val="false"/>
          <w:color w:val="000000"/>
          <w:sz w:val="28"/>
        </w:rPr>
        <w:t>
      6. Пәтерлердің, тұрғын емес үй-жайлардың меншік иелері жиналыста көппәтерлі тұрғын үйді басқарушыға немесе басқарушы компанияға мынадай функцияларын беру туралы шешім қабылдауға құқылы:</w:t>
      </w:r>
    </w:p>
    <w:bookmarkEnd w:id="266"/>
    <w:p>
      <w:pPr>
        <w:spacing w:after="0"/>
        <w:ind w:left="0"/>
        <w:jc w:val="both"/>
      </w:pPr>
      <w:r>
        <w:rPr>
          <w:rFonts w:ascii="Times New Roman"/>
          <w:b w:val="false"/>
          <w:i w:val="false"/>
          <w:color w:val="000000"/>
          <w:sz w:val="28"/>
        </w:rPr>
        <w:t>
      сенімхат негізінде мүліктің меншік иелері бірлестігінің немесе жай серіктестіктің ағымдағы шотын басқару;</w:t>
      </w:r>
    </w:p>
    <w:p>
      <w:pPr>
        <w:spacing w:after="0"/>
        <w:ind w:left="0"/>
        <w:jc w:val="both"/>
      </w:pPr>
      <w:r>
        <w:rPr>
          <w:rFonts w:ascii="Times New Roman"/>
          <w:b w:val="false"/>
          <w:i w:val="false"/>
          <w:color w:val="000000"/>
          <w:sz w:val="28"/>
        </w:rPr>
        <w:t>
      пәтерлер, тұрғын емес үй-жайлар меншік иелерінің ағымдағы шотқа ақшаны уақтылы енгізуіне мониторингті жүзеге асыру;</w:t>
      </w:r>
    </w:p>
    <w:p>
      <w:pPr>
        <w:spacing w:after="0"/>
        <w:ind w:left="0"/>
        <w:jc w:val="both"/>
      </w:pPr>
      <w:r>
        <w:rPr>
          <w:rFonts w:ascii="Times New Roman"/>
          <w:b w:val="false"/>
          <w:i w:val="false"/>
          <w:color w:val="000000"/>
          <w:sz w:val="28"/>
        </w:rPr>
        <w:t xml:space="preserve">
      Қазақстан Республикасының заңнамасында айқындалған тәртіпке сәйкес берешекті өндіріп алу. </w:t>
      </w:r>
    </w:p>
    <w:bookmarkStart w:name="z973" w:id="267"/>
    <w:p>
      <w:pPr>
        <w:spacing w:after="0"/>
        <w:ind w:left="0"/>
        <w:jc w:val="both"/>
      </w:pPr>
      <w:r>
        <w:rPr>
          <w:rFonts w:ascii="Times New Roman"/>
          <w:b w:val="false"/>
          <w:i w:val="false"/>
          <w:color w:val="000000"/>
          <w:sz w:val="28"/>
        </w:rPr>
        <w:t xml:space="preserve">
      7. Пәтердің, тұрғын емес үй-жайдың меншік иесі белгіленген төлем күнінен кейін берешекті өтемеген кезде мүліктің меншік иелері бірлестігінің төрағасы немесе жай серіктестіктің сенім білдірілген адамы не сенімхат негізінде көппәтерлі тұрғын үйді басқарушы немесе басқарушы компания мүліктің меншік иелері бірлестігінің жарғысына, жай серіктестік шартына немесе жиналыс шешіміне сәйкес нотариусқа немесе сотқа берешекті мәжбүрлеп өндіріп алу туралы жүгінуге құқылы. </w:t>
      </w:r>
    </w:p>
    <w:bookmarkEnd w:id="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Үй-жайлардың (пәтерлердің) меншік иелерiнiң мiндеттерi</w:t>
      </w:r>
    </w:p>
    <w:p>
      <w:pPr>
        <w:spacing w:after="0"/>
        <w:ind w:left="0"/>
        <w:jc w:val="both"/>
      </w:pPr>
      <w:r>
        <w:rPr>
          <w:rFonts w:ascii="Times New Roman"/>
          <w:b w:val="false"/>
          <w:i w:val="false"/>
          <w:color w:val="ff0000"/>
          <w:sz w:val="28"/>
        </w:rPr>
        <w:t xml:space="preserve">
      Ескерту. 35-бап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36-бап. Пәтерді жалдаушының (қосымша жалдаушының), тұрғын емес үй-жайды жалға алушының мiндеттерi</w:t>
      </w:r>
    </w:p>
    <w:bookmarkStart w:name="z974" w:id="268"/>
    <w:p>
      <w:pPr>
        <w:spacing w:after="0"/>
        <w:ind w:left="0"/>
        <w:jc w:val="both"/>
      </w:pPr>
      <w:r>
        <w:rPr>
          <w:rFonts w:ascii="Times New Roman"/>
          <w:b w:val="false"/>
          <w:i w:val="false"/>
          <w:color w:val="000000"/>
          <w:sz w:val="28"/>
        </w:rPr>
        <w:t xml:space="preserve">
      1. Мемлекеттік тұрғын үй қорынан берілген тұрғынжайды жалдау (қосымша жалдау) шартында жалдауға беруші жалдаушының (қосымша жалдаушының) кондоминиум объектісін басқаруға қатысу және дауыс беру құқығы мүмкіндігін көздеуге құқылы. </w:t>
      </w:r>
    </w:p>
    <w:bookmarkEnd w:id="268"/>
    <w:bookmarkStart w:name="z975" w:id="269"/>
    <w:p>
      <w:pPr>
        <w:spacing w:after="0"/>
        <w:ind w:left="0"/>
        <w:jc w:val="both"/>
      </w:pPr>
      <w:r>
        <w:rPr>
          <w:rFonts w:ascii="Times New Roman"/>
          <w:b w:val="false"/>
          <w:i w:val="false"/>
          <w:color w:val="000000"/>
          <w:sz w:val="28"/>
        </w:rPr>
        <w:t>
      2. Пәтерді жалдаушының (қосымша жалдаушының), тұрғын емес үй-жайды жалға алушының жалдау (қосымша жалдау, жалға беру) шарты негізінде ғана пәтерді, тұрғын емес үй-жайды (немесе олардың бір бөлігін) тұрақты немесе уақытша иеленуге немесе оны пайдалануға құқығы бар.</w:t>
      </w:r>
    </w:p>
    <w:bookmarkEnd w:id="269"/>
    <w:p>
      <w:pPr>
        <w:spacing w:after="0"/>
        <w:ind w:left="0"/>
        <w:jc w:val="both"/>
      </w:pPr>
      <w:r>
        <w:rPr>
          <w:rFonts w:ascii="Times New Roman"/>
          <w:b w:val="false"/>
          <w:i w:val="false"/>
          <w:color w:val="000000"/>
          <w:sz w:val="28"/>
        </w:rPr>
        <w:t>
      Жеке тұрғын үй қорынан пәтер жалдаушының (қосымша жалдаушының), тұрғын емес үй-жайды жалға алушының жиналыста дауыс беруге құқығы жоқ және кондоминиум объектісін басқаруға өзгеше түрде қатыса алмайды.</w:t>
      </w:r>
    </w:p>
    <w:p>
      <w:pPr>
        <w:spacing w:after="0"/>
        <w:ind w:left="0"/>
        <w:jc w:val="both"/>
      </w:pPr>
      <w:r>
        <w:rPr>
          <w:rFonts w:ascii="Times New Roman"/>
          <w:b w:val="false"/>
          <w:i w:val="false"/>
          <w:color w:val="000000"/>
          <w:sz w:val="28"/>
        </w:rPr>
        <w:t>
      Пәтерді жалдаушының (қосымша жалдаушының), тұрғын емес үй-жайды жалға алушының Қазақстан Республикасының заңнамалық актілерінде белгіленген міндеттерінен басқа өзге де міндеттері болады, оның ішінде:</w:t>
      </w:r>
    </w:p>
    <w:p>
      <w:pPr>
        <w:spacing w:after="0"/>
        <w:ind w:left="0"/>
        <w:jc w:val="both"/>
      </w:pPr>
      <w:r>
        <w:rPr>
          <w:rFonts w:ascii="Times New Roman"/>
          <w:b w:val="false"/>
          <w:i w:val="false"/>
          <w:color w:val="000000"/>
          <w:sz w:val="28"/>
        </w:rPr>
        <w:t>
      түнгі уақытта тыныштық сақтау, оның iшiнде пәтерде, тұрғын емес үй-жайда және олардың сыртында шұғыл қажеттiлiкпен байланысы жоқ шу шығаратын, азаматтардың қалыпты демалысы мен тыныштығына кедергi келтiретiн жұмыстарды жүргiзбеу;</w:t>
      </w:r>
    </w:p>
    <w:p>
      <w:pPr>
        <w:spacing w:after="0"/>
        <w:ind w:left="0"/>
        <w:jc w:val="both"/>
      </w:pPr>
      <w:r>
        <w:rPr>
          <w:rFonts w:ascii="Times New Roman"/>
          <w:b w:val="false"/>
          <w:i w:val="false"/>
          <w:color w:val="000000"/>
          <w:sz w:val="28"/>
        </w:rPr>
        <w:t>
      темекі өнімдерін осы үшін айқындалған арнайы орындарда тұтыну;</w:t>
      </w:r>
    </w:p>
    <w:p>
      <w:pPr>
        <w:spacing w:after="0"/>
        <w:ind w:left="0"/>
        <w:jc w:val="both"/>
      </w:pPr>
      <w:r>
        <w:rPr>
          <w:rFonts w:ascii="Times New Roman"/>
          <w:b w:val="false"/>
          <w:i w:val="false"/>
          <w:color w:val="000000"/>
          <w:sz w:val="28"/>
        </w:rPr>
        <w:t>
      құрылыс, санитариялық, экологиялық, өртке қарсы және басқа да міндетті нормалар мен қағидаларды сақтау.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37-бап. Тұрғын емес үй-жайлар иелерiнiң құқықтары мен мiндеттерiнiң ерекшелiктерi </w:t>
      </w:r>
    </w:p>
    <w:p>
      <w:pPr>
        <w:spacing w:after="0"/>
        <w:ind w:left="0"/>
        <w:jc w:val="both"/>
      </w:pPr>
      <w:r>
        <w:rPr>
          <w:rFonts w:ascii="Times New Roman"/>
          <w:b w:val="false"/>
          <w:i w:val="false"/>
          <w:color w:val="ff0000"/>
          <w:sz w:val="28"/>
        </w:rPr>
        <w:t xml:space="preserve">
      Ескерту. 37-бап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38-бап. Пәтерге, тұрғын емес үй-жайға кiру </w:t>
      </w:r>
    </w:p>
    <w:p>
      <w:pPr>
        <w:spacing w:after="0"/>
        <w:ind w:left="0"/>
        <w:jc w:val="both"/>
      </w:pPr>
      <w:r>
        <w:rPr>
          <w:rFonts w:ascii="Times New Roman"/>
          <w:b w:val="false"/>
          <w:i w:val="false"/>
          <w:color w:val="000000"/>
          <w:sz w:val="28"/>
        </w:rPr>
        <w:t>
      Пәтерге, тұрғын емес үй-жайға кiру пәтердің, тұрғын емес үй-жайдың меншік иесі хабардар етілген кезде жүзеге асырылады.</w:t>
      </w:r>
    </w:p>
    <w:p>
      <w:pPr>
        <w:spacing w:after="0"/>
        <w:ind w:left="0"/>
        <w:jc w:val="both"/>
      </w:pPr>
      <w:r>
        <w:rPr>
          <w:rFonts w:ascii="Times New Roman"/>
          <w:b w:val="false"/>
          <w:i w:val="false"/>
          <w:color w:val="000000"/>
          <w:sz w:val="28"/>
        </w:rPr>
        <w:t xml:space="preserve">
      Егер кондоминиум объектісі ортақ мүлкінің жай-күйiн тексеру, оны жөндеу немесе алмастыру қажет болса, пәтердің меншік иесі, жалдаушысы (қосымша жалдаушысы) не онда тұратын өзге де адам, тұрғын емес үй-жайдың меншік иесі (жалға алушы) пәтерлердің, тұрғын емес үй-жайлардың меншік иелерін, үй кеңесінің мүшелерін немесе кондоминиум объектісін басқару және кондоминиум объектісінің ортақ мүлкін күтіп-ұстау жөніндегі қызметтерді көрсететін жеке және заңды тұлғалар өкілдерін кіргізуге міндетті. </w:t>
      </w:r>
    </w:p>
    <w:p>
      <w:pPr>
        <w:spacing w:after="0"/>
        <w:ind w:left="0"/>
        <w:jc w:val="both"/>
      </w:pPr>
      <w:r>
        <w:rPr>
          <w:rFonts w:ascii="Times New Roman"/>
          <w:b w:val="false"/>
          <w:i w:val="false"/>
          <w:color w:val="000000"/>
          <w:sz w:val="28"/>
        </w:rPr>
        <w:t>
      Адамның денсаулығына немесе өмiрiне қатер төндiретiн авариялық жағдайларда немесе өзге де төтенше жағдайлар кезінде күні бұрын хабарламасыз да кiруге рұқсат етiлуге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Пәтерге, тұрғын емес үй-жайға, кондоминиум объектісінің ортақ мүлкіне келтірілген залалдың орнын толтыру</w:t>
      </w:r>
    </w:p>
    <w:bookmarkStart w:name="z976" w:id="270"/>
    <w:p>
      <w:pPr>
        <w:spacing w:after="0"/>
        <w:ind w:left="0"/>
        <w:jc w:val="both"/>
      </w:pPr>
      <w:r>
        <w:rPr>
          <w:rFonts w:ascii="Times New Roman"/>
          <w:b w:val="false"/>
          <w:i w:val="false"/>
          <w:color w:val="000000"/>
          <w:sz w:val="28"/>
        </w:rPr>
        <w:t>
      1. Егер пәтердің, тұрғын емес үй-жайдың меншік иесі басқа пәтерге, тұрғын емес үй-жайға, кондоминиум объектісінің ортақ мүлкіне залал келтірсе, ол залалды жоюға не оны жою бойынша шығыстардың орнын толтыруға міндетті.</w:t>
      </w:r>
    </w:p>
    <w:bookmarkEnd w:id="270"/>
    <w:bookmarkStart w:name="z977" w:id="271"/>
    <w:p>
      <w:pPr>
        <w:spacing w:after="0"/>
        <w:ind w:left="0"/>
        <w:jc w:val="both"/>
      </w:pPr>
      <w:r>
        <w:rPr>
          <w:rFonts w:ascii="Times New Roman"/>
          <w:b w:val="false"/>
          <w:i w:val="false"/>
          <w:color w:val="000000"/>
          <w:sz w:val="28"/>
        </w:rPr>
        <w:t xml:space="preserve">
      2. Осындай міндетті пәтерді тұрақты немесе уақытша иеленетін немесе пайдаланатын отбасы мүшелері немесе жалдаушы (қосымша жалдаушы), мүліктік жалдау (жалға беру) шарты негізінде тұрғын емес үй-жайды жалға алушы, егер олар тікелей залал келтірсе, меншік иесімен бірлесіп көтереді. </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Пәтердің, тұрғын емес үй-жайдың конструкциялық бөлігін өзгерту</w:t>
      </w:r>
    </w:p>
    <w:bookmarkStart w:name="z978" w:id="272"/>
    <w:p>
      <w:pPr>
        <w:spacing w:after="0"/>
        <w:ind w:left="0"/>
        <w:jc w:val="both"/>
      </w:pPr>
      <w:r>
        <w:rPr>
          <w:rFonts w:ascii="Times New Roman"/>
          <w:b w:val="false"/>
          <w:i w:val="false"/>
          <w:color w:val="000000"/>
          <w:sz w:val="28"/>
        </w:rPr>
        <w:t>
      1. Пәтер, тұрғын емес үй-жай меншік иесінің пәтерді, тұрғын емес үй-жайды қайта жабдықтауды және (немесе) қайта жоспарлауды қоса алғанда, конструкциялық бөлігін және (немесе) үйге ортақ инженерлік желілерді өзгертуі Қазақстан Республикасының сәулет, қала құрылысы және құрылыс қызметі туралы заңнамасына сәйкес жүзеге асырылады.</w:t>
      </w:r>
    </w:p>
    <w:bookmarkEnd w:id="272"/>
    <w:bookmarkStart w:name="z979" w:id="273"/>
    <w:p>
      <w:pPr>
        <w:spacing w:after="0"/>
        <w:ind w:left="0"/>
        <w:jc w:val="both"/>
      </w:pPr>
      <w:r>
        <w:rPr>
          <w:rFonts w:ascii="Times New Roman"/>
          <w:b w:val="false"/>
          <w:i w:val="false"/>
          <w:color w:val="000000"/>
          <w:sz w:val="28"/>
        </w:rPr>
        <w:t>
      2. Пәтерді, тұрғын емес үй-жайды қайта жабдықтау және (немесе) қайта жоспарлау Қазақстан Республикасының сәулет, қала құрылысы және құрылыс қызметі туралы заңнамасына сәйкес жоба болған кезде пәтер, тұрғын емес үй-жай меншік иесінің шешімі бойынша жүзеге асырылады.</w:t>
      </w:r>
    </w:p>
    <w:bookmarkEnd w:id="273"/>
    <w:p>
      <w:pPr>
        <w:spacing w:after="0"/>
        <w:ind w:left="0"/>
        <w:jc w:val="both"/>
      </w:pPr>
      <w:r>
        <w:rPr>
          <w:rFonts w:ascii="Times New Roman"/>
          <w:b w:val="false"/>
          <w:i w:val="false"/>
          <w:color w:val="000000"/>
          <w:sz w:val="28"/>
        </w:rPr>
        <w:t xml:space="preserve">
      Тұрғын емес үй-жайлар пәтерлерден оқшауланған болуға және олармен ортақ кіру (шығу) жері болмауға тиіс. </w:t>
      </w:r>
    </w:p>
    <w:bookmarkStart w:name="z980" w:id="274"/>
    <w:p>
      <w:pPr>
        <w:spacing w:after="0"/>
        <w:ind w:left="0"/>
        <w:jc w:val="both"/>
      </w:pPr>
      <w:r>
        <w:rPr>
          <w:rFonts w:ascii="Times New Roman"/>
          <w:b w:val="false"/>
          <w:i w:val="false"/>
          <w:color w:val="000000"/>
          <w:sz w:val="28"/>
        </w:rPr>
        <w:t>
      3. Пәтерлерді, тұрғын емес үй-жайларды қайта жабдықтау және (немесе) қайта жоспарлау кезінде, егер өзгерістер:</w:t>
      </w:r>
    </w:p>
    <w:bookmarkEnd w:id="274"/>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xml:space="preserve">
      пәтерлердің, тұрғын емес үй-жайлардың функционалдық мақсатын қозғайтын жағдайларда, пәтерлер, тұрғын емес үй-жайлар меншік иелерінің жалпы санының кемінде үштен екісінің міндетті жазбаша келісімі талап етіледі. </w:t>
      </w:r>
    </w:p>
    <w:p>
      <w:pPr>
        <w:spacing w:after="0"/>
        <w:ind w:left="0"/>
        <w:jc w:val="both"/>
      </w:pPr>
      <w:r>
        <w:rPr>
          <w:rFonts w:ascii="Times New Roman"/>
          <w:b w:val="false"/>
          <w:i w:val="false"/>
          <w:color w:val="000000"/>
          <w:sz w:val="28"/>
        </w:rPr>
        <w:t>
      Осы тармақтың бірінші бөлігінде көрсетілген өзгерістер мүгедектердің тұрғынжайға кіруін қамтамасыз етуге байланысты болған жағдайда, пәтерлер, тұрғын емес үй-жайлар меншік иелерінің жазбаша келісімі талап етілмейді.</w:t>
      </w:r>
    </w:p>
    <w:bookmarkStart w:name="z981" w:id="275"/>
    <w:p>
      <w:pPr>
        <w:spacing w:after="0"/>
        <w:ind w:left="0"/>
        <w:jc w:val="both"/>
      </w:pPr>
      <w:r>
        <w:rPr>
          <w:rFonts w:ascii="Times New Roman"/>
          <w:b w:val="false"/>
          <w:i w:val="false"/>
          <w:color w:val="000000"/>
          <w:sz w:val="28"/>
        </w:rPr>
        <w:t>
      4. Үйге ортақ инженерлік жүйелерге көппәтерлі тұрғын үйдегі пәтерден, тұрғын емес үй-жайдан тыс жердегі немесе олардың ішіндегі және екі және одан көп пәтерге, тұрғын емес үй-жайға қызмет көрсететін жүйелер, атап айтқанда:</w:t>
      </w:r>
    </w:p>
    <w:bookmarkEnd w:id="275"/>
    <w:p>
      <w:pPr>
        <w:spacing w:after="0"/>
        <w:ind w:left="0"/>
        <w:jc w:val="both"/>
      </w:pPr>
      <w:r>
        <w:rPr>
          <w:rFonts w:ascii="Times New Roman"/>
          <w:b w:val="false"/>
          <w:i w:val="false"/>
          <w:color w:val="000000"/>
          <w:sz w:val="28"/>
        </w:rPr>
        <w:t>
      тікқұбырлардан, тікқұбырлардың тарамдарында орналасқан бірінші ажыратқыш құрылғыға дейін тікқұбырлардың тарамдарынан, тікқұбырлардан пәтерішілік тармақтау бұрмаларындағы бірінші бекіткіш-реттегіш шүмектерге дейін үйге ортақ суық және ыстық суды есепке алу аспаптарынан, ішкі өртке қарсы су құбырынан, сондай-ақ осы желілерде орналасқан жабдықтардан тұратын суық және ыстық сумен жабдықтау;</w:t>
      </w:r>
    </w:p>
    <w:p>
      <w:pPr>
        <w:spacing w:after="0"/>
        <w:ind w:left="0"/>
        <w:jc w:val="both"/>
      </w:pPr>
      <w:r>
        <w:rPr>
          <w:rFonts w:ascii="Times New Roman"/>
          <w:b w:val="false"/>
          <w:i w:val="false"/>
          <w:color w:val="000000"/>
          <w:sz w:val="28"/>
        </w:rPr>
        <w:t>
      пәтердегі, тұрғын емес үй-жайдағы бірінші ажыратқыш құрылғыға дейін тікқұбырлардан, жылыту элементтерінен, реттегіш және бекіткіш арматурадан, үйге ортақ жылу энергиясын есепке алу аспаптарынан, сондай-ақ осы желілерде орналасқан басқа да жабдықтардан тұратын жылу;</w:t>
      </w:r>
    </w:p>
    <w:p>
      <w:pPr>
        <w:spacing w:after="0"/>
        <w:ind w:left="0"/>
        <w:jc w:val="both"/>
      </w:pPr>
      <w:r>
        <w:rPr>
          <w:rFonts w:ascii="Times New Roman"/>
          <w:b w:val="false"/>
          <w:i w:val="false"/>
          <w:color w:val="000000"/>
          <w:sz w:val="28"/>
        </w:rPr>
        <w:t>
      пәтердегі, тұрғын емес үй-жайдағы бірінші түйісу қосылыстарына дейін тікқұбырлардан, кәріздік жеңсырықтардан, фасонды бөлшектерден (оның ішінде бұрмалар, ауыстырғыштар, келте құбырлар, ревизиялар, айқастырмалар, үштіктер), бітеуіштерден, сорып алатын құбырлардан, суағар шұқанақтардан, тазартқыштардан, тікқұбырлардың тарамдарынан, сондай-ақ осы желілерде орналасқан басқа да жабдықтардан тұратын су бұру;</w:t>
      </w:r>
    </w:p>
    <w:p>
      <w:pPr>
        <w:spacing w:after="0"/>
        <w:ind w:left="0"/>
        <w:jc w:val="both"/>
      </w:pPr>
      <w:r>
        <w:rPr>
          <w:rFonts w:ascii="Times New Roman"/>
          <w:b w:val="false"/>
          <w:i w:val="false"/>
          <w:color w:val="000000"/>
          <w:sz w:val="28"/>
        </w:rPr>
        <w:t>
      жеке электр энергиясын есепке алу аспаптарына дейін енгізу шкафтарынан, енгізу-тарату құрылғыларынан, қорғау, бақылау және басқару аппаратурасынан, үйге ортақ электр энергиясын есепке алу аспаптарынан, қабаттық қалқандар мен шкафтардан, ортақ пайдаланылатын үй-жайлардың жарықтандыру қондырғыларынан, түтін жою жүйелерінің электр қондырғыларынан, автоматты өртке қарсы дабыл беру жүйелерінен, жүк және жолаушылар лифтілерінен (көтергіштерден), сыртқы шекара желілерінен (кәбілдерінен), сондай-ақ осы желілерде орналасқан басқа да электр жабдықтардан тұратын электрмен жабдықтау;</w:t>
      </w:r>
    </w:p>
    <w:p>
      <w:pPr>
        <w:spacing w:after="0"/>
        <w:ind w:left="0"/>
        <w:jc w:val="both"/>
      </w:pPr>
      <w:r>
        <w:rPr>
          <w:rFonts w:ascii="Times New Roman"/>
          <w:b w:val="false"/>
          <w:i w:val="false"/>
          <w:color w:val="000000"/>
          <w:sz w:val="28"/>
        </w:rPr>
        <w:t>
      газ көзінен (сұйытылған көмірсутегі газын пайдаланған кезде) немесе көрсетілген газ құбырларының газ тарату желісіне бірігу нүктесінен бастап пәтерішілік газ жабдығына тарамдарда орналасқан бекіткіш арматураға (шүмекке) дейін қоса алғанда, тартылған газ құбырларынан, бір көппәтерлі тұрғын үйге газ беруге арналған сұйытылған көмірсутегі газдарының резервуарлық және (немесе) топтық баллондық қондырғыларынан, газ құбырларындағы техникалық құрылғылардан, оның ішінде реттегіш және қорғауыш арматурадан, үй-жайлардың газдануын бақылау жүйесінен, газды есепке алу аспаптарынан тұратын газбен жабдықтау;</w:t>
      </w:r>
    </w:p>
    <w:p>
      <w:pPr>
        <w:spacing w:after="0"/>
        <w:ind w:left="0"/>
        <w:jc w:val="both"/>
      </w:pPr>
      <w:r>
        <w:rPr>
          <w:rFonts w:ascii="Times New Roman"/>
          <w:b w:val="false"/>
          <w:i w:val="false"/>
          <w:color w:val="000000"/>
          <w:sz w:val="28"/>
        </w:rPr>
        <w:t>
      пәтердегі, тұрғын емес үй-жайдағы бірінші ажыратқыш құрылғыға дейін қоқыс әкету, ауабаптау, жылуды реттеу және вакуумдау, сондай-ақ осы желілерде орналасқан басқа да жабдықтар жүйелері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Пәтерлер, тұрғын емес үй-жайлар мен кондоминиум объектісінің ортақ мүлкі арасындағы шекараларды өзгерту</w:t>
      </w:r>
    </w:p>
    <w:bookmarkStart w:name="z982" w:id="276"/>
    <w:p>
      <w:pPr>
        <w:spacing w:after="0"/>
        <w:ind w:left="0"/>
        <w:jc w:val="both"/>
      </w:pPr>
      <w:r>
        <w:rPr>
          <w:rFonts w:ascii="Times New Roman"/>
          <w:b w:val="false"/>
          <w:i w:val="false"/>
          <w:color w:val="000000"/>
          <w:sz w:val="28"/>
        </w:rPr>
        <w:t xml:space="preserve">
      1. Пәтерлер, тұрғын емес үй-жайлар мен кондоминиум объектісінің ортақ мүлкі арасындағы шекараларды өзгертуге Қазақстан Республикасының сәулет, қала құрылысы және құрылыс қызметі туралы заңнамасының және осы Заңның </w:t>
      </w:r>
      <w:r>
        <w:rPr>
          <w:rFonts w:ascii="Times New Roman"/>
          <w:b w:val="false"/>
          <w:i w:val="false"/>
          <w:color w:val="000000"/>
          <w:sz w:val="28"/>
        </w:rPr>
        <w:t>40-бабы</w:t>
      </w:r>
      <w:r>
        <w:rPr>
          <w:rFonts w:ascii="Times New Roman"/>
          <w:b w:val="false"/>
          <w:i w:val="false"/>
          <w:color w:val="000000"/>
          <w:sz w:val="28"/>
        </w:rPr>
        <w:t xml:space="preserve"> 3-тармағының талаптары сақтала отырып жол беріледі.</w:t>
      </w:r>
    </w:p>
    <w:bookmarkEnd w:id="276"/>
    <w:bookmarkStart w:name="z983" w:id="277"/>
    <w:p>
      <w:pPr>
        <w:spacing w:after="0"/>
        <w:ind w:left="0"/>
        <w:jc w:val="both"/>
      </w:pPr>
      <w:r>
        <w:rPr>
          <w:rFonts w:ascii="Times New Roman"/>
          <w:b w:val="false"/>
          <w:i w:val="false"/>
          <w:color w:val="000000"/>
          <w:sz w:val="28"/>
        </w:rPr>
        <w:t>
      2. Көршілес (шектес) пәтерлер, тұрғын емес үй-жайлар арасындағы шекараларды өзгерту, егер өзгерістер:</w:t>
      </w:r>
    </w:p>
    <w:bookmarkEnd w:id="277"/>
    <w:p>
      <w:pPr>
        <w:spacing w:after="0"/>
        <w:ind w:left="0"/>
        <w:jc w:val="both"/>
      </w:pPr>
      <w:r>
        <w:rPr>
          <w:rFonts w:ascii="Times New Roman"/>
          <w:b w:val="false"/>
          <w:i w:val="false"/>
          <w:color w:val="000000"/>
          <w:sz w:val="28"/>
        </w:rPr>
        <w:t>
      тіреуіш және (немесе) қоршау конструкцияларын;</w:t>
      </w:r>
    </w:p>
    <w:p>
      <w:pPr>
        <w:spacing w:after="0"/>
        <w:ind w:left="0"/>
        <w:jc w:val="both"/>
      </w:pPr>
      <w:r>
        <w:rPr>
          <w:rFonts w:ascii="Times New Roman"/>
          <w:b w:val="false"/>
          <w:i w:val="false"/>
          <w:color w:val="000000"/>
          <w:sz w:val="28"/>
        </w:rPr>
        <w:t>
      үйге ортақ инженерлік жүйелерді;</w:t>
      </w:r>
    </w:p>
    <w:p>
      <w:pPr>
        <w:spacing w:after="0"/>
        <w:ind w:left="0"/>
        <w:jc w:val="both"/>
      </w:pPr>
      <w:r>
        <w:rPr>
          <w:rFonts w:ascii="Times New Roman"/>
          <w:b w:val="false"/>
          <w:i w:val="false"/>
          <w:color w:val="000000"/>
          <w:sz w:val="28"/>
        </w:rPr>
        <w:t>
      кондоминиум объектісінің ортақ мүлкін;</w:t>
      </w:r>
    </w:p>
    <w:p>
      <w:pPr>
        <w:spacing w:after="0"/>
        <w:ind w:left="0"/>
        <w:jc w:val="both"/>
      </w:pPr>
      <w:r>
        <w:rPr>
          <w:rFonts w:ascii="Times New Roman"/>
          <w:b w:val="false"/>
          <w:i w:val="false"/>
          <w:color w:val="000000"/>
          <w:sz w:val="28"/>
        </w:rPr>
        <w:t>
      пәтерлердің, тұрғын емес үй-жайлардың функционалдық мақсатын қозғамайтын жағдайларда, осы пәтерлер, тұрғын емес үй-жайлар меншік иелерінің өзара келісімі бойынша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48" w:id="278"/>
    <w:p>
      <w:pPr>
        <w:spacing w:after="0"/>
        <w:ind w:left="0"/>
        <w:jc w:val="left"/>
      </w:pPr>
      <w:r>
        <w:rPr>
          <w:rFonts w:ascii="Times New Roman"/>
          <w:b/>
          <w:i w:val="false"/>
          <w:color w:val="000000"/>
        </w:rPr>
        <w:t xml:space="preserve"> 6-1-тарау.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bookmarkEnd w:id="278"/>
    <w:p>
      <w:pPr>
        <w:spacing w:after="0"/>
        <w:ind w:left="0"/>
        <w:jc w:val="both"/>
      </w:pPr>
      <w:r>
        <w:rPr>
          <w:rFonts w:ascii="Times New Roman"/>
          <w:b w:val="false"/>
          <w:i w:val="false"/>
          <w:color w:val="ff0000"/>
          <w:sz w:val="28"/>
        </w:rPr>
        <w:t xml:space="preserve">
      Ескерту. 6-1-тарау жаңа редакцияда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41-1-бап.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w:t>
      </w:r>
    </w:p>
    <w:bookmarkStart w:name="z984" w:id="279"/>
    <w:p>
      <w:pPr>
        <w:spacing w:after="0"/>
        <w:ind w:left="0"/>
        <w:jc w:val="both"/>
      </w:pPr>
      <w:r>
        <w:rPr>
          <w:rFonts w:ascii="Times New Roman"/>
          <w:b w:val="false"/>
          <w:i w:val="false"/>
          <w:color w:val="000000"/>
          <w:sz w:val="28"/>
        </w:rPr>
        <w:t>
      1. Елді мекендер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 сондай-ақ елді мекендер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тұрғын үй инспекциясы лауазымды адамдарының тексерулер және профилактикалық бақылау жүргізуі арқылы жүзеге асырылады.</w:t>
      </w:r>
    </w:p>
    <w:bookmarkEnd w:id="279"/>
    <w:p>
      <w:pPr>
        <w:spacing w:after="0"/>
        <w:ind w:left="0"/>
        <w:jc w:val="both"/>
      </w:pPr>
      <w:r>
        <w:rPr>
          <w:rFonts w:ascii="Times New Roman"/>
          <w:b w:val="false"/>
          <w:i w:val="false"/>
          <w:color w:val="000000"/>
          <w:sz w:val="28"/>
        </w:rPr>
        <w:t>
      Кәсіпкерлік субъектілерін тексерулер және профилактикалық бақылау – Қазақстан Республикасының Кәсіпкерлік кодексіне, ал пәтерлерді, тұрғын емес үй-жайларды зерттеп-қарау осы Заңға сәйкес жүзеге асырылады.</w:t>
      </w:r>
    </w:p>
    <w:bookmarkStart w:name="z985" w:id="280"/>
    <w:p>
      <w:pPr>
        <w:spacing w:after="0"/>
        <w:ind w:left="0"/>
        <w:jc w:val="both"/>
      </w:pPr>
      <w:r>
        <w:rPr>
          <w:rFonts w:ascii="Times New Roman"/>
          <w:b w:val="false"/>
          <w:i w:val="false"/>
          <w:color w:val="000000"/>
          <w:sz w:val="28"/>
        </w:rPr>
        <w:t>
      2. Мемлекеттік бақылау және мемлекеттік қадағалау объектілері мен субъектілері туралы, тексерулердің графиктері және олардың нәтижелері, анықталған кемшіліктер, сондай-ақ жасалған актілер мен шығарылған нұсқамалар туралы ақпарат жергілікті атқарушы органның интернет-ресурсында орналастырылады.</w:t>
      </w:r>
    </w:p>
    <w:bookmarkEnd w:id="280"/>
    <w:p>
      <w:pPr>
        <w:spacing w:after="0"/>
        <w:ind w:left="0"/>
        <w:jc w:val="both"/>
      </w:pPr>
      <w:r>
        <w:rPr>
          <w:rFonts w:ascii="Times New Roman"/>
          <w:b/>
          <w:i w:val="false"/>
          <w:color w:val="000000"/>
          <w:sz w:val="28"/>
        </w:rPr>
        <w:t>41-2-бап. Тұрғын үй инспекциясының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бақылауды және елді мекендер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сақталуына мемлекеттік қадағалауды жүзеге асыратын лауазымды адамдарының өкілеттіктері</w:t>
      </w:r>
    </w:p>
    <w:bookmarkStart w:name="z986" w:id="281"/>
    <w:p>
      <w:pPr>
        <w:spacing w:after="0"/>
        <w:ind w:left="0"/>
        <w:jc w:val="both"/>
      </w:pPr>
      <w:r>
        <w:rPr>
          <w:rFonts w:ascii="Times New Roman"/>
          <w:b w:val="false"/>
          <w:i w:val="false"/>
          <w:color w:val="000000"/>
          <w:sz w:val="28"/>
        </w:rPr>
        <w:t xml:space="preserve">
      1. Тұрғын үй инспекциясы: </w:t>
      </w:r>
    </w:p>
    <w:bookmarkEnd w:id="281"/>
    <w:p>
      <w:pPr>
        <w:spacing w:after="0"/>
        <w:ind w:left="0"/>
        <w:jc w:val="both"/>
      </w:pPr>
      <w:r>
        <w:rPr>
          <w:rFonts w:ascii="Times New Roman"/>
          <w:b w:val="false"/>
          <w:i w:val="false"/>
          <w:color w:val="000000"/>
          <w:sz w:val="28"/>
        </w:rPr>
        <w:t>
      1) көппәтерлі тұрғын үйді мемлекеттік техникалық зерттеп-қарауды ұйымдастыру;</w:t>
      </w:r>
    </w:p>
    <w:p>
      <w:pPr>
        <w:spacing w:after="0"/>
        <w:ind w:left="0"/>
        <w:jc w:val="both"/>
      </w:pPr>
      <w:r>
        <w:rPr>
          <w:rFonts w:ascii="Times New Roman"/>
          <w:b w:val="false"/>
          <w:i w:val="false"/>
          <w:color w:val="000000"/>
          <w:sz w:val="28"/>
        </w:rPr>
        <w:t xml:space="preserve">
      2) кондоминиум объектісінің ортақ мүлкіне күрделі жөндеу жүргізу тізбесін, кезеңдері мен кезектілігін айқындау; </w:t>
      </w:r>
    </w:p>
    <w:p>
      <w:pPr>
        <w:spacing w:after="0"/>
        <w:ind w:left="0"/>
        <w:jc w:val="both"/>
      </w:pPr>
      <w:r>
        <w:rPr>
          <w:rFonts w:ascii="Times New Roman"/>
          <w:b w:val="false"/>
          <w:i w:val="false"/>
          <w:color w:val="000000"/>
          <w:sz w:val="28"/>
        </w:rPr>
        <w:t xml:space="preserve">
      3) кондоминиум объектісінің ортақ мүлкіне күрделі жөндеу жүргізуге арналған шығыстар сметасын келісу; </w:t>
      </w:r>
    </w:p>
    <w:p>
      <w:pPr>
        <w:spacing w:after="0"/>
        <w:ind w:left="0"/>
        <w:jc w:val="both"/>
      </w:pPr>
      <w:r>
        <w:rPr>
          <w:rFonts w:ascii="Times New Roman"/>
          <w:b w:val="false"/>
          <w:i w:val="false"/>
          <w:color w:val="000000"/>
          <w:sz w:val="28"/>
        </w:rPr>
        <w:t>
      4) кондоминиум объектісінің ортақ мүлкін күрделі жөндеу бойынша орындалған жұмыстарды қабылдау жөніндегі комиссияларға қатысу;</w:t>
      </w:r>
    </w:p>
    <w:p>
      <w:pPr>
        <w:spacing w:after="0"/>
        <w:ind w:left="0"/>
        <w:jc w:val="both"/>
      </w:pPr>
      <w:r>
        <w:rPr>
          <w:rFonts w:ascii="Times New Roman"/>
          <w:b w:val="false"/>
          <w:i w:val="false"/>
          <w:color w:val="000000"/>
          <w:sz w:val="28"/>
        </w:rPr>
        <w:t>
      5) осы Заңды және кондоминиум объектісінің ортақ мүлкін күтіп-ұстау қағидаларын бұзушылықтарды жою жөнінде орындалуы міндетті нұсқамалар (ұсынулар) шығару және әкімшілік құқық бұзушылықтар туралы хаттамалар жасау;</w:t>
      </w:r>
    </w:p>
    <w:p>
      <w:pPr>
        <w:spacing w:after="0"/>
        <w:ind w:left="0"/>
        <w:jc w:val="both"/>
      </w:pPr>
      <w:r>
        <w:rPr>
          <w:rFonts w:ascii="Times New Roman"/>
          <w:b w:val="false"/>
          <w:i w:val="false"/>
          <w:color w:val="000000"/>
          <w:sz w:val="28"/>
        </w:rPr>
        <w:t>
      6) пәтерлердің, тұрғын емес үй-жайлардың меншік иелерi өтініш жасаған кезде кондоминиум объектісін басқару және кондоминиум объектісінің ортақ мүлкін күтіп-ұстау жөніндегі есептің бар-жоғына тексеру жүргізу жөніндегі өкілеттіктерді жүзеге асырады.</w:t>
      </w:r>
    </w:p>
    <w:bookmarkStart w:name="z987" w:id="282"/>
    <w:p>
      <w:pPr>
        <w:spacing w:after="0"/>
        <w:ind w:left="0"/>
        <w:jc w:val="both"/>
      </w:pPr>
      <w:r>
        <w:rPr>
          <w:rFonts w:ascii="Times New Roman"/>
          <w:b w:val="false"/>
          <w:i w:val="false"/>
          <w:color w:val="000000"/>
          <w:sz w:val="28"/>
        </w:rPr>
        <w:t>
      2. Тұрғын үй инспекциясының өкiлеттiгіне Қазақстан Республикасының заңдарында көзделген өзге де мәселелер кіреді.</w:t>
      </w:r>
    </w:p>
    <w:bookmarkEnd w:id="282"/>
    <w:bookmarkStart w:name="z988" w:id="283"/>
    <w:p>
      <w:pPr>
        <w:spacing w:after="0"/>
        <w:ind w:left="0"/>
        <w:jc w:val="both"/>
      </w:pPr>
      <w:r>
        <w:rPr>
          <w:rFonts w:ascii="Times New Roman"/>
          <w:b w:val="false"/>
          <w:i w:val="false"/>
          <w:color w:val="000000"/>
          <w:sz w:val="28"/>
        </w:rPr>
        <w:t>
      3. Тұрғын үй инспекциясының әрекеттеріне (әрекетсіздігіне) Қазақстан Республикасының заңнамасында айқындалған тәртіппен шағым жасалуы мүмкін.</w:t>
      </w:r>
    </w:p>
    <w:bookmarkEnd w:id="283"/>
    <w:bookmarkStart w:name="z1549" w:id="284"/>
    <w:p>
      <w:pPr>
        <w:spacing w:after="0"/>
        <w:ind w:left="0"/>
        <w:jc w:val="left"/>
      </w:pPr>
      <w:r>
        <w:rPr>
          <w:rFonts w:ascii="Times New Roman"/>
          <w:b/>
          <w:i w:val="false"/>
          <w:color w:val="000000"/>
        </w:rPr>
        <w:t xml:space="preserve"> 7-тарау. КОНДОМИНИУМ ОБЪЕКТIСIН БАСҚАРУ</w:t>
      </w:r>
    </w:p>
    <w:bookmarkEnd w:id="284"/>
    <w:p>
      <w:pPr>
        <w:spacing w:after="0"/>
        <w:ind w:left="0"/>
        <w:jc w:val="both"/>
      </w:pPr>
      <w:r>
        <w:rPr>
          <w:rFonts w:ascii="Times New Roman"/>
          <w:b/>
          <w:i w:val="false"/>
          <w:color w:val="000000"/>
          <w:sz w:val="28"/>
        </w:rPr>
        <w:t>42-бап. Кондоминиум объектісін басқару нысандары</w:t>
      </w:r>
    </w:p>
    <w:bookmarkStart w:name="z989" w:id="285"/>
    <w:p>
      <w:pPr>
        <w:spacing w:after="0"/>
        <w:ind w:left="0"/>
        <w:jc w:val="both"/>
      </w:pPr>
      <w:r>
        <w:rPr>
          <w:rFonts w:ascii="Times New Roman"/>
          <w:b w:val="false"/>
          <w:i w:val="false"/>
          <w:color w:val="000000"/>
          <w:sz w:val="28"/>
        </w:rPr>
        <w:t>
      1. Пәтерлердің, тұрғын емес үй-жайлардың меншік иелері кондоминиум объектісін басқару, оны күтіп-ұстауды қаржыландыру және кондоминиум объектісі ортақ мүлкінің сақталуын қамтамасыз ету үшін кондоминиум объектісін басқарудың мынадай нысандарының бірін таңдауға міндетті:</w:t>
      </w:r>
    </w:p>
    <w:bookmarkEnd w:id="285"/>
    <w:p>
      <w:pPr>
        <w:spacing w:after="0"/>
        <w:ind w:left="0"/>
        <w:jc w:val="both"/>
      </w:pPr>
      <w:r>
        <w:rPr>
          <w:rFonts w:ascii="Times New Roman"/>
          <w:b w:val="false"/>
          <w:i w:val="false"/>
          <w:color w:val="000000"/>
          <w:sz w:val="28"/>
        </w:rPr>
        <w:t>
      1) мүліктің меншік иелері бірлестігі;</w:t>
      </w:r>
    </w:p>
    <w:p>
      <w:pPr>
        <w:spacing w:after="0"/>
        <w:ind w:left="0"/>
        <w:jc w:val="both"/>
      </w:pPr>
      <w:r>
        <w:rPr>
          <w:rFonts w:ascii="Times New Roman"/>
          <w:b w:val="false"/>
          <w:i w:val="false"/>
          <w:color w:val="000000"/>
          <w:sz w:val="28"/>
        </w:rPr>
        <w:t>
      2) көппәтерлі тұрғын үйдің жай серіктестігі (жай серіктестік).</w:t>
      </w:r>
    </w:p>
    <w:bookmarkStart w:name="z990" w:id="286"/>
    <w:p>
      <w:pPr>
        <w:spacing w:after="0"/>
        <w:ind w:left="0"/>
        <w:jc w:val="both"/>
      </w:pPr>
      <w:r>
        <w:rPr>
          <w:rFonts w:ascii="Times New Roman"/>
          <w:b w:val="false"/>
          <w:i w:val="false"/>
          <w:color w:val="000000"/>
          <w:sz w:val="28"/>
        </w:rPr>
        <w:t xml:space="preserve">
      2. Пәтерлердің, тұрғын емес үй-жайлардың меншік иелері осы баптың 1-тармағында айқындалған, кондоминиум объектісін басқару нысандарын таңдауда және ауыстыруда ерікті болады. </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42-1-бап. Жиналыс</w:t>
      </w:r>
    </w:p>
    <w:bookmarkStart w:name="z991" w:id="287"/>
    <w:p>
      <w:pPr>
        <w:spacing w:after="0"/>
        <w:ind w:left="0"/>
        <w:jc w:val="both"/>
      </w:pPr>
      <w:r>
        <w:rPr>
          <w:rFonts w:ascii="Times New Roman"/>
          <w:b w:val="false"/>
          <w:i w:val="false"/>
          <w:color w:val="000000"/>
          <w:sz w:val="28"/>
        </w:rPr>
        <w:t xml:space="preserve">
      1. Пәтерлердің, тұрғын емес үй-жайлардың меншік иелері жиналыста кондоминиум объектісін басқаруға және кондоминиум объектісінің ортақ мүлкін күтіп-ұстауға байланысты мәселелерді қарайды және шешімдер қабылдайды. </w:t>
      </w:r>
    </w:p>
    <w:bookmarkEnd w:id="287"/>
    <w:p>
      <w:pPr>
        <w:spacing w:after="0"/>
        <w:ind w:left="0"/>
        <w:jc w:val="both"/>
      </w:pPr>
      <w:r>
        <w:rPr>
          <w:rFonts w:ascii="Times New Roman"/>
          <w:b w:val="false"/>
          <w:i w:val="false"/>
          <w:color w:val="000000"/>
          <w:sz w:val="28"/>
        </w:rPr>
        <w:t>
      Жиналыста қабылданған шешімдер пәтерлердің, тұрғын емес үй-жайлардың барлық меншік иесі үшін міндетті болып табылады.</w:t>
      </w:r>
    </w:p>
    <w:p>
      <w:pPr>
        <w:spacing w:after="0"/>
        <w:ind w:left="0"/>
        <w:jc w:val="both"/>
      </w:pPr>
      <w:r>
        <w:rPr>
          <w:rFonts w:ascii="Times New Roman"/>
          <w:b w:val="false"/>
          <w:i w:val="false"/>
          <w:color w:val="000000"/>
          <w:sz w:val="28"/>
        </w:rPr>
        <w:t xml:space="preserve">
      Жиналыс шешімі хаттамамен ресімделеді. </w:t>
      </w:r>
    </w:p>
    <w:bookmarkStart w:name="z992" w:id="288"/>
    <w:p>
      <w:pPr>
        <w:spacing w:after="0"/>
        <w:ind w:left="0"/>
        <w:jc w:val="both"/>
      </w:pPr>
      <w:r>
        <w:rPr>
          <w:rFonts w:ascii="Times New Roman"/>
          <w:b w:val="false"/>
          <w:i w:val="false"/>
          <w:color w:val="000000"/>
          <w:sz w:val="28"/>
        </w:rPr>
        <w:t>
      2. Жиналыстың құзыретіне мынадай мәселелер жатады:</w:t>
      </w:r>
    </w:p>
    <w:bookmarkEnd w:id="288"/>
    <w:p>
      <w:pPr>
        <w:spacing w:after="0"/>
        <w:ind w:left="0"/>
        <w:jc w:val="both"/>
      </w:pPr>
      <w:r>
        <w:rPr>
          <w:rFonts w:ascii="Times New Roman"/>
          <w:b w:val="false"/>
          <w:i w:val="false"/>
          <w:color w:val="000000"/>
          <w:sz w:val="28"/>
        </w:rPr>
        <w:t>
      1) үй кеңесінің мүшелерін сайлау, қайта сайлау, сондай-ақ олардың өкілеттіктерін мерзімінен бұрын тоқтату;</w:t>
      </w:r>
    </w:p>
    <w:p>
      <w:pPr>
        <w:spacing w:after="0"/>
        <w:ind w:left="0"/>
        <w:jc w:val="both"/>
      </w:pPr>
      <w:r>
        <w:rPr>
          <w:rFonts w:ascii="Times New Roman"/>
          <w:b w:val="false"/>
          <w:i w:val="false"/>
          <w:color w:val="000000"/>
          <w:sz w:val="28"/>
        </w:rPr>
        <w:t>
      2) ревизиялық комиссияны (ревизорды) сайлау, қайта сайлау, сондай-ақ оның өкілеттігін мерзімінен бұрын тоқтату;</w:t>
      </w:r>
    </w:p>
    <w:p>
      <w:pPr>
        <w:spacing w:after="0"/>
        <w:ind w:left="0"/>
        <w:jc w:val="both"/>
      </w:pPr>
      <w:r>
        <w:rPr>
          <w:rFonts w:ascii="Times New Roman"/>
          <w:b w:val="false"/>
          <w:i w:val="false"/>
          <w:color w:val="000000"/>
          <w:sz w:val="28"/>
        </w:rPr>
        <w:t>
      3) кондоминиум объектісін басқару нысанын таңдау не үй кеңесіне басқару нысанын таңдау туралы өкілеттіктерді беру туралы шешім қабылдау;</w:t>
      </w:r>
    </w:p>
    <w:p>
      <w:pPr>
        <w:spacing w:after="0"/>
        <w:ind w:left="0"/>
        <w:jc w:val="both"/>
      </w:pPr>
      <w:r>
        <w:rPr>
          <w:rFonts w:ascii="Times New Roman"/>
          <w:b w:val="false"/>
          <w:i w:val="false"/>
          <w:color w:val="000000"/>
          <w:sz w:val="28"/>
        </w:rPr>
        <w:t>
      4) көппәтерлі тұрғын үйді басқарушыны немесе басқарушы компанияны таңдау не үй кеңесіне осындай өкілеттіктерді беру туралы шешім қабылдау;</w:t>
      </w:r>
    </w:p>
    <w:p>
      <w:pPr>
        <w:spacing w:after="0"/>
        <w:ind w:left="0"/>
        <w:jc w:val="both"/>
      </w:pPr>
      <w:r>
        <w:rPr>
          <w:rFonts w:ascii="Times New Roman"/>
          <w:b w:val="false"/>
          <w:i w:val="false"/>
          <w:color w:val="000000"/>
          <w:sz w:val="28"/>
        </w:rPr>
        <w:t>
      5) мүліктің меншік иелері бірлестігінің жарғысын бекіту немесе жай серіктестік шартын жасасу;</w:t>
      </w:r>
    </w:p>
    <w:p>
      <w:pPr>
        <w:spacing w:after="0"/>
        <w:ind w:left="0"/>
        <w:jc w:val="both"/>
      </w:pPr>
      <w:r>
        <w:rPr>
          <w:rFonts w:ascii="Times New Roman"/>
          <w:b w:val="false"/>
          <w:i w:val="false"/>
          <w:color w:val="000000"/>
          <w:sz w:val="28"/>
        </w:rPr>
        <w:t xml:space="preserve">
      6) күнтізбелік бір жылға арналған кондоминиум объектісін басқаруға және кондоминиум объектісінің ортақ мүлкін күтіп-ұстауға арналған шығыстар сметасын бекіту, сондай-ақ оған өзгерістер мен толықтырулар енгізу; </w:t>
      </w:r>
    </w:p>
    <w:p>
      <w:pPr>
        <w:spacing w:after="0"/>
        <w:ind w:left="0"/>
        <w:jc w:val="both"/>
      </w:pPr>
      <w:r>
        <w:rPr>
          <w:rFonts w:ascii="Times New Roman"/>
          <w:b w:val="false"/>
          <w:i w:val="false"/>
          <w:color w:val="000000"/>
          <w:sz w:val="28"/>
        </w:rPr>
        <w:t xml:space="preserve">
      7) күнтізбелік бір жылға кондоминиум объектісін басқаруға және кондоминиум объектісінің ортақ мүлкін күтіп-ұстауға арналған шығыстар сметасының орындалуы туралы кондоминиум объектісін басқару және кондоминиум объектісінің ортақ мүлкін күтіп-ұстау жөніндегі жылдық есепті бекіту; </w:t>
      </w:r>
    </w:p>
    <w:p>
      <w:pPr>
        <w:spacing w:after="0"/>
        <w:ind w:left="0"/>
        <w:jc w:val="both"/>
      </w:pPr>
      <w:r>
        <w:rPr>
          <w:rFonts w:ascii="Times New Roman"/>
          <w:b w:val="false"/>
          <w:i w:val="false"/>
          <w:color w:val="000000"/>
          <w:sz w:val="28"/>
        </w:rPr>
        <w:t xml:space="preserve">
      8) кондоминиум объектісінің ортақ мүлкін айқындау, сондай-ақ оның құрамын өзгерту; </w:t>
      </w:r>
    </w:p>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арналған шығыстардың мөлшерін бекіту;</w:t>
      </w:r>
    </w:p>
    <w:p>
      <w:pPr>
        <w:spacing w:after="0"/>
        <w:ind w:left="0"/>
        <w:jc w:val="both"/>
      </w:pPr>
      <w:r>
        <w:rPr>
          <w:rFonts w:ascii="Times New Roman"/>
          <w:b w:val="false"/>
          <w:i w:val="false"/>
          <w:color w:val="000000"/>
          <w:sz w:val="28"/>
        </w:rPr>
        <w:t>
      10) орынтұрақ орнын күтіп-ұстау үшін ақы төлеу мөлшерін бекіту;</w:t>
      </w:r>
    </w:p>
    <w:p>
      <w:pPr>
        <w:spacing w:after="0"/>
        <w:ind w:left="0"/>
        <w:jc w:val="both"/>
      </w:pPr>
      <w:r>
        <w:rPr>
          <w:rFonts w:ascii="Times New Roman"/>
          <w:b w:val="false"/>
          <w:i w:val="false"/>
          <w:color w:val="000000"/>
          <w:sz w:val="28"/>
        </w:rPr>
        <w:t xml:space="preserve">
      11) кондоминиум объектісінің ортақ мүлкіне күрделі жөндеу жүргізу (жаңғырту, реконструкциялау, реставрациялау) туралы, кондоминиум объектісінің ортақ мүлкіне күрделі жөндеу жүргізуге арналған шығыстар сметасын бекіту туралы шешім қабылдау; </w:t>
      </w:r>
    </w:p>
    <w:p>
      <w:pPr>
        <w:spacing w:after="0"/>
        <w:ind w:left="0"/>
        <w:jc w:val="both"/>
      </w:pPr>
      <w:r>
        <w:rPr>
          <w:rFonts w:ascii="Times New Roman"/>
          <w:b w:val="false"/>
          <w:i w:val="false"/>
          <w:color w:val="000000"/>
          <w:sz w:val="28"/>
        </w:rPr>
        <w:t>
      12) нысаналы жарналар жинау және олардың мөлшері туралы шешім қабылдау;</w:t>
      </w:r>
    </w:p>
    <w:p>
      <w:pPr>
        <w:spacing w:after="0"/>
        <w:ind w:left="0"/>
        <w:jc w:val="both"/>
      </w:pPr>
      <w:r>
        <w:rPr>
          <w:rFonts w:ascii="Times New Roman"/>
          <w:b w:val="false"/>
          <w:i w:val="false"/>
          <w:color w:val="000000"/>
          <w:sz w:val="28"/>
        </w:rPr>
        <w:t>
      13) жинақ шотында жинақталған ақшаны жұмсау туралы, сондай-ақ кондоминиум объектісінің ортақ мүлкін күрделі жөндеуге тұрғын үй қарызын алу туралы шешім қабылдау;</w:t>
      </w:r>
    </w:p>
    <w:p>
      <w:pPr>
        <w:spacing w:after="0"/>
        <w:ind w:left="0"/>
        <w:jc w:val="both"/>
      </w:pPr>
      <w:r>
        <w:rPr>
          <w:rFonts w:ascii="Times New Roman"/>
          <w:b w:val="false"/>
          <w:i w:val="false"/>
          <w:color w:val="000000"/>
          <w:sz w:val="28"/>
        </w:rPr>
        <w:t>
      14) пәтердің, тұрғын емес үй-жайдың меншік иесіне кондоминиум объектісі ортақ мүлкінің бір бөлігін мүліктік жалдауға (жалға) беру туралы шешім қабылдау;</w:t>
      </w:r>
    </w:p>
    <w:p>
      <w:pPr>
        <w:spacing w:after="0"/>
        <w:ind w:left="0"/>
        <w:jc w:val="both"/>
      </w:pPr>
      <w:r>
        <w:rPr>
          <w:rFonts w:ascii="Times New Roman"/>
          <w:b w:val="false"/>
          <w:i w:val="false"/>
          <w:color w:val="000000"/>
          <w:sz w:val="28"/>
        </w:rPr>
        <w:t>
      15) қажет болған кезде, есепті кезеңдегі қызметінің қорытындысы бойынша үй кеңесіне және ревизиялық комиссияға (ревизорға) сыйақы мөлшерін келісу;</w:t>
      </w:r>
    </w:p>
    <w:p>
      <w:pPr>
        <w:spacing w:after="0"/>
        <w:ind w:left="0"/>
        <w:jc w:val="both"/>
      </w:pPr>
      <w:r>
        <w:rPr>
          <w:rFonts w:ascii="Times New Roman"/>
          <w:b w:val="false"/>
          <w:i w:val="false"/>
          <w:color w:val="000000"/>
          <w:sz w:val="28"/>
        </w:rPr>
        <w:t>
      16) мүліктің меншік иелері бірлестігінің төрағасына, жай серіктестіктің сенім білдірілген адамына еңбекақы төлеу мөлшерін келісу;</w:t>
      </w:r>
    </w:p>
    <w:p>
      <w:pPr>
        <w:spacing w:after="0"/>
        <w:ind w:left="0"/>
        <w:jc w:val="both"/>
      </w:pPr>
      <w:r>
        <w:rPr>
          <w:rFonts w:ascii="Times New Roman"/>
          <w:b w:val="false"/>
          <w:i w:val="false"/>
          <w:color w:val="000000"/>
          <w:sz w:val="28"/>
        </w:rPr>
        <w:t>
      17) кондоминиум объектісін басқаруға және кондоминиум объектісінің ортақ мүлкін күтіп-ұстауға байланысты өзге де мәселелер.</w:t>
      </w:r>
    </w:p>
    <w:bookmarkStart w:name="z993" w:id="289"/>
    <w:p>
      <w:pPr>
        <w:spacing w:after="0"/>
        <w:ind w:left="0"/>
        <w:jc w:val="both"/>
      </w:pPr>
      <w:r>
        <w:rPr>
          <w:rFonts w:ascii="Times New Roman"/>
          <w:b w:val="false"/>
          <w:i w:val="false"/>
          <w:color w:val="000000"/>
          <w:sz w:val="28"/>
        </w:rPr>
        <w:t>
      3. Пәтерлердің, тұрғын емес үй-жайлардың барлық меншік иесін үй кеңесі жиналыстың өткізілетін күні туралы кемінде күнтізбелік он күн бұрын жеке-дара, сондай-ақ электрондық пошта немесе ұялы байланыс арқылы және жалпыға қолжетімді орындарда хабарландыру орналастыру жолымен хабардар етеді.</w:t>
      </w:r>
    </w:p>
    <w:bookmarkEnd w:id="289"/>
    <w:bookmarkStart w:name="z994" w:id="290"/>
    <w:p>
      <w:pPr>
        <w:spacing w:after="0"/>
        <w:ind w:left="0"/>
        <w:jc w:val="both"/>
      </w:pPr>
      <w:r>
        <w:rPr>
          <w:rFonts w:ascii="Times New Roman"/>
          <w:b w:val="false"/>
          <w:i w:val="false"/>
          <w:color w:val="000000"/>
          <w:sz w:val="28"/>
        </w:rPr>
        <w:t xml:space="preserve">
      4. Пәтердің, тұрғын емес үй-жайдың әрбір меншік иесі дауыс беру кезінде бір дауысқа ие болады. Егер пәтердің, тұрғын емес үй-жайдың меншік иесіне бірнеше пәтер, тұрғын емес үй-жай тиесілі болса, ол тиісінше дауыс санына ие болады. </w:t>
      </w:r>
    </w:p>
    <w:bookmarkEnd w:id="290"/>
    <w:bookmarkStart w:name="z995" w:id="291"/>
    <w:p>
      <w:pPr>
        <w:spacing w:after="0"/>
        <w:ind w:left="0"/>
        <w:jc w:val="both"/>
      </w:pPr>
      <w:r>
        <w:rPr>
          <w:rFonts w:ascii="Times New Roman"/>
          <w:b w:val="false"/>
          <w:i w:val="false"/>
          <w:color w:val="000000"/>
          <w:sz w:val="28"/>
        </w:rPr>
        <w:t>
      5. Егер жиналысқа пәтерлер, тұрғын емес үй-жайлар меншік иелерінің жалпы санының жартысынан астамы қатысса, жиналыс шешім қабылдауға құқылы.</w:t>
      </w:r>
    </w:p>
    <w:bookmarkEnd w:id="291"/>
    <w:p>
      <w:pPr>
        <w:spacing w:after="0"/>
        <w:ind w:left="0"/>
        <w:jc w:val="both"/>
      </w:pPr>
      <w:r>
        <w:rPr>
          <w:rFonts w:ascii="Times New Roman"/>
          <w:b w:val="false"/>
          <w:i w:val="false"/>
          <w:color w:val="000000"/>
          <w:sz w:val="28"/>
        </w:rPr>
        <w:t>
      Шешім дауыс беруге тікелей қатысқан пәтерлер, тұрғын емес үй-жайлар меншік иелерінің жалпы санының көпшілігі келіскен кезде қабылданады.</w:t>
      </w:r>
    </w:p>
    <w:p>
      <w:pPr>
        <w:spacing w:after="0"/>
        <w:ind w:left="0"/>
        <w:jc w:val="both"/>
      </w:pPr>
      <w:r>
        <w:rPr>
          <w:rFonts w:ascii="Times New Roman"/>
          <w:b w:val="false"/>
          <w:i w:val="false"/>
          <w:color w:val="000000"/>
          <w:sz w:val="28"/>
        </w:rPr>
        <w:t>
      Пәтердің, тұрғын емес үй-жайдың әрбір меншік иесінің басқа пәтерлер, тұрғын емес үй-жайлар меншік иелерінің қалай дауыс бергенін білуге құқылы.</w:t>
      </w:r>
    </w:p>
    <w:bookmarkStart w:name="z996" w:id="292"/>
    <w:p>
      <w:pPr>
        <w:spacing w:after="0"/>
        <w:ind w:left="0"/>
        <w:jc w:val="both"/>
      </w:pPr>
      <w:r>
        <w:rPr>
          <w:rFonts w:ascii="Times New Roman"/>
          <w:b w:val="false"/>
          <w:i w:val="false"/>
          <w:color w:val="000000"/>
          <w:sz w:val="28"/>
        </w:rPr>
        <w:t>
      6. Жиналыс осы баптың 2-тармағының 8), 9), 10), 11), 12) және 13) тармақшаларында көрсетілген мәселелер бойынша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292"/>
    <w:bookmarkStart w:name="z997" w:id="293"/>
    <w:p>
      <w:pPr>
        <w:spacing w:after="0"/>
        <w:ind w:left="0"/>
        <w:jc w:val="both"/>
      </w:pPr>
      <w:r>
        <w:rPr>
          <w:rFonts w:ascii="Times New Roman"/>
          <w:b w:val="false"/>
          <w:i w:val="false"/>
          <w:color w:val="000000"/>
          <w:sz w:val="28"/>
        </w:rPr>
        <w:t>
      7. Тегі, аты, әкесінің аты (егер ол жеке басты куәландыратын құжатта көрсетілсе), пәтерлердің, тұрғын емес үй-жайлардың нөмірлері көрсетіле отырып, дауыс берген пәтерлер, тұрғын емес үй-жайлар меншік иелерінің тізімі жиналыс хаттамасының ажырамас бөлігі болып табылады, тігіледі және нөмірленеді.</w:t>
      </w:r>
    </w:p>
    <w:bookmarkEnd w:id="293"/>
    <w:bookmarkStart w:name="z998" w:id="294"/>
    <w:p>
      <w:pPr>
        <w:spacing w:after="0"/>
        <w:ind w:left="0"/>
        <w:jc w:val="both"/>
      </w:pPr>
      <w:r>
        <w:rPr>
          <w:rFonts w:ascii="Times New Roman"/>
          <w:b w:val="false"/>
          <w:i w:val="false"/>
          <w:color w:val="000000"/>
          <w:sz w:val="28"/>
        </w:rPr>
        <w:t xml:space="preserve">
      8. Жиналыс хаттамасында мыналар көрсетіледі: </w:t>
      </w:r>
    </w:p>
    <w:bookmarkEnd w:id="294"/>
    <w:p>
      <w:pPr>
        <w:spacing w:after="0"/>
        <w:ind w:left="0"/>
        <w:jc w:val="both"/>
      </w:pPr>
      <w:r>
        <w:rPr>
          <w:rFonts w:ascii="Times New Roman"/>
          <w:b w:val="false"/>
          <w:i w:val="false"/>
          <w:color w:val="000000"/>
          <w:sz w:val="28"/>
        </w:rPr>
        <w:t xml:space="preserve">
      1) көппәтерлі тұрғын үйдің орналасқан жері; </w:t>
      </w:r>
    </w:p>
    <w:p>
      <w:pPr>
        <w:spacing w:after="0"/>
        <w:ind w:left="0"/>
        <w:jc w:val="both"/>
      </w:pPr>
      <w:r>
        <w:rPr>
          <w:rFonts w:ascii="Times New Roman"/>
          <w:b w:val="false"/>
          <w:i w:val="false"/>
          <w:color w:val="000000"/>
          <w:sz w:val="28"/>
        </w:rPr>
        <w:t xml:space="preserve">
      2) дауыс беруге шығарылған мәселелер; </w:t>
      </w:r>
    </w:p>
    <w:p>
      <w:pPr>
        <w:spacing w:after="0"/>
        <w:ind w:left="0"/>
        <w:jc w:val="both"/>
      </w:pPr>
      <w:r>
        <w:rPr>
          <w:rFonts w:ascii="Times New Roman"/>
          <w:b w:val="false"/>
          <w:i w:val="false"/>
          <w:color w:val="000000"/>
          <w:sz w:val="28"/>
        </w:rPr>
        <w:t xml:space="preserve">
      3) жиналыстың өткізілетін күні, нысаны, уақыты (дауыс беру мерзімдері); </w:t>
      </w:r>
    </w:p>
    <w:p>
      <w:pPr>
        <w:spacing w:after="0"/>
        <w:ind w:left="0"/>
        <w:jc w:val="both"/>
      </w:pPr>
      <w:r>
        <w:rPr>
          <w:rFonts w:ascii="Times New Roman"/>
          <w:b w:val="false"/>
          <w:i w:val="false"/>
          <w:color w:val="000000"/>
          <w:sz w:val="28"/>
        </w:rPr>
        <w:t>
      4) пәтерлер, тұрғын емес үй-жайлар меншік иелерінің жалпы саны;</w:t>
      </w:r>
    </w:p>
    <w:p>
      <w:pPr>
        <w:spacing w:after="0"/>
        <w:ind w:left="0"/>
        <w:jc w:val="both"/>
      </w:pPr>
      <w:r>
        <w:rPr>
          <w:rFonts w:ascii="Times New Roman"/>
          <w:b w:val="false"/>
          <w:i w:val="false"/>
          <w:color w:val="000000"/>
          <w:sz w:val="28"/>
        </w:rPr>
        <w:t>
      5) тегі, аты, әкесінің аты (егер ол жеке басты куәландыратын құжатта көрсетілсе), пәтерлердің, тұрғын емес үй-жайлардың нөмірлері көрсетіле отырып, жиналысқа қатысып отырған пәтерлер, тұрғын емес үй-жайлар меншік иелерінің саны;</w:t>
      </w:r>
    </w:p>
    <w:p>
      <w:pPr>
        <w:spacing w:after="0"/>
        <w:ind w:left="0"/>
        <w:jc w:val="both"/>
      </w:pPr>
      <w:r>
        <w:rPr>
          <w:rFonts w:ascii="Times New Roman"/>
          <w:b w:val="false"/>
          <w:i w:val="false"/>
          <w:color w:val="000000"/>
          <w:sz w:val="28"/>
        </w:rPr>
        <w:t>
      6) шақырылған адамдардың (болған жағдайда)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7) жиналыс төрағасының, хатшысының, үй кеңесі мүшелерінің тегі, аты және әкесінің аты (егер ол жеке басты куәландыратын құжатта көрсетілсе);</w:t>
      </w:r>
    </w:p>
    <w:p>
      <w:pPr>
        <w:spacing w:after="0"/>
        <w:ind w:left="0"/>
        <w:jc w:val="both"/>
      </w:pPr>
      <w:r>
        <w:rPr>
          <w:rFonts w:ascii="Times New Roman"/>
          <w:b w:val="false"/>
          <w:i w:val="false"/>
          <w:color w:val="000000"/>
          <w:sz w:val="28"/>
        </w:rPr>
        <w:t xml:space="preserve">
      8) дауыс беру нысаны мен қорытындысы; </w:t>
      </w:r>
    </w:p>
    <w:p>
      <w:pPr>
        <w:spacing w:after="0"/>
        <w:ind w:left="0"/>
        <w:jc w:val="both"/>
      </w:pPr>
      <w:r>
        <w:rPr>
          <w:rFonts w:ascii="Times New Roman"/>
          <w:b w:val="false"/>
          <w:i w:val="false"/>
          <w:color w:val="000000"/>
          <w:sz w:val="28"/>
        </w:rPr>
        <w:t>
      9) жиналыста қабылданған шешім;</w:t>
      </w:r>
    </w:p>
    <w:p>
      <w:pPr>
        <w:spacing w:after="0"/>
        <w:ind w:left="0"/>
        <w:jc w:val="both"/>
      </w:pPr>
      <w:r>
        <w:rPr>
          <w:rFonts w:ascii="Times New Roman"/>
          <w:b w:val="false"/>
          <w:i w:val="false"/>
          <w:color w:val="000000"/>
          <w:sz w:val="28"/>
        </w:rPr>
        <w:t>
      10) жиналыс хаттамасына қосымша.</w:t>
      </w:r>
    </w:p>
    <w:bookmarkStart w:name="z999" w:id="295"/>
    <w:p>
      <w:pPr>
        <w:spacing w:after="0"/>
        <w:ind w:left="0"/>
        <w:jc w:val="both"/>
      </w:pPr>
      <w:r>
        <w:rPr>
          <w:rFonts w:ascii="Times New Roman"/>
          <w:b w:val="false"/>
          <w:i w:val="false"/>
          <w:color w:val="000000"/>
          <w:sz w:val="28"/>
        </w:rPr>
        <w:t>
      9. Жиналыс хаттамасына жиналыстың төрағасы, хатшысы, үй кеңесінің мүшелері қол қояды.</w:t>
      </w:r>
    </w:p>
    <w:bookmarkEnd w:id="295"/>
    <w:bookmarkStart w:name="z1000" w:id="296"/>
    <w:p>
      <w:pPr>
        <w:spacing w:after="0"/>
        <w:ind w:left="0"/>
        <w:jc w:val="both"/>
      </w:pPr>
      <w:r>
        <w:rPr>
          <w:rFonts w:ascii="Times New Roman"/>
          <w:b w:val="false"/>
          <w:i w:val="false"/>
          <w:color w:val="000000"/>
          <w:sz w:val="28"/>
        </w:rPr>
        <w:t>
      10. Жиналыс жылына бір реттен сиретпей өткізіледі. Жиналыс үй кеңесінің, жай серіктестіктің сенім білдірілген адамының бастамасы бойынша не ревизиялық комиссияның талап етуі бойынша, не пәтерлер, тұрғын емес үй-жайлар меншік иелерінің кемінде он пайызының талап етуі бойынша не тұрғын үй инспекциясының бастамасы бойынша шақырылады.</w:t>
      </w:r>
    </w:p>
    <w:bookmarkEnd w:id="296"/>
    <w:p>
      <w:pPr>
        <w:spacing w:after="0"/>
        <w:ind w:left="0"/>
        <w:jc w:val="both"/>
      </w:pPr>
      <w:r>
        <w:rPr>
          <w:rFonts w:ascii="Times New Roman"/>
          <w:b w:val="false"/>
          <w:i w:val="false"/>
          <w:color w:val="000000"/>
          <w:sz w:val="28"/>
        </w:rPr>
        <w:t>
      Жиналыстардың хаттамалары үй кеңесінде немесе жай серіктестіктің сенім білдірілген адамында сақталады. Жиналыс хаттамаларының көшірмелері пәтер, тұрғын емес үй-жай меншік иесінің талап етуі бойынша беріледі.</w:t>
      </w:r>
    </w:p>
    <w:bookmarkStart w:name="z1001" w:id="297"/>
    <w:p>
      <w:pPr>
        <w:spacing w:after="0"/>
        <w:ind w:left="0"/>
        <w:jc w:val="both"/>
      </w:pPr>
      <w:r>
        <w:rPr>
          <w:rFonts w:ascii="Times New Roman"/>
          <w:b w:val="false"/>
          <w:i w:val="false"/>
          <w:color w:val="000000"/>
          <w:sz w:val="28"/>
        </w:rPr>
        <w:t>
      11. Дауыс беру тұрғын үй қатынастары және тұрғын үй-коммуналдық шаруашылық саласындағы ақпараттандыру объектілері арқылы өткізілген кезде пәтердің, тұрғын емес үй-жайдың меншік иесі дауыс беруге шығарылған мәселе бойынша электрондық цифрлық қолтаңбасын пайдалана отырып дауыс береді немесе қағаз хаттамаға өзі қол қояды.</w:t>
      </w:r>
    </w:p>
    <w:bookmarkEnd w:id="297"/>
    <w:p>
      <w:pPr>
        <w:spacing w:after="0"/>
        <w:ind w:left="0"/>
        <w:jc w:val="both"/>
      </w:pPr>
      <w:r>
        <w:rPr>
          <w:rFonts w:ascii="Times New Roman"/>
          <w:b w:val="false"/>
          <w:i w:val="false"/>
          <w:color w:val="000000"/>
          <w:sz w:val="28"/>
        </w:rPr>
        <w:t>
      Электрондық дауыс беру қорытындысы тұрғын үй қатынастары және тұрғын үй-коммуналдық шаруашылық саласындағы ақпараттандыру объектілері арқылы тіркеледі.</w:t>
      </w:r>
    </w:p>
    <w:bookmarkStart w:name="z1002" w:id="298"/>
    <w:p>
      <w:pPr>
        <w:spacing w:after="0"/>
        <w:ind w:left="0"/>
        <w:jc w:val="both"/>
      </w:pPr>
      <w:r>
        <w:rPr>
          <w:rFonts w:ascii="Times New Roman"/>
          <w:b w:val="false"/>
          <w:i w:val="false"/>
          <w:color w:val="000000"/>
          <w:sz w:val="28"/>
        </w:rPr>
        <w:t xml:space="preserve">
      12. Жиналыста қабылданған, хаттамамен ресімделген шешімдер сотта, өзге де мемлекеттік органдар мен ұйымдарда даулы және өзге де мәселелерді қараған кезде пәтерлер, тұрғын емес үй-жайлар меншік иелерінің еркін білдіруі түріндегі құжат болып табылады, сондай-ақ тұрғын үй көмегін есептеу үшін негіз болады. </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42-1-баппен толықтырылды - ҚР 2009.06.08 </w:t>
      </w:r>
      <w:r>
        <w:rPr>
          <w:rFonts w:ascii="Times New Roman"/>
          <w:b w:val="false"/>
          <w:i w:val="false"/>
          <w:color w:val="000000"/>
          <w:sz w:val="28"/>
        </w:rPr>
        <w:t>N 163-IV</w:t>
      </w:r>
      <w:r>
        <w:rPr>
          <w:rFonts w:ascii="Times New Roman"/>
          <w:b w:val="false"/>
          <w:i w:val="false"/>
          <w:color w:val="ff0000"/>
          <w:sz w:val="28"/>
        </w:rPr>
        <w:t xml:space="preserve">;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42-2-бап. Жазбаша сауалнама жүргізу </w:t>
      </w:r>
    </w:p>
    <w:bookmarkStart w:name="z1003" w:id="299"/>
    <w:p>
      <w:pPr>
        <w:spacing w:after="0"/>
        <w:ind w:left="0"/>
        <w:jc w:val="both"/>
      </w:pPr>
      <w:r>
        <w:rPr>
          <w:rFonts w:ascii="Times New Roman"/>
          <w:b w:val="false"/>
          <w:i w:val="false"/>
          <w:color w:val="000000"/>
          <w:sz w:val="28"/>
        </w:rPr>
        <w:t xml:space="preserve">
      1. Егер бұрын келу тәртібімен жарияланған жиналыс кворум болмағандықтан өтпесе, жиналыс жазбаша сауалнама арқылы өткізіледі. Жазбаша сауалнама жүргізу және оның мерзімдері туралы шешімді үй кеңесі қабылдайды </w:t>
      </w:r>
    </w:p>
    <w:bookmarkEnd w:id="299"/>
    <w:bookmarkStart w:name="z1004" w:id="300"/>
    <w:p>
      <w:pPr>
        <w:spacing w:after="0"/>
        <w:ind w:left="0"/>
        <w:jc w:val="both"/>
      </w:pPr>
      <w:r>
        <w:rPr>
          <w:rFonts w:ascii="Times New Roman"/>
          <w:b w:val="false"/>
          <w:i w:val="false"/>
          <w:color w:val="000000"/>
          <w:sz w:val="28"/>
        </w:rPr>
        <w:t xml:space="preserve">
      2. Үй кеңесі жазбаша сауалнама жүргізу арқылы жиналысты ұйымдастыру үшін пәтерлердің, тұрғын емес үй-жайлардың меншік иелері арасынан бастамашы топты айқындауға құқылы. </w:t>
      </w:r>
    </w:p>
    <w:bookmarkEnd w:id="300"/>
    <w:bookmarkStart w:name="z1005" w:id="301"/>
    <w:p>
      <w:pPr>
        <w:spacing w:after="0"/>
        <w:ind w:left="0"/>
        <w:jc w:val="both"/>
      </w:pPr>
      <w:r>
        <w:rPr>
          <w:rFonts w:ascii="Times New Roman"/>
          <w:b w:val="false"/>
          <w:i w:val="false"/>
          <w:color w:val="000000"/>
          <w:sz w:val="28"/>
        </w:rPr>
        <w:t>
      3. Жазбаша сауалнама жиналыс жарияланған күннен бастап бір айдан аспайтын мерзімде жүргізіледі.</w:t>
      </w:r>
    </w:p>
    <w:bookmarkEnd w:id="301"/>
    <w:bookmarkStart w:name="z1006" w:id="302"/>
    <w:p>
      <w:pPr>
        <w:spacing w:after="0"/>
        <w:ind w:left="0"/>
        <w:jc w:val="both"/>
      </w:pPr>
      <w:r>
        <w:rPr>
          <w:rFonts w:ascii="Times New Roman"/>
          <w:b w:val="false"/>
          <w:i w:val="false"/>
          <w:color w:val="000000"/>
          <w:sz w:val="28"/>
        </w:rPr>
        <w:t>
      4. Жазбаша сауалнама парағында көппәтерлі тұрғын үйдің реттік нөмірі, мекенжайы, дауыс беруге шығарылған мәселелер, пәтер, тұрғын емес үй-жай меншік иесінің қол қоюына, үй кеңесі мүшелерінің қол қоюына арналған орын қамтылуға тиіс.</w:t>
      </w:r>
    </w:p>
    <w:bookmarkEnd w:id="302"/>
    <w:bookmarkStart w:name="z1007" w:id="303"/>
    <w:p>
      <w:pPr>
        <w:spacing w:after="0"/>
        <w:ind w:left="0"/>
        <w:jc w:val="both"/>
      </w:pPr>
      <w:r>
        <w:rPr>
          <w:rFonts w:ascii="Times New Roman"/>
          <w:b w:val="false"/>
          <w:i w:val="false"/>
          <w:color w:val="000000"/>
          <w:sz w:val="28"/>
        </w:rPr>
        <w:t>
      5. Жазбаша сауалнама парағы пәтердің, тұрғын емес үй-жайдың әрбір меншік иесіне жазбаша сауалнама жарияланған күннен бастап күнтізбелік жеті күн ішінде қолма-қол не электрондық пошта арқылы жіберіледі.</w:t>
      </w:r>
    </w:p>
    <w:bookmarkEnd w:id="303"/>
    <w:p>
      <w:pPr>
        <w:spacing w:after="0"/>
        <w:ind w:left="0"/>
        <w:jc w:val="both"/>
      </w:pPr>
      <w:r>
        <w:rPr>
          <w:rFonts w:ascii="Times New Roman"/>
          <w:b w:val="false"/>
          <w:i w:val="false"/>
          <w:color w:val="000000"/>
          <w:sz w:val="28"/>
        </w:rPr>
        <w:t>
      Пәтердің, тұрғын емес үй-жайдың меншік иесі жазбаша сауалнама парағында тегін, атын, әкесінің атын (егер ол жеке басты куәландыратын құжатта көрсетілсе), пәтердің, тұрғын емес үй-жайдың нөмірін, дауыс беруге шығарылған мәселелер бойынша пікірін көрсетеді және жазбаша сауалнама парағына қол қояды.</w:t>
      </w:r>
    </w:p>
    <w:bookmarkStart w:name="z1008" w:id="304"/>
    <w:p>
      <w:pPr>
        <w:spacing w:after="0"/>
        <w:ind w:left="0"/>
        <w:jc w:val="both"/>
      </w:pPr>
      <w:r>
        <w:rPr>
          <w:rFonts w:ascii="Times New Roman"/>
          <w:b w:val="false"/>
          <w:i w:val="false"/>
          <w:color w:val="000000"/>
          <w:sz w:val="28"/>
        </w:rPr>
        <w:t>
      6. Үй кеңесі немесе бастамашы топ жазбаша сауалнаманы есепке алу және оның хаттамасын жасау үшін жазбаша сауалнама парақтарын қолма-қол не электрондық пошта арқылы жинауды және қабылдауды жүзеге асырады.</w:t>
      </w:r>
    </w:p>
    <w:bookmarkEnd w:id="304"/>
    <w:bookmarkStart w:name="z1009" w:id="305"/>
    <w:p>
      <w:pPr>
        <w:spacing w:after="0"/>
        <w:ind w:left="0"/>
        <w:jc w:val="both"/>
      </w:pPr>
      <w:r>
        <w:rPr>
          <w:rFonts w:ascii="Times New Roman"/>
          <w:b w:val="false"/>
          <w:i w:val="false"/>
          <w:color w:val="000000"/>
          <w:sz w:val="28"/>
        </w:rPr>
        <w:t>
      7. Дауыс беру қорытындыларын шығару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(олар болған кезде) құрамында алқалы түрде жүзеге асырылады.</w:t>
      </w:r>
    </w:p>
    <w:bookmarkEnd w:id="305"/>
    <w:bookmarkStart w:name="z1010" w:id="306"/>
    <w:p>
      <w:pPr>
        <w:spacing w:after="0"/>
        <w:ind w:left="0"/>
        <w:jc w:val="both"/>
      </w:pPr>
      <w:r>
        <w:rPr>
          <w:rFonts w:ascii="Times New Roman"/>
          <w:b w:val="false"/>
          <w:i w:val="false"/>
          <w:color w:val="000000"/>
          <w:sz w:val="28"/>
        </w:rPr>
        <w:t xml:space="preserve">
      8. Жазбаша сауалнама арқылы дауыс беру қорытындылары хаттамамен ресімделеді. Осы Заңның </w:t>
      </w:r>
      <w:r>
        <w:rPr>
          <w:rFonts w:ascii="Times New Roman"/>
          <w:b w:val="false"/>
          <w:i w:val="false"/>
          <w:color w:val="000000"/>
          <w:sz w:val="28"/>
        </w:rPr>
        <w:t>42-1-бабы</w:t>
      </w:r>
      <w:r>
        <w:rPr>
          <w:rFonts w:ascii="Times New Roman"/>
          <w:b w:val="false"/>
          <w:i w:val="false"/>
          <w:color w:val="000000"/>
          <w:sz w:val="28"/>
        </w:rPr>
        <w:t xml:space="preserve"> 5 және 6-тармақтарының талаптары ескеріле отырып, шешім қабылданды деп есептеледі.</w:t>
      </w:r>
    </w:p>
    <w:bookmarkEnd w:id="306"/>
    <w:p>
      <w:pPr>
        <w:spacing w:after="0"/>
        <w:ind w:left="0"/>
        <w:jc w:val="both"/>
      </w:pPr>
      <w:r>
        <w:rPr>
          <w:rFonts w:ascii="Times New Roman"/>
          <w:b w:val="false"/>
          <w:i w:val="false"/>
          <w:color w:val="000000"/>
          <w:sz w:val="28"/>
        </w:rPr>
        <w:t>
      Жазбаша сауалнама парақтары жиналыс хаттамасының ажырамас бөлігі болып табылады, тігіледі және нөмірленеді.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42-2-баппен толықтырылды - ҚР 2009.06.08 </w:t>
      </w:r>
      <w:r>
        <w:rPr>
          <w:rFonts w:ascii="Times New Roman"/>
          <w:b w:val="false"/>
          <w:i w:val="false"/>
          <w:color w:val="000000"/>
          <w:sz w:val="28"/>
        </w:rPr>
        <w:t>N 163-IV</w:t>
      </w:r>
      <w:r>
        <w:rPr>
          <w:rFonts w:ascii="Times New Roman"/>
          <w:b w:val="false"/>
          <w:i w:val="false"/>
          <w:color w:val="ff0000"/>
          <w:sz w:val="28"/>
        </w:rPr>
        <w:t xml:space="preserve">;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42-3-бап. Үй кеңесі</w:t>
      </w:r>
    </w:p>
    <w:bookmarkStart w:name="z1012" w:id="307"/>
    <w:p>
      <w:pPr>
        <w:spacing w:after="0"/>
        <w:ind w:left="0"/>
        <w:jc w:val="both"/>
      </w:pPr>
      <w:r>
        <w:rPr>
          <w:rFonts w:ascii="Times New Roman"/>
          <w:b w:val="false"/>
          <w:i w:val="false"/>
          <w:color w:val="000000"/>
          <w:sz w:val="28"/>
        </w:rPr>
        <w:t xml:space="preserve">
      1. Пәтерлердің, тұрғын емес үй-жайлардың меншік иелері жиналыста пәтерлердің, тұрғын емес үй-жайлардың меншік иелері арасынан үй кеңесін сайлайды, ол пәтерлердің, тұрғын емес үй-жайлардың кемінде үш меншік иесінен тұрады. </w:t>
      </w:r>
    </w:p>
    <w:bookmarkEnd w:id="307"/>
    <w:bookmarkStart w:name="z1013" w:id="308"/>
    <w:p>
      <w:pPr>
        <w:spacing w:after="0"/>
        <w:ind w:left="0"/>
        <w:jc w:val="both"/>
      </w:pPr>
      <w:r>
        <w:rPr>
          <w:rFonts w:ascii="Times New Roman"/>
          <w:b w:val="false"/>
          <w:i w:val="false"/>
          <w:color w:val="000000"/>
          <w:sz w:val="28"/>
        </w:rPr>
        <w:t xml:space="preserve">
      2. Үй кеңесі пәтерлер, тұрғын емес үй-жайлар меншік иелерінің кондоминиум объектісін басқару және кондоминиум объектісінің ортақ мүлкін күтіп-ұстау мәселелері бойынша мүдделерін білдіреді. </w:t>
      </w:r>
    </w:p>
    <w:bookmarkEnd w:id="308"/>
    <w:bookmarkStart w:name="z1014" w:id="309"/>
    <w:p>
      <w:pPr>
        <w:spacing w:after="0"/>
        <w:ind w:left="0"/>
        <w:jc w:val="both"/>
      </w:pPr>
      <w:r>
        <w:rPr>
          <w:rFonts w:ascii="Times New Roman"/>
          <w:b w:val="false"/>
          <w:i w:val="false"/>
          <w:color w:val="000000"/>
          <w:sz w:val="28"/>
        </w:rPr>
        <w:t>
      3. Үй кеңесі мынадай функцияларды:</w:t>
      </w:r>
    </w:p>
    <w:bookmarkEnd w:id="309"/>
    <w:p>
      <w:pPr>
        <w:spacing w:after="0"/>
        <w:ind w:left="0"/>
        <w:jc w:val="both"/>
      </w:pPr>
      <w:r>
        <w:rPr>
          <w:rFonts w:ascii="Times New Roman"/>
          <w:b w:val="false"/>
          <w:i w:val="false"/>
          <w:color w:val="000000"/>
          <w:sz w:val="28"/>
        </w:rPr>
        <w:t>
      1) жиналыс мұндай өкілеттіктерді үй кеңесіне берген жағдайда кондоминиум объектісін басқару нысанын таңдауды және ауыстыруды;</w:t>
      </w:r>
    </w:p>
    <w:p>
      <w:pPr>
        <w:spacing w:after="0"/>
        <w:ind w:left="0"/>
        <w:jc w:val="both"/>
      </w:pPr>
      <w:r>
        <w:rPr>
          <w:rFonts w:ascii="Times New Roman"/>
          <w:b w:val="false"/>
          <w:i w:val="false"/>
          <w:color w:val="000000"/>
          <w:sz w:val="28"/>
        </w:rPr>
        <w:t>
      2) көппәтерлі тұрғын үйді басқарушыны немесе басқарушы компанияны таңдау туралы, бір күнтізбелік жыл мерзімге кондоминиум объектісін басқару бойынша қызметтер көрсету туралы шарт жасасу туралы, сондай-ақ оны өзгерту немесе бұзу туралы, жиналыс мұндай өкілеттіктерді үй кеңесіне берген жағдайда, шешім қабылдауды;</w:t>
      </w:r>
    </w:p>
    <w:p>
      <w:pPr>
        <w:spacing w:after="0"/>
        <w:ind w:left="0"/>
        <w:jc w:val="both"/>
      </w:pPr>
      <w:r>
        <w:rPr>
          <w:rFonts w:ascii="Times New Roman"/>
          <w:b w:val="false"/>
          <w:i w:val="false"/>
          <w:color w:val="000000"/>
          <w:sz w:val="28"/>
        </w:rPr>
        <w:t>
      3) мүліктің меншік иелері бірлестігінің, жай серіктестіктің, көппәтерлі тұрғын үйді басқарушының немесе басқарушы компанияның қызметін үйлестіруді және кондоминиум объектісін басқару және кондоминиум объектісінің ортақ мүлкін күтіп-ұстау жөніндегі ай сайынғы және жылдық есептерді қарауды;</w:t>
      </w:r>
    </w:p>
    <w:p>
      <w:pPr>
        <w:spacing w:after="0"/>
        <w:ind w:left="0"/>
        <w:jc w:val="both"/>
      </w:pPr>
      <w:r>
        <w:rPr>
          <w:rFonts w:ascii="Times New Roman"/>
          <w:b w:val="false"/>
          <w:i w:val="false"/>
          <w:color w:val="000000"/>
          <w:sz w:val="28"/>
        </w:rPr>
        <w:t>
      4) жиналыстың бекітуіне ұсыну үшін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сметасының жобаларын және кондоминиум объектісін басқару және кондоминиум объектісінің ортақ мүлкін күтіп-ұстау жөніндегі жылдық есепті қарауды;</w:t>
      </w:r>
    </w:p>
    <w:p>
      <w:pPr>
        <w:spacing w:after="0"/>
        <w:ind w:left="0"/>
        <w:jc w:val="both"/>
      </w:pPr>
      <w:r>
        <w:rPr>
          <w:rFonts w:ascii="Times New Roman"/>
          <w:b w:val="false"/>
          <w:i w:val="false"/>
          <w:color w:val="000000"/>
          <w:sz w:val="28"/>
        </w:rPr>
        <w:t>
      5) жиналысты немесе жиналыстың құзыретіне жатқызылған мәселелер бойынша жазбаша сауалнаманы жүргізуді ұйымдастыруды, жиналыстар хаттамаларын және дауыс беру парақтарын ресімдеуді;</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коммуналдық көрсетілетін қызметтердің сапасын және пәтерлердің, тұрғын емес үй-жайлардың меншік иелеріне дейін олардың үзіліссіз берілуін;</w:t>
      </w:r>
    </w:p>
    <w:p>
      <w:pPr>
        <w:spacing w:after="0"/>
        <w:ind w:left="0"/>
        <w:jc w:val="both"/>
      </w:pPr>
      <w:r>
        <w:rPr>
          <w:rFonts w:ascii="Times New Roman"/>
          <w:b w:val="false"/>
          <w:i w:val="false"/>
          <w:color w:val="000000"/>
          <w:sz w:val="28"/>
        </w:rPr>
        <w:t>
      сервистік қызмет субъектілерімен жасалған шарттар талаптарының орындалуын мониторингтеуді;</w:t>
      </w:r>
    </w:p>
    <w:p>
      <w:pPr>
        <w:spacing w:after="0"/>
        <w:ind w:left="0"/>
        <w:jc w:val="both"/>
      </w:pPr>
      <w:r>
        <w:rPr>
          <w:rFonts w:ascii="Times New Roman"/>
          <w:b w:val="false"/>
          <w:i w:val="false"/>
          <w:color w:val="000000"/>
          <w:sz w:val="28"/>
        </w:rPr>
        <w:t>
      7) кондоминиум объектісін басқару және кондоминиум объектісінің ортақ мүлкін күтіп-ұстау жөніндегі ай сайынғы және жылдық есептерді пәтерлердің, тұрғын емес үй-жайлардың меншік иелеріне беруді қамтамасыз етуді;</w:t>
      </w:r>
    </w:p>
    <w:p>
      <w:pPr>
        <w:spacing w:after="0"/>
        <w:ind w:left="0"/>
        <w:jc w:val="both"/>
      </w:pPr>
      <w:r>
        <w:rPr>
          <w:rFonts w:ascii="Times New Roman"/>
          <w:b w:val="false"/>
          <w:i w:val="false"/>
          <w:color w:val="000000"/>
          <w:sz w:val="28"/>
        </w:rPr>
        <w:t>
      8) ағымдағы және жинақ шоттарындағы ақшаның жұмсалуын мониторингтеуді;</w:t>
      </w:r>
    </w:p>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p>
      <w:pPr>
        <w:spacing w:after="0"/>
        <w:ind w:left="0"/>
        <w:jc w:val="both"/>
      </w:pPr>
      <w:r>
        <w:rPr>
          <w:rFonts w:ascii="Times New Roman"/>
          <w:b w:val="false"/>
          <w:i w:val="false"/>
          <w:color w:val="000000"/>
          <w:sz w:val="28"/>
        </w:rPr>
        <w:t>
      Үй кеңесі кондоминиум объектісін басқару жөніндегі функцияларды көппәтерлі тұрғын үйді басқарушыға немесе басқарушы компанияға берген жағдайда, осы тармақтың бірінші бөлігінің 5), 6), 7) және 8) тармақшаларында айқындалған функцияларды орындау көппәтерлі тұрғын үйді басқарушыға немесе басқарушы компанияға жүктеледі.</w:t>
      </w:r>
    </w:p>
    <w:bookmarkStart w:name="z1015" w:id="310"/>
    <w:p>
      <w:pPr>
        <w:spacing w:after="0"/>
        <w:ind w:left="0"/>
        <w:jc w:val="both"/>
      </w:pPr>
      <w:r>
        <w:rPr>
          <w:rFonts w:ascii="Times New Roman"/>
          <w:b w:val="false"/>
          <w:i w:val="false"/>
          <w:color w:val="000000"/>
          <w:sz w:val="28"/>
        </w:rPr>
        <w:t xml:space="preserve">
      4. Үй кеңесі үш жыл мерзімге сайланады. Үй кеңесінің мүшесі мүліктің меншік иелері бірлестігінің төрағасы, жай серіктестіктің сенім білдірілген адамы немесе ревизиялық комиссияның мүшесі (ревизор) болып сайлана алмайды. </w:t>
      </w:r>
    </w:p>
    <w:bookmarkEnd w:id="310"/>
    <w:bookmarkStart w:name="z1016" w:id="311"/>
    <w:p>
      <w:pPr>
        <w:spacing w:after="0"/>
        <w:ind w:left="0"/>
        <w:jc w:val="both"/>
      </w:pPr>
      <w:r>
        <w:rPr>
          <w:rFonts w:ascii="Times New Roman"/>
          <w:b w:val="false"/>
          <w:i w:val="false"/>
          <w:color w:val="000000"/>
          <w:sz w:val="28"/>
        </w:rPr>
        <w:t>
      5. Үй кеңесінің шешімі үй кеңесі мүшелерінің қарапайым көпшілік даусымен қабылданады, хаттамамен ресімделеді және оған үй кеңесінің мүшелері қол қояды.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43-бап. Мүліктің меншік иелері бірлестігі </w:t>
      </w:r>
    </w:p>
    <w:bookmarkStart w:name="z1017" w:id="312"/>
    <w:p>
      <w:pPr>
        <w:spacing w:after="0"/>
        <w:ind w:left="0"/>
        <w:jc w:val="both"/>
      </w:pPr>
      <w:r>
        <w:rPr>
          <w:rFonts w:ascii="Times New Roman"/>
          <w:b w:val="false"/>
          <w:i w:val="false"/>
          <w:color w:val="000000"/>
          <w:sz w:val="28"/>
        </w:rPr>
        <w:t>
      1.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мүліктің меншік иелері бірлестігін құрады.</w:t>
      </w:r>
    </w:p>
    <w:bookmarkEnd w:id="312"/>
    <w:bookmarkStart w:name="z1018" w:id="313"/>
    <w:p>
      <w:pPr>
        <w:spacing w:after="0"/>
        <w:ind w:left="0"/>
        <w:jc w:val="both"/>
      </w:pPr>
      <w:r>
        <w:rPr>
          <w:rFonts w:ascii="Times New Roman"/>
          <w:b w:val="false"/>
          <w:i w:val="false"/>
          <w:color w:val="000000"/>
          <w:sz w:val="28"/>
        </w:rPr>
        <w:t>
      2. Бір іргетаста орналасқан не үйге ортақ бірыңғай инженерлік жүйелері бар көппәтерлі тұрғын үйлердегі пәтерлердің, тұрғын емес үй-жайлардың меншік иелері әрбір көппәтерлі тұрғын үйдің пәтерлері, тұрғын емес үй-жайлары меншік иелерінің үштен екісінен астамы келіскен кезде мүліктің меншік иелерінің бір бірлестігін құруға құқылы.</w:t>
      </w:r>
    </w:p>
    <w:bookmarkEnd w:id="313"/>
    <w:bookmarkStart w:name="z1019" w:id="314"/>
    <w:p>
      <w:pPr>
        <w:spacing w:after="0"/>
        <w:ind w:left="0"/>
        <w:jc w:val="both"/>
      </w:pPr>
      <w:r>
        <w:rPr>
          <w:rFonts w:ascii="Times New Roman"/>
          <w:b w:val="false"/>
          <w:i w:val="false"/>
          <w:color w:val="000000"/>
          <w:sz w:val="28"/>
        </w:rPr>
        <w:t>
      3. Мүліктің меншік иелері бірлестігі пәтерлердің, тұрғын емес үй-жайлардың екі немесе одан да көп меншік иесінен тұрады.</w:t>
      </w:r>
    </w:p>
    <w:bookmarkEnd w:id="314"/>
    <w:bookmarkStart w:name="z1020" w:id="315"/>
    <w:p>
      <w:pPr>
        <w:spacing w:after="0"/>
        <w:ind w:left="0"/>
        <w:jc w:val="both"/>
      </w:pPr>
      <w:r>
        <w:rPr>
          <w:rFonts w:ascii="Times New Roman"/>
          <w:b w:val="false"/>
          <w:i w:val="false"/>
          <w:color w:val="000000"/>
          <w:sz w:val="28"/>
        </w:rPr>
        <w:t>
      4. Мүліктің меншік иелері бірлестігінің төрағасы жиналыста бір күнтізбелік жыл мерзімге сайланады.</w:t>
      </w:r>
    </w:p>
    <w:bookmarkEnd w:id="315"/>
    <w:bookmarkStart w:name="z1021" w:id="316"/>
    <w:p>
      <w:pPr>
        <w:spacing w:after="0"/>
        <w:ind w:left="0"/>
        <w:jc w:val="both"/>
      </w:pPr>
      <w:r>
        <w:rPr>
          <w:rFonts w:ascii="Times New Roman"/>
          <w:b w:val="false"/>
          <w:i w:val="false"/>
          <w:color w:val="000000"/>
          <w:sz w:val="28"/>
        </w:rPr>
        <w:t>
      5. Мүліктің меншік иелері бірлестігінің төрағасы барлық сотта, мемлекеттік орган мен ұйымда мүліктің меншік иелері бірлестігінің атынан сенімхатсыз өкілдік етуге құқылы.</w:t>
      </w:r>
    </w:p>
    <w:bookmarkEnd w:id="316"/>
    <w:bookmarkStart w:name="z1022" w:id="317"/>
    <w:p>
      <w:pPr>
        <w:spacing w:after="0"/>
        <w:ind w:left="0"/>
        <w:jc w:val="both"/>
      </w:pPr>
      <w:r>
        <w:rPr>
          <w:rFonts w:ascii="Times New Roman"/>
          <w:b w:val="false"/>
          <w:i w:val="false"/>
          <w:color w:val="000000"/>
          <w:sz w:val="28"/>
        </w:rPr>
        <w:t>
      6. Мүліктің меншік иелері бірлестігінің төрағасы көппәтерлі тұрғын үйдің жобалау құжаттамасы (сметалық бөлімінсіз), атқарушы техникалық құжаттама, қосымшаларымен бірге объектіні пайдалануға қабылдау актісі, көппәтерлі тұрғын үйді пайдалану жөніндегі нұсқаулықтар және оның технологиялық жабдығының паспорты (түпнұсқалары), көппәтерлі тұрғын үйге қаржылық және техникалық құжаттама мен кондоминиум объектісінің ортақ мүлкін пайдалануға және күтіп-ұстауға байланысты өзге де құжаттар көшірмелерінің, мөрдің (ол болған кезде), кондоминиум объектісі ортақ мүлкінің құрамына кіретін үй-жайлар кілттерінің, кондоминиум объектісі ортақ мүлкінің құрамына кіретін жабдыққа қол жеткізудің электрондық кодтарының және көппәтерлі тұрғын үйді пайдалану үшін қажетті өзге де техникалық құралдар мен жабдықтардың сақталуын қамтамасыз етуге міндетті.</w:t>
      </w:r>
    </w:p>
    <w:bookmarkEnd w:id="317"/>
    <w:bookmarkStart w:name="z1023" w:id="318"/>
    <w:p>
      <w:pPr>
        <w:spacing w:after="0"/>
        <w:ind w:left="0"/>
        <w:jc w:val="both"/>
      </w:pPr>
      <w:r>
        <w:rPr>
          <w:rFonts w:ascii="Times New Roman"/>
          <w:b w:val="false"/>
          <w:i w:val="false"/>
          <w:color w:val="000000"/>
          <w:sz w:val="28"/>
        </w:rPr>
        <w:t>
      7. Мүліктің меншік иелері бірлестігінің төрағасы мынадай функцияларды:</w:t>
      </w:r>
    </w:p>
    <w:bookmarkEnd w:id="318"/>
    <w:p>
      <w:pPr>
        <w:spacing w:after="0"/>
        <w:ind w:left="0"/>
        <w:jc w:val="both"/>
      </w:pPr>
      <w:r>
        <w:rPr>
          <w:rFonts w:ascii="Times New Roman"/>
          <w:b w:val="false"/>
          <w:i w:val="false"/>
          <w:color w:val="000000"/>
          <w:sz w:val="28"/>
        </w:rPr>
        <w:t>
      1) мүліктің меншік иелері бірлестігін әділет органдарында мемлекеттік тіркеуді;</w:t>
      </w:r>
    </w:p>
    <w:p>
      <w:pPr>
        <w:spacing w:after="0"/>
        <w:ind w:left="0"/>
        <w:jc w:val="both"/>
      </w:pPr>
      <w:r>
        <w:rPr>
          <w:rFonts w:ascii="Times New Roman"/>
          <w:b w:val="false"/>
          <w:i w:val="false"/>
          <w:color w:val="000000"/>
          <w:sz w:val="28"/>
        </w:rPr>
        <w:t>
      2) пәтерлер, тұрғын емес үй-жайлар меншік иелерінің тізімін қалыптастыруды және олармен кондоминиум объектісін басқару және кондоминиум объектісінің ортақ мүлкін күтіп-ұстау бойынша қызметтер көрсету туралы шарттар жасасуды;</w:t>
      </w:r>
    </w:p>
    <w:p>
      <w:pPr>
        <w:spacing w:after="0"/>
        <w:ind w:left="0"/>
        <w:jc w:val="both"/>
      </w:pPr>
      <w:r>
        <w:rPr>
          <w:rFonts w:ascii="Times New Roman"/>
          <w:b w:val="false"/>
          <w:i w:val="false"/>
          <w:color w:val="000000"/>
          <w:sz w:val="28"/>
        </w:rPr>
        <w:t>
      3) жиналыс пен үй кеңесі шешімдерінің орындалуын ұйымдастыруды;</w:t>
      </w:r>
    </w:p>
    <w:p>
      <w:pPr>
        <w:spacing w:after="0"/>
        <w:ind w:left="0"/>
        <w:jc w:val="both"/>
      </w:pPr>
      <w:r>
        <w:rPr>
          <w:rFonts w:ascii="Times New Roman"/>
          <w:b w:val="false"/>
          <w:i w:val="false"/>
          <w:color w:val="000000"/>
          <w:sz w:val="28"/>
        </w:rPr>
        <w:t>
      4) жиналыс пен үй кеңесі қабылдаған шешімдер туралы ақпаратты жалпыға қолжетімді жерлерде орналастыруды;</w:t>
      </w:r>
    </w:p>
    <w:p>
      <w:pPr>
        <w:spacing w:after="0"/>
        <w:ind w:left="0"/>
        <w:jc w:val="both"/>
      </w:pPr>
      <w:r>
        <w:rPr>
          <w:rFonts w:ascii="Times New Roman"/>
          <w:b w:val="false"/>
          <w:i w:val="false"/>
          <w:color w:val="000000"/>
          <w:sz w:val="28"/>
        </w:rPr>
        <w:t>
      5)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6)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7) коммуналдық қызметтерді ұсынатын ұйымдармен кондоминиум объектісінің ортақ мүлкін күтіп-ұстауға арналған коммуналдық қызметтерді көрсету және олардың ақысын төлеу жөнінде шарттар жасасуды;</w:t>
      </w:r>
    </w:p>
    <w:p>
      <w:pPr>
        <w:spacing w:after="0"/>
        <w:ind w:left="0"/>
        <w:jc w:val="both"/>
      </w:pPr>
      <w:r>
        <w:rPr>
          <w:rFonts w:ascii="Times New Roman"/>
          <w:b w:val="false"/>
          <w:i w:val="false"/>
          <w:color w:val="000000"/>
          <w:sz w:val="28"/>
        </w:rPr>
        <w:t>
      8)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pPr>
        <w:spacing w:after="0"/>
        <w:ind w:left="0"/>
        <w:jc w:val="both"/>
      </w:pPr>
      <w:r>
        <w:rPr>
          <w:rFonts w:ascii="Times New Roman"/>
          <w:b w:val="false"/>
          <w:i w:val="false"/>
          <w:color w:val="000000"/>
          <w:sz w:val="28"/>
        </w:rPr>
        <w:t>
      9)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pPr>
        <w:spacing w:after="0"/>
        <w:ind w:left="0"/>
        <w:jc w:val="both"/>
      </w:pPr>
      <w:r>
        <w:rPr>
          <w:rFonts w:ascii="Times New Roman"/>
          <w:b w:val="false"/>
          <w:i w:val="false"/>
          <w:color w:val="000000"/>
          <w:sz w:val="28"/>
        </w:rPr>
        <w:t xml:space="preserve">
      10) кондоминиум объектісін басқаруға және кондоминиум объектісінің ортақ мүлкін күтіп-ұстауға байланысты өзге де функцияларды орындауды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43-1-бап. Көппәтерлі тұрғын үйдің жай серіктестігі</w:t>
      </w:r>
    </w:p>
    <w:bookmarkStart w:name="z1025" w:id="319"/>
    <w:p>
      <w:pPr>
        <w:spacing w:after="0"/>
        <w:ind w:left="0"/>
        <w:jc w:val="both"/>
      </w:pPr>
      <w:r>
        <w:rPr>
          <w:rFonts w:ascii="Times New Roman"/>
          <w:b w:val="false"/>
          <w:i w:val="false"/>
          <w:color w:val="000000"/>
          <w:sz w:val="28"/>
        </w:rPr>
        <w:t>
      1. Кондоминиум объектісін басқару, оны күтіп-ұстауды қаржыландыру және кондоминиум объектісі ортақ мүлкінің сақталуын қамтамасыз ету үшін бір көппәтерлі тұрғын үй пәтерлерінің, тұрғын емес үй-жайларының меншік иелері жай серіктестік құрады, ол Қазақстан Республикасының азаматтық заңнамасына сәйкес жасалатын бірлескен қызмет туралы шарт негізінде әрекет етеді.</w:t>
      </w:r>
    </w:p>
    <w:bookmarkEnd w:id="319"/>
    <w:p>
      <w:pPr>
        <w:spacing w:after="0"/>
        <w:ind w:left="0"/>
        <w:jc w:val="both"/>
      </w:pPr>
      <w:r>
        <w:rPr>
          <w:rFonts w:ascii="Times New Roman"/>
          <w:b w:val="false"/>
          <w:i w:val="false"/>
          <w:color w:val="000000"/>
          <w:sz w:val="28"/>
        </w:rPr>
        <w:t>
      Пәтерлердің, тұрғын емес үй-жайлардың меншік иелері осы Заңда көзделген шешімдерді бірлесіп қабылдау және міндеттерді орындау жөніндегі барлық міндеттемені өзіне қабылдайды.</w:t>
      </w:r>
    </w:p>
    <w:p>
      <w:pPr>
        <w:spacing w:after="0"/>
        <w:ind w:left="0"/>
        <w:jc w:val="both"/>
      </w:pPr>
      <w:r>
        <w:rPr>
          <w:rFonts w:ascii="Times New Roman"/>
          <w:b w:val="false"/>
          <w:i w:val="false"/>
          <w:color w:val="000000"/>
          <w:sz w:val="28"/>
        </w:rPr>
        <w:t>
      Бір іргетаста орналасқан не үйге ортақ бірыңғай инженерлік жүйелері бар көппәтерлі тұрғын үйлерде пәтерлердің, тұрғын емес үй-жайлардың меншік иелері әрбір көппәтерлі тұрғын үйдің пәтерлері, тұрғын емес үй-жайлары меншік иелерінің үштен екісінен астамы келіскен кезде бір жай серіктестік құруға құқылы.</w:t>
      </w:r>
    </w:p>
    <w:bookmarkStart w:name="z1026" w:id="320"/>
    <w:p>
      <w:pPr>
        <w:spacing w:after="0"/>
        <w:ind w:left="0"/>
        <w:jc w:val="both"/>
      </w:pPr>
      <w:r>
        <w:rPr>
          <w:rFonts w:ascii="Times New Roman"/>
          <w:b w:val="false"/>
          <w:i w:val="false"/>
          <w:color w:val="000000"/>
          <w:sz w:val="28"/>
        </w:rPr>
        <w:t>
      2. Бірлескен қызмет туралы шарт бойынша (жай серіктестік) пәтерлердің, тұрғын емес үй-жайлардың меншік иелері кондоминиум объектісін басқару және кондоминиум объектісінің ортақ мүлкін күтіп-ұстау мақсатында бірлесіп әрекет етуге міндеттенеді.</w:t>
      </w:r>
    </w:p>
    <w:bookmarkEnd w:id="320"/>
    <w:p>
      <w:pPr>
        <w:spacing w:after="0"/>
        <w:ind w:left="0"/>
        <w:jc w:val="both"/>
      </w:pPr>
      <w:r>
        <w:rPr>
          <w:rFonts w:ascii="Times New Roman"/>
          <w:b w:val="false"/>
          <w:i w:val="false"/>
          <w:color w:val="000000"/>
          <w:sz w:val="28"/>
        </w:rPr>
        <w:t>
      Пәтерлердің, тұрғын емес үй-жайлардың меншік иелері өз құрамынан бірлескен қызметке басшылық жасау үшін сенім білдірілген адамды айқындай алады, ол пәтерлердің, тұрғын емес үй-жайлардың барлық меншік иесі берген қарапайым жазбаша сенімхат негізінде әрекет етеді.</w:t>
      </w:r>
    </w:p>
    <w:p>
      <w:pPr>
        <w:spacing w:after="0"/>
        <w:ind w:left="0"/>
        <w:jc w:val="both"/>
      </w:pPr>
      <w:r>
        <w:rPr>
          <w:rFonts w:ascii="Times New Roman"/>
          <w:b w:val="false"/>
          <w:i w:val="false"/>
          <w:color w:val="000000"/>
          <w:sz w:val="28"/>
        </w:rPr>
        <w:t>
      Жай серіктестіктің сенім білдірілген адамы мынадай функцияларды:</w:t>
      </w:r>
    </w:p>
    <w:p>
      <w:pPr>
        <w:spacing w:after="0"/>
        <w:ind w:left="0"/>
        <w:jc w:val="both"/>
      </w:pPr>
      <w:r>
        <w:rPr>
          <w:rFonts w:ascii="Times New Roman"/>
          <w:b w:val="false"/>
          <w:i w:val="false"/>
          <w:color w:val="000000"/>
          <w:sz w:val="28"/>
        </w:rPr>
        <w:t>
      1) пәтерлер, тұрғын емес үй-жайлар меншік иелерінің тізімін қалыптастыруды және олармен кондоминиум объектісін басқару және кондоминиум объектісінің ортақ мүлкін күтіп-ұстау бойынша қызметтер көрсету туралы шарттар жасасуды;</w:t>
      </w:r>
    </w:p>
    <w:p>
      <w:pPr>
        <w:spacing w:after="0"/>
        <w:ind w:left="0"/>
        <w:jc w:val="both"/>
      </w:pPr>
      <w:r>
        <w:rPr>
          <w:rFonts w:ascii="Times New Roman"/>
          <w:b w:val="false"/>
          <w:i w:val="false"/>
          <w:color w:val="000000"/>
          <w:sz w:val="28"/>
        </w:rPr>
        <w:t>
      2) жиналыс пен үй кеңесі шешімдерінің орындалуын ұйымдастыруды;</w:t>
      </w:r>
    </w:p>
    <w:p>
      <w:pPr>
        <w:spacing w:after="0"/>
        <w:ind w:left="0"/>
        <w:jc w:val="both"/>
      </w:pPr>
      <w:r>
        <w:rPr>
          <w:rFonts w:ascii="Times New Roman"/>
          <w:b w:val="false"/>
          <w:i w:val="false"/>
          <w:color w:val="000000"/>
          <w:sz w:val="28"/>
        </w:rPr>
        <w:t>
      3) жиналыс пен үй кеңесі қабылдаған шешімдер туралы ақпаратты жалпыға қолжетімді жерлерде орналастыруды;</w:t>
      </w:r>
    </w:p>
    <w:p>
      <w:pPr>
        <w:spacing w:after="0"/>
        <w:ind w:left="0"/>
        <w:jc w:val="both"/>
      </w:pPr>
      <w:r>
        <w:rPr>
          <w:rFonts w:ascii="Times New Roman"/>
          <w:b w:val="false"/>
          <w:i w:val="false"/>
          <w:color w:val="000000"/>
          <w:sz w:val="28"/>
        </w:rPr>
        <w:t>
      4) екінші деңгейдегі банктерде ағымдағы және жинақ шоттарын ашуды;</w:t>
      </w:r>
    </w:p>
    <w:p>
      <w:pPr>
        <w:spacing w:after="0"/>
        <w:ind w:left="0"/>
        <w:jc w:val="both"/>
      </w:pPr>
      <w:r>
        <w:rPr>
          <w:rFonts w:ascii="Times New Roman"/>
          <w:b w:val="false"/>
          <w:i w:val="false"/>
          <w:color w:val="000000"/>
          <w:sz w:val="28"/>
        </w:rPr>
        <w:t>
      5)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6) коммуналдық қызметтерді ұсынатын ұйымдармен кондоминиум объектісінің ортақ мүлкін күтіп-ұстауға арналған коммуналдық қызметтер көрсету және олардың ақысын төлеу жөнінде шарттар жасасуды;</w:t>
      </w:r>
    </w:p>
    <w:p>
      <w:pPr>
        <w:spacing w:after="0"/>
        <w:ind w:left="0"/>
        <w:jc w:val="both"/>
      </w:pPr>
      <w:r>
        <w:rPr>
          <w:rFonts w:ascii="Times New Roman"/>
          <w:b w:val="false"/>
          <w:i w:val="false"/>
          <w:color w:val="000000"/>
          <w:sz w:val="28"/>
        </w:rPr>
        <w:t>
      7) пәтерлер, тұрғын емес үй-жайлар меншік иелерінің кондоминиум объектісін басқаруға және кондоминиум объектісінің ортақ мүлкін күтіп-ұстауға арналған ақшаны енгізуін мониторингтеуді;</w:t>
      </w:r>
    </w:p>
    <w:p>
      <w:pPr>
        <w:spacing w:after="0"/>
        <w:ind w:left="0"/>
        <w:jc w:val="both"/>
      </w:pPr>
      <w:r>
        <w:rPr>
          <w:rFonts w:ascii="Times New Roman"/>
          <w:b w:val="false"/>
          <w:i w:val="false"/>
          <w:color w:val="000000"/>
          <w:sz w:val="28"/>
        </w:rPr>
        <w:t>
      8) үй кеңесіне кондоминиум объектісін басқару және кондоминиум объектісінің ортақ мүлкін күтіп-ұстау жөніндегі ай сайынғы және жылдық есептер ұсынуды;</w:t>
      </w:r>
    </w:p>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байланысты өзге де функцияларды орындауды жүзеге асырады.</w:t>
      </w:r>
    </w:p>
    <w:bookmarkStart w:name="z1027" w:id="321"/>
    <w:p>
      <w:pPr>
        <w:spacing w:after="0"/>
        <w:ind w:left="0"/>
        <w:jc w:val="both"/>
      </w:pPr>
      <w:r>
        <w:rPr>
          <w:rFonts w:ascii="Times New Roman"/>
          <w:b w:val="false"/>
          <w:i w:val="false"/>
          <w:color w:val="000000"/>
          <w:sz w:val="28"/>
        </w:rPr>
        <w:t>
      3. Жай серіктестік заңды тұлға болып табылмайды.</w:t>
      </w:r>
    </w:p>
    <w:bookmarkEnd w:id="321"/>
    <w:bookmarkStart w:name="z1028" w:id="322"/>
    <w:p>
      <w:pPr>
        <w:spacing w:after="0"/>
        <w:ind w:left="0"/>
        <w:jc w:val="both"/>
      </w:pPr>
      <w:r>
        <w:rPr>
          <w:rFonts w:ascii="Times New Roman"/>
          <w:b w:val="false"/>
          <w:i w:val="false"/>
          <w:color w:val="000000"/>
          <w:sz w:val="28"/>
        </w:rPr>
        <w:t>
      4. Жай серіктестіктің бірлескен қызмет туралы шартқа байланысты үшінші тұлғалар алдындағы міндеттемелері, егер бірлескен қызмет туралы шартта өзгеше көзделмесе, ортақ болып табылады.</w:t>
      </w:r>
    </w:p>
    <w:bookmarkEnd w:id="322"/>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үшін пәтерлердің, тұрғын емес үй-жайлардың меншік иелері жарналарды ақшалай не еңбек үлесі арқылы енгізеді.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жалпы шығыстарды жабу үшін жарналар жеткіліксіз болған және нәтижесінде залалдар туындаған кезде жалпы шығыстар мен залалдар кондоминиум объектісінің ортақ мүлкі есебінен жабылады, ал жетіспейтін сомалар жай серіктестікке қатысушылар арасында кондоминиум объектісінің ортақ мүлкіндегі олардың үлестеріне пропорционалды түрде бөлінеді.</w:t>
      </w:r>
    </w:p>
    <w:bookmarkStart w:name="z1029" w:id="323"/>
    <w:p>
      <w:pPr>
        <w:spacing w:after="0"/>
        <w:ind w:left="0"/>
        <w:jc w:val="both"/>
      </w:pPr>
      <w:r>
        <w:rPr>
          <w:rFonts w:ascii="Times New Roman"/>
          <w:b w:val="false"/>
          <w:i w:val="false"/>
          <w:color w:val="000000"/>
          <w:sz w:val="28"/>
        </w:rPr>
        <w:t xml:space="preserve">
      5. Кондоминиум объектісін басқаруға және кондоминиум объектісінің ортақ мүлкін күтіп-ұстауға, сондай-ақ жай серіктестік қызметіне байланысты мәселелер осы Заңның </w:t>
      </w:r>
      <w:r>
        <w:rPr>
          <w:rFonts w:ascii="Times New Roman"/>
          <w:b w:val="false"/>
          <w:i w:val="false"/>
          <w:color w:val="000000"/>
          <w:sz w:val="28"/>
        </w:rPr>
        <w:t>42-1-бабында</w:t>
      </w:r>
      <w:r>
        <w:rPr>
          <w:rFonts w:ascii="Times New Roman"/>
          <w:b w:val="false"/>
          <w:i w:val="false"/>
          <w:color w:val="000000"/>
          <w:sz w:val="28"/>
        </w:rPr>
        <w:t xml:space="preserve"> айқындалған тәртіппен жиналыста қаралады.</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Мүліктің меншік иелері бірлестігін мемлекеттік тіркеу</w:t>
      </w:r>
    </w:p>
    <w:bookmarkStart w:name="z1030" w:id="324"/>
    <w:p>
      <w:pPr>
        <w:spacing w:after="0"/>
        <w:ind w:left="0"/>
        <w:jc w:val="both"/>
      </w:pPr>
      <w:r>
        <w:rPr>
          <w:rFonts w:ascii="Times New Roman"/>
          <w:b w:val="false"/>
          <w:i w:val="false"/>
          <w:color w:val="000000"/>
          <w:sz w:val="28"/>
        </w:rPr>
        <w:t>
      1. Мүліктің меншік иелері бірлестігі мемлекеттік тіркелген кезінен бастап құрылды деп есептеледі және заңды тұлға құқықтарына ие болады.</w:t>
      </w:r>
    </w:p>
    <w:bookmarkEnd w:id="324"/>
    <w:bookmarkStart w:name="z1031" w:id="325"/>
    <w:p>
      <w:pPr>
        <w:spacing w:after="0"/>
        <w:ind w:left="0"/>
        <w:jc w:val="both"/>
      </w:pPr>
      <w:r>
        <w:rPr>
          <w:rFonts w:ascii="Times New Roman"/>
          <w:b w:val="false"/>
          <w:i w:val="false"/>
          <w:color w:val="000000"/>
          <w:sz w:val="28"/>
        </w:rPr>
        <w:t>
      2. Мүліктің меншік иелері бірлестігін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айқындалған тәртіппен жүзеге асырады.</w:t>
      </w:r>
    </w:p>
    <w:bookmarkEnd w:id="325"/>
    <w:bookmarkStart w:name="z1032" w:id="326"/>
    <w:p>
      <w:pPr>
        <w:spacing w:after="0"/>
        <w:ind w:left="0"/>
        <w:jc w:val="both"/>
      </w:pPr>
      <w:r>
        <w:rPr>
          <w:rFonts w:ascii="Times New Roman"/>
          <w:b w:val="false"/>
          <w:i w:val="false"/>
          <w:color w:val="000000"/>
          <w:sz w:val="28"/>
        </w:rPr>
        <w:t>
      3. Мүліктің меншік иелері бірлестігін мемлекеттік тіркеу үшін әділет органдарына:</w:t>
      </w:r>
    </w:p>
    <w:bookmarkEnd w:id="326"/>
    <w:p>
      <w:pPr>
        <w:spacing w:after="0"/>
        <w:ind w:left="0"/>
        <w:jc w:val="both"/>
      </w:pPr>
      <w:r>
        <w:rPr>
          <w:rFonts w:ascii="Times New Roman"/>
          <w:b w:val="false"/>
          <w:i w:val="false"/>
          <w:color w:val="000000"/>
          <w:sz w:val="28"/>
        </w:rPr>
        <w:t>
      1) Қазақстан Республикасының Әділет министрлігі белгілеген нысан бойынша өтініш;</w:t>
      </w:r>
    </w:p>
    <w:p>
      <w:pPr>
        <w:spacing w:after="0"/>
        <w:ind w:left="0"/>
        <w:jc w:val="both"/>
      </w:pPr>
      <w:r>
        <w:rPr>
          <w:rFonts w:ascii="Times New Roman"/>
          <w:b w:val="false"/>
          <w:i w:val="false"/>
          <w:color w:val="000000"/>
          <w:sz w:val="28"/>
        </w:rPr>
        <w:t>
      2) жиналыс хаттамасы;</w:t>
      </w:r>
    </w:p>
    <w:p>
      <w:pPr>
        <w:spacing w:after="0"/>
        <w:ind w:left="0"/>
        <w:jc w:val="both"/>
      </w:pPr>
      <w:r>
        <w:rPr>
          <w:rFonts w:ascii="Times New Roman"/>
          <w:b w:val="false"/>
          <w:i w:val="false"/>
          <w:color w:val="000000"/>
          <w:sz w:val="28"/>
        </w:rPr>
        <w:t xml:space="preserve">
      3) мүліктің меншік иелері бірлестігінің жарғысы; </w:t>
      </w:r>
    </w:p>
    <w:p>
      <w:pPr>
        <w:spacing w:after="0"/>
        <w:ind w:left="0"/>
        <w:jc w:val="both"/>
      </w:pPr>
      <w:r>
        <w:rPr>
          <w:rFonts w:ascii="Times New Roman"/>
          <w:b w:val="false"/>
          <w:i w:val="false"/>
          <w:color w:val="000000"/>
          <w:sz w:val="28"/>
        </w:rPr>
        <w:t xml:space="preserve">
      4) заңды тұлғаны мемлекеттік тіркегені үшін бюджетке тіркеу алымы төленгенін растайтын квитанция немесе өзге де құжат ұсынылады.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44-1-бап. Мүліктің меншік иелері бірлестігінің мүлкі</w:t>
      </w:r>
    </w:p>
    <w:bookmarkStart w:name="z1034" w:id="327"/>
    <w:p>
      <w:pPr>
        <w:spacing w:after="0"/>
        <w:ind w:left="0"/>
        <w:jc w:val="both"/>
      </w:pPr>
      <w:r>
        <w:rPr>
          <w:rFonts w:ascii="Times New Roman"/>
          <w:b w:val="false"/>
          <w:i w:val="false"/>
          <w:color w:val="000000"/>
          <w:sz w:val="28"/>
        </w:rPr>
        <w:t xml:space="preserve">
      1. Мүліктің меншік иелері бірлестігіне өзі сатып алған, өзі міндеттемелері бойынша жауап беретін мүлік меншік құқығымен тиесілі болады. </w:t>
      </w:r>
    </w:p>
    <w:bookmarkEnd w:id="327"/>
    <w:bookmarkStart w:name="z1035" w:id="328"/>
    <w:p>
      <w:pPr>
        <w:spacing w:after="0"/>
        <w:ind w:left="0"/>
        <w:jc w:val="both"/>
      </w:pPr>
      <w:r>
        <w:rPr>
          <w:rFonts w:ascii="Times New Roman"/>
          <w:b w:val="false"/>
          <w:i w:val="false"/>
          <w:color w:val="000000"/>
          <w:sz w:val="28"/>
        </w:rPr>
        <w:t>
      2. Мүліктің меншік иелері бірлестігі пәтерлер, тұрғын емес үй-жайлар меншік иелерінің міндеттемелері бойынша жауап бермейді.</w:t>
      </w:r>
    </w:p>
    <w:bookmarkEnd w:id="328"/>
    <w:p>
      <w:pPr>
        <w:spacing w:after="0"/>
        <w:ind w:left="0"/>
        <w:jc w:val="both"/>
      </w:pPr>
      <w:r>
        <w:rPr>
          <w:rFonts w:ascii="Times New Roman"/>
          <w:b w:val="false"/>
          <w:i w:val="false"/>
          <w:color w:val="000000"/>
          <w:sz w:val="28"/>
        </w:rPr>
        <w:t>
      Пәтерлердің, тұрғын емес үй-жайлардың меншік иелері мүліктің меншік иелері бірлестігінің борыштары бойынша жауап 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44-2-бап. Мүліктің меншік иелері бірлестігінің жарғысы</w:t>
      </w:r>
    </w:p>
    <w:bookmarkStart w:name="z1037" w:id="329"/>
    <w:p>
      <w:pPr>
        <w:spacing w:after="0"/>
        <w:ind w:left="0"/>
        <w:jc w:val="both"/>
      </w:pPr>
      <w:r>
        <w:rPr>
          <w:rFonts w:ascii="Times New Roman"/>
          <w:b w:val="false"/>
          <w:i w:val="false"/>
          <w:color w:val="000000"/>
          <w:sz w:val="28"/>
        </w:rPr>
        <w:t>
      1. Мүліктің меншік иелері бірлестігінің жарғысында:</w:t>
      </w:r>
    </w:p>
    <w:bookmarkEnd w:id="329"/>
    <w:p>
      <w:pPr>
        <w:spacing w:after="0"/>
        <w:ind w:left="0"/>
        <w:jc w:val="both"/>
      </w:pPr>
      <w:r>
        <w:rPr>
          <w:rFonts w:ascii="Times New Roman"/>
          <w:b w:val="false"/>
          <w:i w:val="false"/>
          <w:color w:val="000000"/>
          <w:sz w:val="28"/>
        </w:rPr>
        <w:t xml:space="preserve">
      мүліктің меншік иелері бірлестігінің атауы, қызмет нысанасы мен мақсаттары, орналасқан жері; </w:t>
      </w:r>
    </w:p>
    <w:p>
      <w:pPr>
        <w:spacing w:after="0"/>
        <w:ind w:left="0"/>
        <w:jc w:val="both"/>
      </w:pPr>
      <w:r>
        <w:rPr>
          <w:rFonts w:ascii="Times New Roman"/>
          <w:b w:val="false"/>
          <w:i w:val="false"/>
          <w:color w:val="000000"/>
          <w:sz w:val="28"/>
        </w:rPr>
        <w:t>
      басқару органдарының құрылымы, оларды қалыптастыру тәртібі және құзыреті;</w:t>
      </w:r>
    </w:p>
    <w:p>
      <w:pPr>
        <w:spacing w:after="0"/>
        <w:ind w:left="0"/>
        <w:jc w:val="both"/>
      </w:pPr>
      <w:r>
        <w:rPr>
          <w:rFonts w:ascii="Times New Roman"/>
          <w:b w:val="false"/>
          <w:i w:val="false"/>
          <w:color w:val="000000"/>
          <w:sz w:val="28"/>
        </w:rPr>
        <w:t>
      пәтерлер, тұрғын емес үй-жайлар меншік иелерінің құқықтары мен міндеттері;</w:t>
      </w:r>
    </w:p>
    <w:p>
      <w:pPr>
        <w:spacing w:after="0"/>
        <w:ind w:left="0"/>
        <w:jc w:val="both"/>
      </w:pPr>
      <w:r>
        <w:rPr>
          <w:rFonts w:ascii="Times New Roman"/>
          <w:b w:val="false"/>
          <w:i w:val="false"/>
          <w:color w:val="000000"/>
          <w:sz w:val="28"/>
        </w:rPr>
        <w:t>
      мүліктің меншік иелері бірлестігінің мүлкін қалыптастыру көздері;</w:t>
      </w:r>
    </w:p>
    <w:p>
      <w:pPr>
        <w:spacing w:after="0"/>
        <w:ind w:left="0"/>
        <w:jc w:val="both"/>
      </w:pPr>
      <w:r>
        <w:rPr>
          <w:rFonts w:ascii="Times New Roman"/>
          <w:b w:val="false"/>
          <w:i w:val="false"/>
          <w:color w:val="000000"/>
          <w:sz w:val="28"/>
        </w:rPr>
        <w:t xml:space="preserve">
      мүліктің меншік иелері бірлестігінің жарғысына өзгерістер мен толықтырулар енгізу тәртібі; </w:t>
      </w:r>
    </w:p>
    <w:p>
      <w:pPr>
        <w:spacing w:after="0"/>
        <w:ind w:left="0"/>
        <w:jc w:val="both"/>
      </w:pPr>
      <w:r>
        <w:rPr>
          <w:rFonts w:ascii="Times New Roman"/>
          <w:b w:val="false"/>
          <w:i w:val="false"/>
          <w:color w:val="000000"/>
          <w:sz w:val="28"/>
        </w:rPr>
        <w:t>
      мүліктің меншік иелері бірлестігі таратылған жағдайда мүлікті пайдалану тәртібі, оны қайта ұйымдастыру және қызметін тоқтату шарттары көзделуге тиіс.</w:t>
      </w:r>
    </w:p>
    <w:p>
      <w:pPr>
        <w:spacing w:after="0"/>
        <w:ind w:left="0"/>
        <w:jc w:val="both"/>
      </w:pPr>
      <w:r>
        <w:rPr>
          <w:rFonts w:ascii="Times New Roman"/>
          <w:b w:val="false"/>
          <w:i w:val="false"/>
          <w:color w:val="000000"/>
          <w:sz w:val="28"/>
        </w:rPr>
        <w:t>
      Мүліктің меншік иелері бірлестігінің жарғысында Қазақстан Республикасының заңнамасына қайшы келмейтін өзге де ережелер қамтылуы мүмкін.</w:t>
      </w:r>
    </w:p>
    <w:bookmarkStart w:name="z1038" w:id="330"/>
    <w:p>
      <w:pPr>
        <w:spacing w:after="0"/>
        <w:ind w:left="0"/>
        <w:jc w:val="both"/>
      </w:pPr>
      <w:r>
        <w:rPr>
          <w:rFonts w:ascii="Times New Roman"/>
          <w:b w:val="false"/>
          <w:i w:val="false"/>
          <w:color w:val="000000"/>
          <w:sz w:val="28"/>
        </w:rPr>
        <w:t>
      2. Мүліктің меншік иелері бірлестігі өз қызметін үлгілік жарғы негізінде жүзеге асыруға құқылы.</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44-2-баппен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45-бап. Үй-жайлар (пәтерлер) иелерi кооперативiнiң мүлкi</w:t>
      </w:r>
    </w:p>
    <w:bookmarkStart w:name="z351" w:id="331"/>
    <w:p>
      <w:pPr>
        <w:spacing w:after="0"/>
        <w:ind w:left="0"/>
        <w:jc w:val="both"/>
      </w:pPr>
      <w:r>
        <w:rPr>
          <w:rFonts w:ascii="Times New Roman"/>
          <w:b w:val="false"/>
          <w:i w:val="false"/>
          <w:color w:val="000000"/>
          <w:sz w:val="28"/>
        </w:rPr>
        <w:t>
      1. Үй-жайлар (пәтерлер) иелерiнiң кооперативi өзi сатып алған, кооператив өз мiндеттемелерi бойынша жауап беретiн мүлiк оған меншiк құқығымен тиесiлi болады.</w:t>
      </w:r>
    </w:p>
    <w:bookmarkEnd w:id="331"/>
    <w:bookmarkStart w:name="z352" w:id="332"/>
    <w:p>
      <w:pPr>
        <w:spacing w:after="0"/>
        <w:ind w:left="0"/>
        <w:jc w:val="both"/>
      </w:pPr>
      <w:r>
        <w:rPr>
          <w:rFonts w:ascii="Times New Roman"/>
          <w:b w:val="false"/>
          <w:i w:val="false"/>
          <w:color w:val="000000"/>
          <w:sz w:val="28"/>
        </w:rPr>
        <w:t xml:space="preserve">
      2. Үй-жайлар (пәтерлер) иелерiнiң кооперативi өз мүшелерiнiң мiндеттемелерi бойынша жауап бермейдi. Кооператив мүшелерi кооператив қарыздары бойынша жауап бермейдi.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46-бап. Үй-жайлар (пәтерлер) иелерi кооперативiнiң Жарғысы </w:t>
      </w:r>
    </w:p>
    <w:bookmarkStart w:name="z353" w:id="333"/>
    <w:p>
      <w:pPr>
        <w:spacing w:after="0"/>
        <w:ind w:left="0"/>
        <w:jc w:val="both"/>
      </w:pPr>
      <w:r>
        <w:rPr>
          <w:rFonts w:ascii="Times New Roman"/>
          <w:b w:val="false"/>
          <w:i w:val="false"/>
          <w:color w:val="000000"/>
          <w:sz w:val="28"/>
        </w:rPr>
        <w:t>
      1. Үй-жайлар (пәтерлер) иелерi кооперативiнiң Жарғысында Қазақстан Республикасының заңдарына көзделген мәлiметтер болуға тиiс.</w:t>
      </w:r>
    </w:p>
    <w:bookmarkEnd w:id="333"/>
    <w:bookmarkStart w:name="z354" w:id="334"/>
    <w:p>
      <w:pPr>
        <w:spacing w:after="0"/>
        <w:ind w:left="0"/>
        <w:jc w:val="both"/>
      </w:pPr>
      <w:r>
        <w:rPr>
          <w:rFonts w:ascii="Times New Roman"/>
          <w:b w:val="false"/>
          <w:i w:val="false"/>
          <w:color w:val="000000"/>
          <w:sz w:val="28"/>
        </w:rPr>
        <w:t xml:space="preserve">
      2. Үй-жайлар (пәтерлер) иелерi кооперативi құрылтай жиналысының шешiмi бойынша Жарғыға Қазақстан Республикасының заңнамасына қайшы келмейтiн басқа ережелер де енгiзiлуi мүмкiн. </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47-бап. Үй-жайлар (пәтерлер) иелерi кооперативiнiң жоғары органы </w:t>
      </w:r>
    </w:p>
    <w:bookmarkStart w:name="z355" w:id="335"/>
    <w:p>
      <w:pPr>
        <w:spacing w:after="0"/>
        <w:ind w:left="0"/>
        <w:jc w:val="both"/>
      </w:pPr>
      <w:r>
        <w:rPr>
          <w:rFonts w:ascii="Times New Roman"/>
          <w:b w:val="false"/>
          <w:i w:val="false"/>
          <w:color w:val="000000"/>
          <w:sz w:val="28"/>
        </w:rPr>
        <w:t xml:space="preserve">
      1. Үй-жайлар (пәтерлер) иелерi кооперативiнiң жоғары органы кооператив мүшелерiнiң жалпы жиналысы болып табылады. Кооператив мүшелерi жиналысқа сенiм бiлдiрiлген адамдар арқылы қатысуға немесе жазбаша сауалнамаға атсалысуға құқылы. </w:t>
      </w:r>
    </w:p>
    <w:bookmarkEnd w:id="335"/>
    <w:p>
      <w:pPr>
        <w:spacing w:after="0"/>
        <w:ind w:left="0"/>
        <w:jc w:val="both"/>
      </w:pPr>
      <w:r>
        <w:rPr>
          <w:rFonts w:ascii="Times New Roman"/>
          <w:b w:val="false"/>
          <w:i w:val="false"/>
          <w:color w:val="000000"/>
          <w:sz w:val="28"/>
        </w:rPr>
        <w:t>
      Кооператив мүшелерi жалпы жиналысының ерекше құзыретiне:</w:t>
      </w:r>
    </w:p>
    <w:bookmarkStart w:name="z356" w:id="336"/>
    <w:p>
      <w:pPr>
        <w:spacing w:after="0"/>
        <w:ind w:left="0"/>
        <w:jc w:val="both"/>
      </w:pPr>
      <w:r>
        <w:rPr>
          <w:rFonts w:ascii="Times New Roman"/>
          <w:b w:val="false"/>
          <w:i w:val="false"/>
          <w:color w:val="000000"/>
          <w:sz w:val="28"/>
        </w:rPr>
        <w:t>
      1) Жарғыға өзгерiстер енгiзу қажеттiгiн белгiлеу, басқа ережелер мен қағидаларды өзгерту және қабылдау;</w:t>
      </w:r>
    </w:p>
    <w:bookmarkEnd w:id="336"/>
    <w:bookmarkStart w:name="z357" w:id="337"/>
    <w:p>
      <w:pPr>
        <w:spacing w:after="0"/>
        <w:ind w:left="0"/>
        <w:jc w:val="both"/>
      </w:pPr>
      <w:r>
        <w:rPr>
          <w:rFonts w:ascii="Times New Roman"/>
          <w:b w:val="false"/>
          <w:i w:val="false"/>
          <w:color w:val="000000"/>
          <w:sz w:val="28"/>
        </w:rPr>
        <w:t>
      2) кооператив басқармасының төрағасын, басқарма мен тексеру комиссиясының мүшелерiн сайлау және босату, оларға сыйақылар төлеудi шешу;</w:t>
      </w:r>
    </w:p>
    <w:bookmarkEnd w:id="337"/>
    <w:bookmarkStart w:name="z358" w:id="338"/>
    <w:p>
      <w:pPr>
        <w:spacing w:after="0"/>
        <w:ind w:left="0"/>
        <w:jc w:val="both"/>
      </w:pPr>
      <w:r>
        <w:rPr>
          <w:rFonts w:ascii="Times New Roman"/>
          <w:b w:val="false"/>
          <w:i w:val="false"/>
          <w:color w:val="000000"/>
          <w:sz w:val="28"/>
        </w:rPr>
        <w:t>
      3) кооперативтiң жыл сайынғы есебiн бекiту;</w:t>
      </w:r>
    </w:p>
    <w:bookmarkEnd w:id="338"/>
    <w:bookmarkStart w:name="z359" w:id="339"/>
    <w:p>
      <w:pPr>
        <w:spacing w:after="0"/>
        <w:ind w:left="0"/>
        <w:jc w:val="both"/>
      </w:pPr>
      <w:r>
        <w:rPr>
          <w:rFonts w:ascii="Times New Roman"/>
          <w:b w:val="false"/>
          <w:i w:val="false"/>
          <w:color w:val="000000"/>
          <w:sz w:val="28"/>
        </w:rPr>
        <w:t>
      4) кiрiстер мен шығыстардың жылдық бюджетi мен жылдық сметасын бекiту, сондай-ақ оларға өзгерістер мен толықтырулар енгізу;</w:t>
      </w:r>
    </w:p>
    <w:bookmarkEnd w:id="339"/>
    <w:bookmarkStart w:name="z360" w:id="340"/>
    <w:p>
      <w:pPr>
        <w:spacing w:after="0"/>
        <w:ind w:left="0"/>
        <w:jc w:val="both"/>
      </w:pPr>
      <w:r>
        <w:rPr>
          <w:rFonts w:ascii="Times New Roman"/>
          <w:b w:val="false"/>
          <w:i w:val="false"/>
          <w:color w:val="000000"/>
          <w:sz w:val="28"/>
        </w:rPr>
        <w:t>
      5) кооперативтiң резерв және басқа да арнаулы қорларын құру;</w:t>
      </w:r>
    </w:p>
    <w:bookmarkEnd w:id="340"/>
    <w:bookmarkStart w:name="z361" w:id="341"/>
    <w:p>
      <w:pPr>
        <w:spacing w:after="0"/>
        <w:ind w:left="0"/>
        <w:jc w:val="both"/>
      </w:pPr>
      <w:r>
        <w:rPr>
          <w:rFonts w:ascii="Times New Roman"/>
          <w:b w:val="false"/>
          <w:i w:val="false"/>
          <w:color w:val="000000"/>
          <w:sz w:val="28"/>
        </w:rPr>
        <w:t>
      6) тұрғын үй-пайдалану және коммуналдық қызмет көрсету орнымен кооперативтiң шарт жасасуы туралы мәселенi шешу;</w:t>
      </w:r>
    </w:p>
    <w:bookmarkEnd w:id="341"/>
    <w:bookmarkStart w:name="z362" w:id="342"/>
    <w:p>
      <w:pPr>
        <w:spacing w:after="0"/>
        <w:ind w:left="0"/>
        <w:jc w:val="both"/>
      </w:pPr>
      <w:r>
        <w:rPr>
          <w:rFonts w:ascii="Times New Roman"/>
          <w:b w:val="false"/>
          <w:i w:val="false"/>
          <w:color w:val="000000"/>
          <w:sz w:val="28"/>
        </w:rPr>
        <w:t>
      7) заңды тұлғаны қоса алғанда, тұрғын үй басқарушысын шарт бойынша сырттан шақыру;</w:t>
      </w:r>
    </w:p>
    <w:bookmarkEnd w:id="342"/>
    <w:bookmarkStart w:name="z363" w:id="343"/>
    <w:p>
      <w:pPr>
        <w:spacing w:after="0"/>
        <w:ind w:left="0"/>
        <w:jc w:val="both"/>
      </w:pPr>
      <w:r>
        <w:rPr>
          <w:rFonts w:ascii="Times New Roman"/>
          <w:b w:val="false"/>
          <w:i w:val="false"/>
          <w:color w:val="000000"/>
          <w:sz w:val="28"/>
        </w:rPr>
        <w:t>
      8) осы жылға арналған сметаның шығыс бөлiгiнiң жиырма бес процентiнен асатын сомаға несие алуға келiсiм беру;</w:t>
      </w:r>
    </w:p>
    <w:bookmarkEnd w:id="343"/>
    <w:bookmarkStart w:name="z364" w:id="344"/>
    <w:p>
      <w:pPr>
        <w:spacing w:after="0"/>
        <w:ind w:left="0"/>
        <w:jc w:val="both"/>
      </w:pPr>
      <w:r>
        <w:rPr>
          <w:rFonts w:ascii="Times New Roman"/>
          <w:b w:val="false"/>
          <w:i w:val="false"/>
          <w:color w:val="000000"/>
          <w:sz w:val="28"/>
        </w:rPr>
        <w:t xml:space="preserve">
      9) үй-жайлар (пәтерлер) меншік иелерінің кооперативін тарату немесе қайта ұйымдастыру жатады. </w:t>
      </w:r>
    </w:p>
    <w:bookmarkEnd w:id="344"/>
    <w:p>
      <w:pPr>
        <w:spacing w:after="0"/>
        <w:ind w:left="0"/>
        <w:jc w:val="both"/>
      </w:pPr>
      <w:r>
        <w:rPr>
          <w:rFonts w:ascii="Times New Roman"/>
          <w:b w:val="false"/>
          <w:i w:val="false"/>
          <w:color w:val="000000"/>
          <w:sz w:val="28"/>
        </w:rPr>
        <w:t>
      Кооператив мүшелерiнiң жалпы жиналысы үй-жайлар (пәтерлер) иелерi кооперативi қызметiнiң кез-келген басқа да мәселелерiн өзiнiң қарауына қабылдай алады.</w:t>
      </w:r>
    </w:p>
    <w:bookmarkStart w:name="z365" w:id="345"/>
    <w:p>
      <w:pPr>
        <w:spacing w:after="0"/>
        <w:ind w:left="0"/>
        <w:jc w:val="both"/>
      </w:pPr>
      <w:r>
        <w:rPr>
          <w:rFonts w:ascii="Times New Roman"/>
          <w:b w:val="false"/>
          <w:i w:val="false"/>
          <w:color w:val="000000"/>
          <w:sz w:val="28"/>
        </w:rPr>
        <w:t>
      2. Үй-жайлар (пәтерлер) иелерi кооператив мүшелерiнiң жалпы жиналысы жылына кемiнде бiр рет өткiзiледi. Кезектен тыс жиналыс басқарманың шешiмi бойынша не тексеру комиссиясының талап етуi бойынша не кооператив мүшелерiнiң кемiнде жиырма процентiнiң талап етуi бойынша шақырылады.</w:t>
      </w:r>
    </w:p>
    <w:bookmarkEnd w:id="345"/>
    <w:bookmarkStart w:name="z366" w:id="346"/>
    <w:p>
      <w:pPr>
        <w:spacing w:after="0"/>
        <w:ind w:left="0"/>
        <w:jc w:val="both"/>
      </w:pPr>
      <w:r>
        <w:rPr>
          <w:rFonts w:ascii="Times New Roman"/>
          <w:b w:val="false"/>
          <w:i w:val="false"/>
          <w:color w:val="000000"/>
          <w:sz w:val="28"/>
        </w:rPr>
        <w:t>
      3. Алдағы жалпы жиналыс туралы кооператив мүшелерi кемiнде он күн бұрын құлақтандырылуға тиiс.</w:t>
      </w:r>
    </w:p>
    <w:bookmarkEnd w:id="346"/>
    <w:bookmarkStart w:name="z367" w:id="347"/>
    <w:p>
      <w:pPr>
        <w:spacing w:after="0"/>
        <w:ind w:left="0"/>
        <w:jc w:val="both"/>
      </w:pPr>
      <w:r>
        <w:rPr>
          <w:rFonts w:ascii="Times New Roman"/>
          <w:b w:val="false"/>
          <w:i w:val="false"/>
          <w:color w:val="000000"/>
          <w:sz w:val="28"/>
        </w:rPr>
        <w:t>
      4. Кооператив мүшелерiнiң жалпы жиналысы не олардың сенiм бiлдiрген адамдарының кемiнде елу процентi қатысқан ретте жиналыс заңды болады. Мұндай кворум болмаған ретте осы Заңның 43-бабының 5-тармағында көзделген салдарлар туады.</w:t>
      </w:r>
    </w:p>
    <w:bookmarkEnd w:id="347"/>
    <w:bookmarkStart w:name="z368" w:id="348"/>
    <w:p>
      <w:pPr>
        <w:spacing w:after="0"/>
        <w:ind w:left="0"/>
        <w:jc w:val="both"/>
      </w:pPr>
      <w:r>
        <w:rPr>
          <w:rFonts w:ascii="Times New Roman"/>
          <w:b w:val="false"/>
          <w:i w:val="false"/>
          <w:color w:val="000000"/>
          <w:sz w:val="28"/>
        </w:rPr>
        <w:t>
      5. Жалпы жиналысқа қатысушы кооператив мүшелерiнiң (олардың сенiм бiлдiрген адамдарының) кемiнде жиырма процентiнiң талап етуi бойынша шешiм қабылдау жасырын дауыс беру арқылы жүргiзiледi.</w:t>
      </w:r>
    </w:p>
    <w:bookmarkEnd w:id="348"/>
    <w:bookmarkStart w:name="z369" w:id="349"/>
    <w:p>
      <w:pPr>
        <w:spacing w:after="0"/>
        <w:ind w:left="0"/>
        <w:jc w:val="both"/>
      </w:pPr>
      <w:r>
        <w:rPr>
          <w:rFonts w:ascii="Times New Roman"/>
          <w:b w:val="false"/>
          <w:i w:val="false"/>
          <w:color w:val="000000"/>
          <w:sz w:val="28"/>
        </w:rPr>
        <w:t>
      6. Кооператив мүшелерiнiң жалпы жиналысын кооператив басқармасының төрағасы, ал ол жоқта басқарма мүшелерiнiң бiрi жүргiзедi.</w:t>
      </w:r>
    </w:p>
    <w:bookmarkEnd w:id="349"/>
    <w:bookmarkStart w:name="z370" w:id="350"/>
    <w:p>
      <w:pPr>
        <w:spacing w:after="0"/>
        <w:ind w:left="0"/>
        <w:jc w:val="both"/>
      </w:pPr>
      <w:r>
        <w:rPr>
          <w:rFonts w:ascii="Times New Roman"/>
          <w:b w:val="false"/>
          <w:i w:val="false"/>
          <w:color w:val="000000"/>
          <w:sz w:val="28"/>
        </w:rPr>
        <w:t xml:space="preserve">
      7. Егер осы Заңмен немесе кооператив Жарғысымен өзгеше көзделмесе, жиналыс шешiмi жиналысқа қатысушы кооператив мүшелерiнiң көпшiлiк даусымен қабылданады. Кооперативтiң әрбiр мүшесiнiң бiр даусы болады. </w:t>
      </w:r>
    </w:p>
    <w:bookmarkEnd w:id="350"/>
    <w:p>
      <w:pPr>
        <w:spacing w:after="0"/>
        <w:ind w:left="0"/>
        <w:jc w:val="both"/>
      </w:pPr>
      <w:r>
        <w:rPr>
          <w:rFonts w:ascii="Times New Roman"/>
          <w:b w:val="false"/>
          <w:i w:val="false"/>
          <w:color w:val="000000"/>
          <w:sz w:val="28"/>
        </w:rPr>
        <w:t>
      Егер кооперативтiң бiр мүшесiнiң бiрнеше үй-жайы болса, оның тиiсiнше дауыс саны болады. Дауыстар тең бөлiнген жағдайда жиналыс төрағасының даусы шешушi дауыс болып табылады.</w:t>
      </w:r>
    </w:p>
    <w:bookmarkStart w:name="z371" w:id="351"/>
    <w:p>
      <w:pPr>
        <w:spacing w:after="0"/>
        <w:ind w:left="0"/>
        <w:jc w:val="both"/>
      </w:pPr>
      <w:r>
        <w:rPr>
          <w:rFonts w:ascii="Times New Roman"/>
          <w:b w:val="false"/>
          <w:i w:val="false"/>
          <w:color w:val="000000"/>
          <w:sz w:val="28"/>
        </w:rPr>
        <w:t>
      8. Осы баптың 1-тармағының 1), 6), 7), 8), 9) тармақшаларында көзделген мәселелер бойынша, сондай-ақ ортақ мүлiктi жақсарту немесе толықтыру мәселесi бойынша шешiм қабылдау үшiн жиналысқа қатысқан немесе жазбаша сауалнамаға атсалысқан кооператив мүшелерiнiң немесе олардың сенiм бiлдiрген өкiлдерi даусының үштен екiсi талап етiледi.</w:t>
      </w:r>
    </w:p>
    <w:bookmarkEnd w:id="351"/>
    <w:bookmarkStart w:name="z372" w:id="352"/>
    <w:p>
      <w:pPr>
        <w:spacing w:after="0"/>
        <w:ind w:left="0"/>
        <w:jc w:val="both"/>
      </w:pPr>
      <w:r>
        <w:rPr>
          <w:rFonts w:ascii="Times New Roman"/>
          <w:b w:val="false"/>
          <w:i w:val="false"/>
          <w:color w:val="000000"/>
          <w:sz w:val="28"/>
        </w:rPr>
        <w:t>
      9. Әрбiр қаржы жылы үшiн кооператив басқармасы кооператив мүшелерінің жалпы жиналысына қаржылық есептердi, сондай-ақ кондоминиум объектісінің ортақ мүлкін күтіп-ұстауға жұмсалатын күтiлiп отырған шығыстарды жабуға жеткiлiктi жылдық сметалардың жобаларын ұсынады. Смета кооперативтiң резервтік қорын құруды және толықтыруды көздеуге тиiс.</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48-бап. Үй-жайлар (пәтерлер) иелерi кооперативiнiң басқармасы және басқармасының төрағасы </w:t>
      </w:r>
    </w:p>
    <w:bookmarkStart w:name="z373" w:id="353"/>
    <w:p>
      <w:pPr>
        <w:spacing w:after="0"/>
        <w:ind w:left="0"/>
        <w:jc w:val="both"/>
      </w:pPr>
      <w:r>
        <w:rPr>
          <w:rFonts w:ascii="Times New Roman"/>
          <w:b w:val="false"/>
          <w:i w:val="false"/>
          <w:color w:val="000000"/>
          <w:sz w:val="28"/>
        </w:rPr>
        <w:t>
      1. Үй-жайлар (пәтерлер) иелерi кооперативi басқармасының сан құрамы мен өкiлеттiк мерзiмi Жарғымен белгiленедi.</w:t>
      </w:r>
    </w:p>
    <w:bookmarkEnd w:id="353"/>
    <w:bookmarkStart w:name="z374" w:id="354"/>
    <w:p>
      <w:pPr>
        <w:spacing w:after="0"/>
        <w:ind w:left="0"/>
        <w:jc w:val="both"/>
      </w:pPr>
      <w:r>
        <w:rPr>
          <w:rFonts w:ascii="Times New Roman"/>
          <w:b w:val="false"/>
          <w:i w:val="false"/>
          <w:color w:val="000000"/>
          <w:sz w:val="28"/>
        </w:rPr>
        <w:t>
      2. Үй-жайлар (пәтерлер) иелерi кооперативi мүшелерi жалпы жиналысының құзыретiне ғана жататындарды қоспағанда, басқарма кооперативтiң бүкiл өкiлеттiгiн жүзеге асырады. Басқарманың құзыретiне, атап айтқанда:</w:t>
      </w:r>
    </w:p>
    <w:bookmarkEnd w:id="354"/>
    <w:bookmarkStart w:name="z375" w:id="355"/>
    <w:p>
      <w:pPr>
        <w:spacing w:after="0"/>
        <w:ind w:left="0"/>
        <w:jc w:val="both"/>
      </w:pPr>
      <w:r>
        <w:rPr>
          <w:rFonts w:ascii="Times New Roman"/>
          <w:b w:val="false"/>
          <w:i w:val="false"/>
          <w:color w:val="000000"/>
          <w:sz w:val="28"/>
        </w:rPr>
        <w:t>
      1) кооператив мүшелерiнiң белгiленген мiндеттi төлемдер мен жарналарды уақытында төлеп отыруына бақылау жасау;</w:t>
      </w:r>
    </w:p>
    <w:bookmarkEnd w:id="355"/>
    <w:bookmarkStart w:name="z376" w:id="356"/>
    <w:p>
      <w:pPr>
        <w:spacing w:after="0"/>
        <w:ind w:left="0"/>
        <w:jc w:val="both"/>
      </w:pPr>
      <w:r>
        <w:rPr>
          <w:rFonts w:ascii="Times New Roman"/>
          <w:b w:val="false"/>
          <w:i w:val="false"/>
          <w:color w:val="000000"/>
          <w:sz w:val="28"/>
        </w:rPr>
        <w:t>
      2) кооперативтiң бюджетiн, сметалары мен есептерiн жасау, оларды кооперативтiң жалпы жиналысының бекiтуiне ұсыну;</w:t>
      </w:r>
    </w:p>
    <w:bookmarkEnd w:id="356"/>
    <w:bookmarkStart w:name="z161" w:id="357"/>
    <w:p>
      <w:pPr>
        <w:spacing w:after="0"/>
        <w:ind w:left="0"/>
        <w:jc w:val="both"/>
      </w:pPr>
      <w:r>
        <w:rPr>
          <w:rFonts w:ascii="Times New Roman"/>
          <w:b w:val="false"/>
          <w:i w:val="false"/>
          <w:color w:val="000000"/>
          <w:sz w:val="28"/>
        </w:rPr>
        <w:t>
      2-1) кондоминиум объектісін басқару жөніндегі есепті тоқсанына бір рет кезеңділікпен ұсыну;</w:t>
      </w:r>
    </w:p>
    <w:bookmarkEnd w:id="357"/>
    <w:bookmarkStart w:name="z377" w:id="358"/>
    <w:p>
      <w:pPr>
        <w:spacing w:after="0"/>
        <w:ind w:left="0"/>
        <w:jc w:val="both"/>
      </w:pPr>
      <w:r>
        <w:rPr>
          <w:rFonts w:ascii="Times New Roman"/>
          <w:b w:val="false"/>
          <w:i w:val="false"/>
          <w:color w:val="000000"/>
          <w:sz w:val="28"/>
        </w:rPr>
        <w:t>
      3) кооператив атынан шарттар жасасу;</w:t>
      </w:r>
    </w:p>
    <w:bookmarkEnd w:id="358"/>
    <w:bookmarkStart w:name="z378" w:id="359"/>
    <w:p>
      <w:pPr>
        <w:spacing w:after="0"/>
        <w:ind w:left="0"/>
        <w:jc w:val="both"/>
      </w:pPr>
      <w:r>
        <w:rPr>
          <w:rFonts w:ascii="Times New Roman"/>
          <w:b w:val="false"/>
          <w:i w:val="false"/>
          <w:color w:val="000000"/>
          <w:sz w:val="28"/>
        </w:rPr>
        <w:t>
      4) кондоминиум объектiсiн басқару немесе кондоминиум объектiсiн, басқаруға шарттар жасасу;</w:t>
      </w:r>
    </w:p>
    <w:bookmarkEnd w:id="359"/>
    <w:bookmarkStart w:name="z379" w:id="360"/>
    <w:p>
      <w:pPr>
        <w:spacing w:after="0"/>
        <w:ind w:left="0"/>
        <w:jc w:val="both"/>
      </w:pPr>
      <w:r>
        <w:rPr>
          <w:rFonts w:ascii="Times New Roman"/>
          <w:b w:val="false"/>
          <w:i w:val="false"/>
          <w:color w:val="000000"/>
          <w:sz w:val="28"/>
        </w:rPr>
        <w:t>
      5) кондоминиум объектісінің үй-жайлары (пәтерлері) меншік иелерінің жалпы жиналысында бекітілген штаттық кестеге сәйкес осы кондоминиум объектiсiн басқару үшiн қызметкерлерді жұмысқа қабылдау және оларды жұмыстан шығару;</w:t>
      </w:r>
    </w:p>
    <w:bookmarkEnd w:id="360"/>
    <w:bookmarkStart w:name="z380" w:id="361"/>
    <w:p>
      <w:pPr>
        <w:spacing w:after="0"/>
        <w:ind w:left="0"/>
        <w:jc w:val="both"/>
      </w:pPr>
      <w:r>
        <w:rPr>
          <w:rFonts w:ascii="Times New Roman"/>
          <w:b w:val="false"/>
          <w:i w:val="false"/>
          <w:color w:val="000000"/>
          <w:sz w:val="28"/>
        </w:rPr>
        <w:t>
      6) кооператив мүшелерiнiң тiзiмiн, iс қағаздарын, бухгалтерлiк есеп пен есеп берудi жүргiзу;</w:t>
      </w:r>
    </w:p>
    <w:bookmarkEnd w:id="361"/>
    <w:bookmarkStart w:name="z381" w:id="362"/>
    <w:p>
      <w:pPr>
        <w:spacing w:after="0"/>
        <w:ind w:left="0"/>
        <w:jc w:val="both"/>
      </w:pPr>
      <w:r>
        <w:rPr>
          <w:rFonts w:ascii="Times New Roman"/>
          <w:b w:val="false"/>
          <w:i w:val="false"/>
          <w:color w:val="000000"/>
          <w:sz w:val="28"/>
        </w:rPr>
        <w:t>
      7) жалпы жиналысты шақыру және оны немесе жазбаша сауалнаманы өткiзудi ұйымдастыру;</w:t>
      </w:r>
    </w:p>
    <w:bookmarkEnd w:id="362"/>
    <w:bookmarkStart w:name="z382" w:id="363"/>
    <w:p>
      <w:pPr>
        <w:spacing w:after="0"/>
        <w:ind w:left="0"/>
        <w:jc w:val="both"/>
      </w:pPr>
      <w:r>
        <w:rPr>
          <w:rFonts w:ascii="Times New Roman"/>
          <w:b w:val="false"/>
          <w:i w:val="false"/>
          <w:color w:val="000000"/>
          <w:sz w:val="28"/>
        </w:rPr>
        <w:t>
      8) кооператив Жарғысынан туындайтын өзге де мiндеттердi орындау жатады.</w:t>
      </w:r>
    </w:p>
    <w:bookmarkEnd w:id="363"/>
    <w:bookmarkStart w:name="z383" w:id="364"/>
    <w:p>
      <w:pPr>
        <w:spacing w:after="0"/>
        <w:ind w:left="0"/>
        <w:jc w:val="both"/>
      </w:pPr>
      <w:r>
        <w:rPr>
          <w:rFonts w:ascii="Times New Roman"/>
          <w:b w:val="false"/>
          <w:i w:val="false"/>
          <w:color w:val="000000"/>
          <w:sz w:val="28"/>
        </w:rPr>
        <w:t>
      3. Басқарма отырысын кооператив Жарғысында белгiленген мерзiмде төраға шақырады.</w:t>
      </w:r>
    </w:p>
    <w:bookmarkEnd w:id="364"/>
    <w:bookmarkStart w:name="z384" w:id="365"/>
    <w:p>
      <w:pPr>
        <w:spacing w:after="0"/>
        <w:ind w:left="0"/>
        <w:jc w:val="both"/>
      </w:pPr>
      <w:r>
        <w:rPr>
          <w:rFonts w:ascii="Times New Roman"/>
          <w:b w:val="false"/>
          <w:i w:val="false"/>
          <w:color w:val="000000"/>
          <w:sz w:val="28"/>
        </w:rPr>
        <w:t>
      4. Басқарма отырысы оған басқарма мүшелерiнiң көпшiлiгi қатысқан жағдайда заңды болып танылады.</w:t>
      </w:r>
    </w:p>
    <w:bookmarkEnd w:id="365"/>
    <w:bookmarkStart w:name="z385" w:id="366"/>
    <w:p>
      <w:pPr>
        <w:spacing w:after="0"/>
        <w:ind w:left="0"/>
        <w:jc w:val="both"/>
      </w:pPr>
      <w:r>
        <w:rPr>
          <w:rFonts w:ascii="Times New Roman"/>
          <w:b w:val="false"/>
          <w:i w:val="false"/>
          <w:color w:val="000000"/>
          <w:sz w:val="28"/>
        </w:rPr>
        <w:t>
      5. Кооператив басқармасының төрағасы азаматтық айналымда, мемлекеттiк және сот органдарында кооперативтiң сенiмхатсыз өкiлi болуға құқылы.</w:t>
      </w:r>
    </w:p>
    <w:bookmarkEnd w:id="366"/>
    <w:bookmarkStart w:name="z386" w:id="367"/>
    <w:p>
      <w:pPr>
        <w:spacing w:after="0"/>
        <w:ind w:left="0"/>
        <w:jc w:val="both"/>
      </w:pPr>
      <w:r>
        <w:rPr>
          <w:rFonts w:ascii="Times New Roman"/>
          <w:b w:val="false"/>
          <w:i w:val="false"/>
          <w:color w:val="000000"/>
          <w:sz w:val="28"/>
        </w:rPr>
        <w:t>
      6. Егер үй-жайлар (пәтерлер) иелерiнiң кооперативiн онға жетпейтiн мүше бiрiктiрсе, басқарма мiндеттерi кооператив төрағасына жүктелуi мүмкiн.</w:t>
      </w:r>
    </w:p>
    <w:bookmarkEnd w:id="367"/>
    <w:bookmarkStart w:name="z387" w:id="368"/>
    <w:p>
      <w:pPr>
        <w:spacing w:after="0"/>
        <w:ind w:left="0"/>
        <w:jc w:val="both"/>
      </w:pPr>
      <w:r>
        <w:rPr>
          <w:rFonts w:ascii="Times New Roman"/>
          <w:b w:val="false"/>
          <w:i w:val="false"/>
          <w:color w:val="000000"/>
          <w:sz w:val="28"/>
        </w:rPr>
        <w:t>
      7. Кооператив төрағасының құқықтары мен мiндеттерi Жарғымен белгiленедi.</w:t>
      </w:r>
    </w:p>
    <w:bookmarkEnd w:id="368"/>
    <w:bookmarkStart w:name="z388" w:id="369"/>
    <w:p>
      <w:pPr>
        <w:spacing w:after="0"/>
        <w:ind w:left="0"/>
        <w:jc w:val="both"/>
      </w:pPr>
      <w:r>
        <w:rPr>
          <w:rFonts w:ascii="Times New Roman"/>
          <w:b w:val="false"/>
          <w:i w:val="false"/>
          <w:color w:val="000000"/>
          <w:sz w:val="28"/>
        </w:rPr>
        <w:t xml:space="preserve">
      8. Кооператив басқармасының немесе оның төрағасының iс-әрекеттерiне кооператив мүшелерiнiң жалпы жиналысында шағым жасалуы мүмкiн. </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48-1-бап. Көппәтерлі тұрғын үйді басқарушы немесе басқарушы компания</w:t>
      </w:r>
    </w:p>
    <w:bookmarkStart w:name="z1040" w:id="370"/>
    <w:p>
      <w:pPr>
        <w:spacing w:after="0"/>
        <w:ind w:left="0"/>
        <w:jc w:val="both"/>
      </w:pPr>
      <w:r>
        <w:rPr>
          <w:rFonts w:ascii="Times New Roman"/>
          <w:b w:val="false"/>
          <w:i w:val="false"/>
          <w:color w:val="000000"/>
          <w:sz w:val="28"/>
        </w:rPr>
        <w:t>
      1. Көппәтерлі тұрғын үйді басқарушы немесе басқарушы компания мүліктің меншік иелері бірлестігінің төрағасымен немесе жай серіктестіктің сенім білдірілген адамымен жасалатын шарт негізінде кондоминиум объектісін басқару бойынша қызметтер көрсетеді.</w:t>
      </w:r>
    </w:p>
    <w:bookmarkEnd w:id="370"/>
    <w:p>
      <w:pPr>
        <w:spacing w:after="0"/>
        <w:ind w:left="0"/>
        <w:jc w:val="both"/>
      </w:pPr>
      <w:r>
        <w:rPr>
          <w:rFonts w:ascii="Times New Roman"/>
          <w:b w:val="false"/>
          <w:i w:val="false"/>
          <w:color w:val="000000"/>
          <w:sz w:val="28"/>
        </w:rPr>
        <w:t xml:space="preserve">
      Көппәтерлі тұрғын үйді басқарушы немесе басқарушы компания өз құрамында оқудан өткен және кондоминиум объектісін басқару жөніндегі функцияларды жүзеге асыру біліктілігін растайтын құжаты бар мамандар болған кезде кондоминиум объектісін басқару бойынша қызметтер көрсетеді. </w:t>
      </w:r>
    </w:p>
    <w:bookmarkStart w:name="z1041" w:id="371"/>
    <w:p>
      <w:pPr>
        <w:spacing w:after="0"/>
        <w:ind w:left="0"/>
        <w:jc w:val="both"/>
      </w:pPr>
      <w:r>
        <w:rPr>
          <w:rFonts w:ascii="Times New Roman"/>
          <w:b w:val="false"/>
          <w:i w:val="false"/>
          <w:color w:val="000000"/>
          <w:sz w:val="28"/>
        </w:rPr>
        <w:t>
      2. Көппәтерлі тұрғын үйді басқарушы немесе басқарушы компания мынадай функцияларды:</w:t>
      </w:r>
    </w:p>
    <w:bookmarkEnd w:id="371"/>
    <w:p>
      <w:pPr>
        <w:spacing w:after="0"/>
        <w:ind w:left="0"/>
        <w:jc w:val="both"/>
      </w:pPr>
      <w:r>
        <w:rPr>
          <w:rFonts w:ascii="Times New Roman"/>
          <w:b w:val="false"/>
          <w:i w:val="false"/>
          <w:color w:val="000000"/>
          <w:sz w:val="28"/>
        </w:rPr>
        <w:t>
      1) пәтерлер, тұрғын емес үй-жайлар меншік иелерінің тізімін қалыптастыруды және олармен кондоминиум объектісін басқару бойынша қызметтер көрсету туралы шарттар жасасуды;</w:t>
      </w:r>
    </w:p>
    <w:p>
      <w:pPr>
        <w:spacing w:after="0"/>
        <w:ind w:left="0"/>
        <w:jc w:val="both"/>
      </w:pPr>
      <w:r>
        <w:rPr>
          <w:rFonts w:ascii="Times New Roman"/>
          <w:b w:val="false"/>
          <w:i w:val="false"/>
          <w:color w:val="000000"/>
          <w:sz w:val="28"/>
        </w:rPr>
        <w:t>
      2) жиналыс өткізуді ұйымдастыру үшін материалдар дайындауды;</w:t>
      </w:r>
    </w:p>
    <w:p>
      <w:pPr>
        <w:spacing w:after="0"/>
        <w:ind w:left="0"/>
        <w:jc w:val="both"/>
      </w:pPr>
      <w:r>
        <w:rPr>
          <w:rFonts w:ascii="Times New Roman"/>
          <w:b w:val="false"/>
          <w:i w:val="false"/>
          <w:color w:val="000000"/>
          <w:sz w:val="28"/>
        </w:rPr>
        <w:t>
      3) жиналыс пен үй кеңесі шешімдерінің орындалуын ұйымдастыруды;</w:t>
      </w:r>
    </w:p>
    <w:p>
      <w:pPr>
        <w:spacing w:after="0"/>
        <w:ind w:left="0"/>
        <w:jc w:val="both"/>
      </w:pPr>
      <w:r>
        <w:rPr>
          <w:rFonts w:ascii="Times New Roman"/>
          <w:b w:val="false"/>
          <w:i w:val="false"/>
          <w:color w:val="000000"/>
          <w:sz w:val="28"/>
        </w:rPr>
        <w:t>
      4) сервистік қызмет субъектілерімен қызметтер көрсету туралы шарттар жасасуды және оларды орындауды;</w:t>
      </w:r>
    </w:p>
    <w:p>
      <w:pPr>
        <w:spacing w:after="0"/>
        <w:ind w:left="0"/>
        <w:jc w:val="both"/>
      </w:pPr>
      <w:r>
        <w:rPr>
          <w:rFonts w:ascii="Times New Roman"/>
          <w:b w:val="false"/>
          <w:i w:val="false"/>
          <w:color w:val="000000"/>
          <w:sz w:val="28"/>
        </w:rPr>
        <w:t>
      5) коммуналдық қызметтерді ұсынатын ұйымдармен кондоминиум объектісінің ортақ мүлкін күтіп-ұстауға арналған коммуналдық қызметтер көрсету, олардың ақысын төлеу жөнінде шарттар жасасуды, сондай-ақ кондоминиум объектісінің ортақ мүлкін күтіп-ұстауға арналған коммуналдық қызметтер көрсету туралы шарттардың орындалуын мониторингтеуді;</w:t>
      </w:r>
    </w:p>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арналған шығыстардың күнтізбелік бір жылға арналған сметасының жобаларын және кондоминиум объектісін басқару және кондоминиум объектісінің ортақ мүлкін күтіп-ұстау жөніндегі жылдық есепті жасауды, оларды үй кеңесінің қарауына ұсынуды;</w:t>
      </w:r>
    </w:p>
    <w:p>
      <w:pPr>
        <w:spacing w:after="0"/>
        <w:ind w:left="0"/>
        <w:jc w:val="both"/>
      </w:pPr>
      <w:r>
        <w:rPr>
          <w:rFonts w:ascii="Times New Roman"/>
          <w:b w:val="false"/>
          <w:i w:val="false"/>
          <w:color w:val="000000"/>
          <w:sz w:val="28"/>
        </w:rPr>
        <w:t>
      7) үй кеңесіне кондоминиум объектісін басқару және кондоминиум объектісінің ортақ мүлкін күтіп-ұстау жөніндегі ай сайынғы есепті ұсынуды;</w:t>
      </w:r>
    </w:p>
    <w:p>
      <w:pPr>
        <w:spacing w:after="0"/>
        <w:ind w:left="0"/>
        <w:jc w:val="both"/>
      </w:pPr>
      <w:r>
        <w:rPr>
          <w:rFonts w:ascii="Times New Roman"/>
          <w:b w:val="false"/>
          <w:i w:val="false"/>
          <w:color w:val="000000"/>
          <w:sz w:val="28"/>
        </w:rPr>
        <w:t>
      8) пәтерлердің, тұрғын емес үй-жайлардың меншік иелеріне қызметтің негізгі көрсеткіштері, кондоминиум объектісінің ортақ мүлкін күтіп-ұстау бойынша қызметтерді көрсетуге және жұмыстарды орындауға жасалған шарттар, оларды көрсету (орындау) тәртібі мен талаптары, құны туралы ақпаратқа еркін қол жеткізуді қамтамасыз етуді;</w:t>
      </w:r>
    </w:p>
    <w:p>
      <w:pPr>
        <w:spacing w:after="0"/>
        <w:ind w:left="0"/>
        <w:jc w:val="both"/>
      </w:pPr>
      <w:r>
        <w:rPr>
          <w:rFonts w:ascii="Times New Roman"/>
          <w:b w:val="false"/>
          <w:i w:val="false"/>
          <w:color w:val="000000"/>
          <w:sz w:val="28"/>
        </w:rPr>
        <w:t>
      9) коммуналдық көрсетілетін қызметтер сапасын және пәтерлердің, тұрғын емес үй-жайлардың меншік иелеріне дейін олардың үзіліссіз берілуін мониторингтеуді жүзеге асырады.</w:t>
      </w:r>
    </w:p>
    <w:bookmarkStart w:name="z1042" w:id="372"/>
    <w:p>
      <w:pPr>
        <w:spacing w:after="0"/>
        <w:ind w:left="0"/>
        <w:jc w:val="both"/>
      </w:pPr>
      <w:r>
        <w:rPr>
          <w:rFonts w:ascii="Times New Roman"/>
          <w:b w:val="false"/>
          <w:i w:val="false"/>
          <w:color w:val="000000"/>
          <w:sz w:val="28"/>
        </w:rPr>
        <w:t>
      3. Көппәтерлі тұрғын үйді басқарушыға немесе басқарушы компанияға кондоминиум объектісінің ортақ мүлкін күтіп-ұстау бойынша қызметтер көрсетуге тыйым салынады.</w:t>
      </w:r>
    </w:p>
    <w:bookmarkEnd w:id="372"/>
    <w:bookmarkStart w:name="z1043" w:id="373"/>
    <w:p>
      <w:pPr>
        <w:spacing w:after="0"/>
        <w:ind w:left="0"/>
        <w:jc w:val="both"/>
      </w:pPr>
      <w:r>
        <w:rPr>
          <w:rFonts w:ascii="Times New Roman"/>
          <w:b w:val="false"/>
          <w:i w:val="false"/>
          <w:color w:val="000000"/>
          <w:sz w:val="28"/>
        </w:rPr>
        <w:t>
      4. Көппәтерлі тұрғын үйді басқарушы немесе басқарушы компания кондоминиум объектісін басқару жөніндегі шарттың қолданысы тоқтатылған күннен бастап үш жұмыс күні ішінде үй кеңесіне немесе мүліктің меншік иелері бірлестігінің төрағасына не жай серіктестіктің сенім білдірілген адамына қабылдау-тапсыру актісінің негізінде:</w:t>
      </w:r>
    </w:p>
    <w:bookmarkEnd w:id="373"/>
    <w:p>
      <w:pPr>
        <w:spacing w:after="0"/>
        <w:ind w:left="0"/>
        <w:jc w:val="both"/>
      </w:pPr>
      <w:r>
        <w:rPr>
          <w:rFonts w:ascii="Times New Roman"/>
          <w:b w:val="false"/>
          <w:i w:val="false"/>
          <w:color w:val="000000"/>
          <w:sz w:val="28"/>
        </w:rPr>
        <w:t>
      қаржылық құжаттаманы (бастапқы есепке алу құжаттарын, қаржылық есептілікті, ағымдағы шот бойынша операцияларға байланысты құжаттарды), сондай-ақ қаржылық құжаттаманың көшірмелерін;</w:t>
      </w:r>
    </w:p>
    <w:p>
      <w:pPr>
        <w:spacing w:after="0"/>
        <w:ind w:left="0"/>
        <w:jc w:val="both"/>
      </w:pPr>
      <w:r>
        <w:rPr>
          <w:rFonts w:ascii="Times New Roman"/>
          <w:b w:val="false"/>
          <w:i w:val="false"/>
          <w:color w:val="000000"/>
          <w:sz w:val="28"/>
        </w:rPr>
        <w:t>
      көппәтерлі тұрғын үйге арналған техникалық құжаттаманы;</w:t>
      </w:r>
    </w:p>
    <w:p>
      <w:pPr>
        <w:spacing w:after="0"/>
        <w:ind w:left="0"/>
        <w:jc w:val="both"/>
      </w:pPr>
      <w:r>
        <w:rPr>
          <w:rFonts w:ascii="Times New Roman"/>
          <w:b w:val="false"/>
          <w:i w:val="false"/>
          <w:color w:val="000000"/>
          <w:sz w:val="28"/>
        </w:rPr>
        <w:t>
      жиналыстардың хаттамаларын;</w:t>
      </w:r>
    </w:p>
    <w:p>
      <w:pPr>
        <w:spacing w:after="0"/>
        <w:ind w:left="0"/>
        <w:jc w:val="both"/>
      </w:pPr>
      <w:r>
        <w:rPr>
          <w:rFonts w:ascii="Times New Roman"/>
          <w:b w:val="false"/>
          <w:i w:val="false"/>
          <w:color w:val="000000"/>
          <w:sz w:val="28"/>
        </w:rPr>
        <w:t>
      сервистік қызмет субъектілерімен және коммуналдық қызметтерді ұсынатын ұйымдармен жасалған қызметтер көрсету туралы шарттардың көшірмелерін;</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көшірмелерін;</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байланысты өзге де құжаттарды;</w:t>
      </w:r>
    </w:p>
    <w:p>
      <w:pPr>
        <w:spacing w:after="0"/>
        <w:ind w:left="0"/>
        <w:jc w:val="both"/>
      </w:pPr>
      <w:r>
        <w:rPr>
          <w:rFonts w:ascii="Times New Roman"/>
          <w:b w:val="false"/>
          <w:i w:val="false"/>
          <w:color w:val="000000"/>
          <w:sz w:val="28"/>
        </w:rPr>
        <w:t>
      кондоминиум объектісі ортақ мүлкінің құрамына кіретін үй-жайлардың кілттерін, кондоминиум объектісі ортақ мүлкінің құрамына кіретін жабдыққа қол жеткізудің электрондық кодтарын;</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пайдалану үшін қажетті өзге де техникалық құралдар мен жабдықты беруге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Ревизиялық комиссия (ревизор)</w:t>
      </w:r>
    </w:p>
    <w:bookmarkStart w:name="z1044" w:id="374"/>
    <w:p>
      <w:pPr>
        <w:spacing w:after="0"/>
        <w:ind w:left="0"/>
        <w:jc w:val="both"/>
      </w:pPr>
      <w:r>
        <w:rPr>
          <w:rFonts w:ascii="Times New Roman"/>
          <w:b w:val="false"/>
          <w:i w:val="false"/>
          <w:color w:val="000000"/>
          <w:sz w:val="28"/>
        </w:rPr>
        <w:t>
      1. Пәтерлердің, тұрғын емес үй-жайлардың меншік иелері жиналыста ревизиялық комиссияны сайлауға құқылы, оның құрамы кондоминиум объектісін басқару және кондоминиум объектісінің ортақ мүлкін күтіп-ұстау жөніндегі қызметке бақылауды жүзеге асыратын пәтерлердің, тұрғын емес үй-жайлардың меншік иелері арасынан кемінде үш адамнан не ревизордан тұрады.</w:t>
      </w:r>
    </w:p>
    <w:bookmarkEnd w:id="374"/>
    <w:bookmarkStart w:name="z1045" w:id="375"/>
    <w:p>
      <w:pPr>
        <w:spacing w:after="0"/>
        <w:ind w:left="0"/>
        <w:jc w:val="both"/>
      </w:pPr>
      <w:r>
        <w:rPr>
          <w:rFonts w:ascii="Times New Roman"/>
          <w:b w:val="false"/>
          <w:i w:val="false"/>
          <w:color w:val="000000"/>
          <w:sz w:val="28"/>
        </w:rPr>
        <w:t>
      2. Ревизиялық комиссия (ревизор) өз құзыреті шегінде жиналысқа кондоминиум объектісін басқару және кондоминиум объектісінің ортақ мүлкін күтіп-ұстау жөнінде ұсыныстар шығарады.</w:t>
      </w:r>
    </w:p>
    <w:bookmarkEnd w:id="375"/>
    <w:bookmarkStart w:name="z1046" w:id="376"/>
    <w:p>
      <w:pPr>
        <w:spacing w:after="0"/>
        <w:ind w:left="0"/>
        <w:jc w:val="both"/>
      </w:pPr>
      <w:r>
        <w:rPr>
          <w:rFonts w:ascii="Times New Roman"/>
          <w:b w:val="false"/>
          <w:i w:val="false"/>
          <w:color w:val="000000"/>
          <w:sz w:val="28"/>
        </w:rPr>
        <w:t>
      3. Ревизиялық комиссия (ревизор) үш жыл мерзімге сайланады және кондоминиум объектісін басқару және кондоминиум объектісінің ортақ мүлкін күтіп-ұстау жөніндегі өзге де функцияларды орындай алмайды.</w:t>
      </w:r>
    </w:p>
    <w:bookmarkEnd w:id="376"/>
    <w:bookmarkStart w:name="z1047" w:id="377"/>
    <w:p>
      <w:pPr>
        <w:spacing w:after="0"/>
        <w:ind w:left="0"/>
        <w:jc w:val="both"/>
      </w:pPr>
      <w:r>
        <w:rPr>
          <w:rFonts w:ascii="Times New Roman"/>
          <w:b w:val="false"/>
          <w:i w:val="false"/>
          <w:color w:val="000000"/>
          <w:sz w:val="28"/>
        </w:rPr>
        <w:t>
      4. Пәтерлердің, тұрғын емес үй-жайлардың меншік иелері жиналыс шешімінің негізінде кондоминиум объектісін басқару және кондоминиум объектісінің ортақ мүлкін күтіп-ұстау жөніндегі қызмет нәтижелерін тексеру бойынша аудиторлық қызметтер көрсету туралы шарт жасасуға құқылы.</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қатысуы</w:t>
      </w:r>
    </w:p>
    <w:bookmarkStart w:name="z1048" w:id="378"/>
    <w:p>
      <w:pPr>
        <w:spacing w:after="0"/>
        <w:ind w:left="0"/>
        <w:jc w:val="both"/>
      </w:pPr>
      <w:r>
        <w:rPr>
          <w:rFonts w:ascii="Times New Roman"/>
          <w:b w:val="false"/>
          <w:i w:val="false"/>
          <w:color w:val="000000"/>
          <w:sz w:val="28"/>
        </w:rPr>
        <w:t>
      1. Пәтердің, тұрғын емес үй-жайдың меншік иесі өзіне тиесілі пәтерді, тұрғын емес үй-жайды, сондай-ақ кондоминиум объектісінің ортақ мүлкін күтіп-ұстау ауыртпалығын көтереді.</w:t>
      </w:r>
    </w:p>
    <w:bookmarkEnd w:id="37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ай сайын жүргізіледі.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шығыстардың мөлшері пәтер, тұрғын емес үй-жай меншік иесінің ортақ мүліктегі үлесіне мөлшерлес белгіленеді.</w:t>
      </w:r>
    </w:p>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шығыстарға жатпайтын қосымша шығыстар пәтерлердің, тұрғын емес үй-жайлардың меншік иелеріне олардың жазбаша келісімінсіз және (немесе) жиналыстың шешімінсіз жүктелмейді.</w:t>
      </w:r>
    </w:p>
    <w:bookmarkStart w:name="z1049" w:id="379"/>
    <w:p>
      <w:pPr>
        <w:spacing w:after="0"/>
        <w:ind w:left="0"/>
        <w:jc w:val="both"/>
      </w:pPr>
      <w:r>
        <w:rPr>
          <w:rFonts w:ascii="Times New Roman"/>
          <w:b w:val="false"/>
          <w:i w:val="false"/>
          <w:color w:val="000000"/>
          <w:sz w:val="28"/>
        </w:rPr>
        <w:t>
      2.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энергиямен жабдықтау, сумен жабдықтау коммуналдық қызметтерін ұсынатын ұйымдарға жасалған шарттар негізінде пәтерлер, тұрғын емес үй-жайлар меншік иелерінің кондоминиум объектісін басқаруға және кондоминиум объектісінің ортақ мүлкін күтіп-ұстауға арналған ай сайынғы жарналарынан белгіленген тәртіппен бекітілген тарифтер бойынша пайдалану жауапкершілігі шегінде орнатылған есепке алу аспаптары бойынша кондоминиум объектісінің ортақ мүлкін күтіп-ұстауға тұтынылған коммуналдық көрсетілетін қызметтер үшін ақы төлеуді жүргізуге міндетті.</w:t>
      </w:r>
    </w:p>
    <w:bookmarkEnd w:id="379"/>
    <w:bookmarkStart w:name="z1050" w:id="380"/>
    <w:p>
      <w:pPr>
        <w:spacing w:after="0"/>
        <w:ind w:left="0"/>
        <w:jc w:val="both"/>
      </w:pPr>
      <w:r>
        <w:rPr>
          <w:rFonts w:ascii="Times New Roman"/>
          <w:b w:val="false"/>
          <w:i w:val="false"/>
          <w:color w:val="000000"/>
          <w:sz w:val="28"/>
        </w:rPr>
        <w:t xml:space="preserve">
      3. Тұрғын емес үй-жайлардың меншік иелері өздері жүзеге асыратын өндірістік, сауда және өзге де қызметке байланысты ортақ мүлікті пайдалану бойынша шығыстарды кондоминиум объектісін басқаруға және кондоминиум объектісінің ортақ мүлкін күтіп-ұстауға арналған шығыстардың бір күнтізбелік жылға арналған сметасында белгіленгеннен тыс өтеуге міндетті. </w:t>
      </w:r>
    </w:p>
    <w:bookmarkEnd w:id="380"/>
    <w:p>
      <w:pPr>
        <w:spacing w:after="0"/>
        <w:ind w:left="0"/>
        <w:jc w:val="both"/>
      </w:pPr>
      <w:r>
        <w:rPr>
          <w:rFonts w:ascii="Times New Roman"/>
          <w:b w:val="false"/>
          <w:i w:val="false"/>
          <w:color w:val="000000"/>
          <w:sz w:val="28"/>
        </w:rPr>
        <w:t>
      Пәтерлер, тұрғын емес үй-жайлар меншік иелерінің өздеріне мүліктің меншік иелері бірлестігі берген шектеулі пайдаланатын ортақ мүлікті немесе жер учаскесін жеке-дара пайдалануға байланысты шығыстары да осындай тәртіппен төленеді.</w:t>
      </w:r>
    </w:p>
    <w:bookmarkStart w:name="z1051" w:id="381"/>
    <w:p>
      <w:pPr>
        <w:spacing w:after="0"/>
        <w:ind w:left="0"/>
        <w:jc w:val="both"/>
      </w:pPr>
      <w:r>
        <w:rPr>
          <w:rFonts w:ascii="Times New Roman"/>
          <w:b w:val="false"/>
          <w:i w:val="false"/>
          <w:color w:val="000000"/>
          <w:sz w:val="28"/>
        </w:rPr>
        <w:t xml:space="preserve">
      4. Кондоминиум объектісінің ортақ мүлкін жеке мақсаттар үшін пайдалануға байланысты шығыстарды осы мүлікті шектеулі пайдалану құқығы тиесілі пәтердің, тұрғын емес үй-жайдың меншік иесі өтеуге тиіс. </w:t>
      </w:r>
    </w:p>
    <w:bookmarkEnd w:id="381"/>
    <w:bookmarkStart w:name="z1052" w:id="382"/>
    <w:p>
      <w:pPr>
        <w:spacing w:after="0"/>
        <w:ind w:left="0"/>
        <w:jc w:val="both"/>
      </w:pPr>
      <w:r>
        <w:rPr>
          <w:rFonts w:ascii="Times New Roman"/>
          <w:b w:val="false"/>
          <w:i w:val="false"/>
          <w:color w:val="000000"/>
          <w:sz w:val="28"/>
        </w:rPr>
        <w:t>
      5. Пәтердің, тұрғын емес үй-жайдың меншік иесі кондоминиум объектісін басқаруға және кондоминиум объектісінің ортақ мүлкін күтіп-ұстауға арналған шығыстарды уақтылы төлемеген кезде әрбір мерзімі өткен күн үшін келесі айдың бірінші күнінен бастап борыш сомасына Қазақстан Республикасының заңнамасында айқындалған мөлшерде өсімпұл есепке жазылады.</w:t>
      </w:r>
    </w:p>
    <w:bookmarkEnd w:id="382"/>
    <w:p>
      <w:pPr>
        <w:spacing w:after="0"/>
        <w:ind w:left="0"/>
        <w:jc w:val="both"/>
      </w:pPr>
      <w:r>
        <w:rPr>
          <w:rFonts w:ascii="Times New Roman"/>
          <w:b w:val="false"/>
          <w:i w:val="false"/>
          <w:color w:val="000000"/>
          <w:sz w:val="28"/>
        </w:rPr>
        <w:t>
      Берешекті өтеу жөніндегі талапқа талап қоюдың ескіру мерзімі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50-1-бап. Үй-жайлардың (пәтерлердің) меншік иелері кооперативтерінің құқығы </w:t>
      </w:r>
    </w:p>
    <w:p>
      <w:pPr>
        <w:spacing w:after="0"/>
        <w:ind w:left="0"/>
        <w:jc w:val="both"/>
      </w:pPr>
      <w:r>
        <w:rPr>
          <w:rFonts w:ascii="Times New Roman"/>
          <w:b w:val="false"/>
          <w:i w:val="false"/>
          <w:color w:val="ff0000"/>
          <w:sz w:val="28"/>
        </w:rPr>
        <w:t xml:space="preserve">
      Ескерту. 50-1-бап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50-2-бап. Кондоминиум объектісін басқару және кондоминиум объектісінің ортақ мүлкін күтіп-ұстау жөніндегі ай сайынғы есеп</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 пәтерлердің, тұрғын емес үй-жайлардың меншік иелеріне есепті кезеңнен кейінгі айдың оныншы күніне дейін ұсынылады және жалпыға қолжетімді жерлерде орналастырылады.</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есепте кондоминиум объектісін басқаруға және кондоминиум объектісінің ортақ мүлкін күтіп-ұстауға арналған шығыстарға жатпайтын қосымша шығыстар болған жағдайда, олар да көрсетілуге тиіс.</w:t>
      </w:r>
    </w:p>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 Қазақстан Республикасының дербес деректер және оларды қорғау туралы заңнамасында белгіленген талаптар ескеріле отырып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50-3-бап. Кондоминиум объектісінің ортақ мүлкін күрделі жөндеуді қаржыландыру ерекшеліктері</w:t>
      </w:r>
    </w:p>
    <w:bookmarkStart w:name="z1054" w:id="383"/>
    <w:p>
      <w:pPr>
        <w:spacing w:after="0"/>
        <w:ind w:left="0"/>
        <w:jc w:val="both"/>
      </w:pPr>
      <w:r>
        <w:rPr>
          <w:rFonts w:ascii="Times New Roman"/>
          <w:b w:val="false"/>
          <w:i w:val="false"/>
          <w:color w:val="000000"/>
          <w:sz w:val="28"/>
        </w:rPr>
        <w:t xml:space="preserve">
      1. Кондоминиум объектісінің ортақ мүлкін күрделі жөндеуге ақша жинақтау үшін мүліктің меншік иелері бірлестігінің төрағасы не жай серіктестіктің сенім білдірілген адамы екінші деңгейдегі банктердің бірінен жинақ шотын ашады, олардың тізбесін екінші деңгейдегі банктермен жасалған шарттар негізінде күрделі жөндеуге кепілдік берудің мамандандырылған қоры айқындайды. </w:t>
      </w:r>
    </w:p>
    <w:bookmarkEnd w:id="383"/>
    <w:bookmarkStart w:name="z1055" w:id="384"/>
    <w:p>
      <w:pPr>
        <w:spacing w:after="0"/>
        <w:ind w:left="0"/>
        <w:jc w:val="both"/>
      </w:pPr>
      <w:r>
        <w:rPr>
          <w:rFonts w:ascii="Times New Roman"/>
          <w:b w:val="false"/>
          <w:i w:val="false"/>
          <w:color w:val="000000"/>
          <w:sz w:val="28"/>
        </w:rPr>
        <w:t>
      2. Күрделі жөндеуге кепілдік берудің мамандандырылған қорын Қазақстан Республикасының Үкіметі мүліктің меншік иелері бірлестігінің немесе жай серіктестіктің кондоминиум объектісінің ортақ мүлкін күрделі жөндеуге алынған тұрғын үй қарызын өтеу жөніндегі міндеттемелерді орындауына, сондай-ақ Қазақстан Республикасының депозиттерге міндетті кепілдік беру туралы заңнамасында көзделген жағдайларды қоспағанда, кондоминиум объектісінің ортақ мүлкін күрделі жөндеуге арналған жинақтардың сақталуына кепілдік беру үшін айқындайды.</w:t>
      </w:r>
    </w:p>
    <w:bookmarkEnd w:id="384"/>
    <w:bookmarkStart w:name="z1123" w:id="385"/>
    <w:p>
      <w:pPr>
        <w:spacing w:after="0"/>
        <w:ind w:left="0"/>
        <w:jc w:val="both"/>
      </w:pPr>
      <w:r>
        <w:rPr>
          <w:rFonts w:ascii="Times New Roman"/>
          <w:b w:val="false"/>
          <w:i w:val="false"/>
          <w:color w:val="000000"/>
          <w:sz w:val="28"/>
        </w:rPr>
        <w:t>
      Кондоминиум объектісінің ортақ мүлкін күрделі жөндеу мақсатына алынған тұрғын үй қарызы шеңберінде қарыз алушы орындамаған міндеттемелер бойынша екінші деңгейдегі банктерге төлемдерді күрделі жөндеуге кепілдік берудің мамандандырылған қоры жүзеге асырады.</w:t>
      </w:r>
    </w:p>
    <w:bookmarkEnd w:id="385"/>
    <w:bookmarkStart w:name="z1056" w:id="386"/>
    <w:p>
      <w:pPr>
        <w:spacing w:after="0"/>
        <w:ind w:left="0"/>
        <w:jc w:val="both"/>
      </w:pPr>
      <w:r>
        <w:rPr>
          <w:rFonts w:ascii="Times New Roman"/>
          <w:b w:val="false"/>
          <w:i w:val="false"/>
          <w:color w:val="000000"/>
          <w:sz w:val="28"/>
        </w:rPr>
        <w:t>
      3. Жинақ шоттары ашылған екінші деңгейдегі банктер меншікті қаражаттары есебінен күрделі жөндеуге кепілдік берудің мамандандырылған қорына Қазақстан Республикасының заңнамасында белгіленген мөлшерде ай сайынғы жарналарды жүзеге асырады.</w:t>
      </w:r>
    </w:p>
    <w:bookmarkEnd w:id="386"/>
    <w:p>
      <w:pPr>
        <w:spacing w:after="0"/>
        <w:ind w:left="0"/>
        <w:jc w:val="both"/>
      </w:pPr>
      <w:r>
        <w:rPr>
          <w:rFonts w:ascii="Times New Roman"/>
          <w:b w:val="false"/>
          <w:i w:val="false"/>
          <w:color w:val="000000"/>
          <w:sz w:val="28"/>
        </w:rPr>
        <w:t xml:space="preserve">
      Кондоминиум объектісінің ортақ мүлкін күрделі жөндеуге қаражат жинақтауға қатысуға екінші деңгейдегі банктердің құқығы бар. Кондоминиум объектісінің ортақ мүлкін күрделі жөндеуге қаражат жинақтауға олар қатысқан жағдайда, екінші деңгейдегі банктер осы Заңның талаптарын сақтауға тиіс. </w:t>
      </w:r>
    </w:p>
    <w:bookmarkStart w:name="z1057" w:id="387"/>
    <w:p>
      <w:pPr>
        <w:spacing w:after="0"/>
        <w:ind w:left="0"/>
        <w:jc w:val="both"/>
      </w:pPr>
      <w:r>
        <w:rPr>
          <w:rFonts w:ascii="Times New Roman"/>
          <w:b w:val="false"/>
          <w:i w:val="false"/>
          <w:color w:val="000000"/>
          <w:sz w:val="28"/>
        </w:rPr>
        <w:t>
      4. Мүліктің меншік иелері бірлестігінің немесе жай серіктестіктің кондоминиум объектісінің ортақ мүлкін күрделі жөндеуге тұрғын үй қарызын алуы тұрғын үй инспекциясы көппәтерлі тұрғын үйді күрделі жөндеу жүргізуді талап ететін көппәтерлі тұрғын үйлердің тізбесіне енгізген кезде мүмкін болады. Тұрғын үй қарызы шартына мүліктің меншік иелері бірлестігінің төрағасы не жай серіктестіктің сенім білдірілген адамы пәтерлердің, тұрғын емес үй-жайлардың барлық меншік иесінің жазбаша келісімі болған кезде қол қояды. Кондоминиум объектісінің ортақ мүлкін күрделі жөндеуге алынған тұрғын үй қарызын өтеу осы Заңның 32-бабында айқындалған тәртіппен жинақ шотында жинақталатын ақшадан жүзеге асырылады.</w:t>
      </w:r>
    </w:p>
    <w:bookmarkEnd w:id="387"/>
    <w:bookmarkStart w:name="z1058" w:id="388"/>
    <w:p>
      <w:pPr>
        <w:spacing w:after="0"/>
        <w:ind w:left="0"/>
        <w:jc w:val="both"/>
      </w:pPr>
      <w:r>
        <w:rPr>
          <w:rFonts w:ascii="Times New Roman"/>
          <w:b w:val="false"/>
          <w:i w:val="false"/>
          <w:color w:val="000000"/>
          <w:sz w:val="28"/>
        </w:rPr>
        <w:t>
      5. Тұрғын үй инспекциясы осы баптың 4-тармағында көзделген жағдайларда, жергілікті бюджет қаражаты есебінен кондоминиум объектісінің ортақ мүлкін күрделі жөндеуге жобалау ұйымын айқындауға және жобалау-сметалық құжаттаманы дайындауға конкурс өткізеді.</w:t>
      </w:r>
    </w:p>
    <w:bookmarkEnd w:id="388"/>
    <w:bookmarkStart w:name="z1059" w:id="389"/>
    <w:p>
      <w:pPr>
        <w:spacing w:after="0"/>
        <w:ind w:left="0"/>
        <w:jc w:val="both"/>
      </w:pPr>
      <w:r>
        <w:rPr>
          <w:rFonts w:ascii="Times New Roman"/>
          <w:b w:val="false"/>
          <w:i w:val="false"/>
          <w:color w:val="000000"/>
          <w:sz w:val="28"/>
        </w:rPr>
        <w:t xml:space="preserve">
      6. Кондоминиум объектісінің ортақ мүлкіне күрделі жөндеуді жүргізу үшін мердігер ұйымды таңдауды үй кеңесі жүзеге асырады. Үй кеңесі кондоминиум объектісінің ортақ мүлкін күрделі жөндеуге арналған ақшаның нысаналы жұмсалуын мониторингтеуді жүзеге асырады. Осы Заңның </w:t>
      </w:r>
      <w:r>
        <w:rPr>
          <w:rFonts w:ascii="Times New Roman"/>
          <w:b w:val="false"/>
          <w:i w:val="false"/>
          <w:color w:val="000000"/>
          <w:sz w:val="28"/>
        </w:rPr>
        <w:t>32-бабына</w:t>
      </w:r>
      <w:r>
        <w:rPr>
          <w:rFonts w:ascii="Times New Roman"/>
          <w:b w:val="false"/>
          <w:i w:val="false"/>
          <w:color w:val="000000"/>
          <w:sz w:val="28"/>
        </w:rPr>
        <w:t xml:space="preserve"> сәйкес жинақ шоттары ашылған екінші деңгейдегі банктер кондоминиум объектісінің ортақ мүлкін күрделі жөндеуге берілген тұрғын үй қарызының нысаналы пайдаланылуына жауапты болады.</w:t>
      </w:r>
    </w:p>
    <w:bookmarkEnd w:id="389"/>
    <w:bookmarkStart w:name="z1060" w:id="390"/>
    <w:p>
      <w:pPr>
        <w:spacing w:after="0"/>
        <w:ind w:left="0"/>
        <w:jc w:val="both"/>
      </w:pPr>
      <w:r>
        <w:rPr>
          <w:rFonts w:ascii="Times New Roman"/>
          <w:b w:val="false"/>
          <w:i w:val="false"/>
          <w:color w:val="000000"/>
          <w:sz w:val="28"/>
        </w:rPr>
        <w:t>
      7. Тұрғын үй инспекциясы көппәтерлі тұрғын үйді күрделі жөндеу жүргізуді талап ететін көппәтерлі тұрғын үйлер тізбесіне қосқан кезде пәтерлердің, тұрғын емес үй-жайлардың меншік иелері қаражаттың қайтарымдылығын қамтамасыз етуі шартымен жергілікті атқарушы органдар жергілікті бюджет қаражаты болған кезде жобалау-сметалық құжаттамасы бар кондоминиум объектісінің ортақ мүлкіне күрделі жөндеу жүргізуге құқылы.</w:t>
      </w:r>
    </w:p>
    <w:bookmarkEnd w:id="390"/>
    <w:p>
      <w:pPr>
        <w:spacing w:after="0"/>
        <w:ind w:left="0"/>
        <w:jc w:val="both"/>
      </w:pPr>
      <w:r>
        <w:rPr>
          <w:rFonts w:ascii="Times New Roman"/>
          <w:b w:val="false"/>
          <w:i w:val="false"/>
          <w:color w:val="000000"/>
          <w:sz w:val="28"/>
        </w:rPr>
        <w:t>
      Жүргізілген күрделі жөндеуге жұмсалған нақты шығындарды пәтерлердің, тұрғын емес үй-жайлардың барлық меншік иесі кондоминиум объектісінің ортақ мүлкіндегі өз үлестеріне пропорционалды түрде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50-3-баппен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51-бап. Үй-жайлар (пәтерлер) иелерiнiң кооперативiн тоқтату</w:t>
      </w:r>
    </w:p>
    <w:bookmarkStart w:name="z396" w:id="391"/>
    <w:p>
      <w:pPr>
        <w:spacing w:after="0"/>
        <w:ind w:left="0"/>
        <w:jc w:val="both"/>
      </w:pPr>
      <w:r>
        <w:rPr>
          <w:rFonts w:ascii="Times New Roman"/>
          <w:b w:val="false"/>
          <w:i w:val="false"/>
          <w:color w:val="000000"/>
          <w:sz w:val="28"/>
        </w:rPr>
        <w:t>
      1. Үй-жайлар (пәтерлер) иелерiнiң кооперативi мынадай жағдайларда:</w:t>
      </w:r>
    </w:p>
    <w:bookmarkEnd w:id="391"/>
    <w:bookmarkStart w:name="z397" w:id="392"/>
    <w:p>
      <w:pPr>
        <w:spacing w:after="0"/>
        <w:ind w:left="0"/>
        <w:jc w:val="both"/>
      </w:pPr>
      <w:r>
        <w:rPr>
          <w:rFonts w:ascii="Times New Roman"/>
          <w:b w:val="false"/>
          <w:i w:val="false"/>
          <w:color w:val="000000"/>
          <w:sz w:val="28"/>
        </w:rPr>
        <w:t>
      1) жер учаскесi мемлекет мұқтажы үшiн мәжбүрлеп иеліктен шығарылған ретте;</w:t>
      </w:r>
    </w:p>
    <w:bookmarkEnd w:id="392"/>
    <w:bookmarkStart w:name="z398" w:id="393"/>
    <w:p>
      <w:pPr>
        <w:spacing w:after="0"/>
        <w:ind w:left="0"/>
        <w:jc w:val="both"/>
      </w:pPr>
      <w:r>
        <w:rPr>
          <w:rFonts w:ascii="Times New Roman"/>
          <w:b w:val="false"/>
          <w:i w:val="false"/>
          <w:color w:val="000000"/>
          <w:sz w:val="28"/>
        </w:rPr>
        <w:t>
      2) кондоминиум объектiсiн басқарудың басқа нысанына көшу туралы үй-жайлар иелерiнiң қабылдаған шешiмi бойынша;</w:t>
      </w:r>
    </w:p>
    <w:bookmarkEnd w:id="393"/>
    <w:bookmarkStart w:name="z399" w:id="394"/>
    <w:p>
      <w:pPr>
        <w:spacing w:after="0"/>
        <w:ind w:left="0"/>
        <w:jc w:val="both"/>
      </w:pPr>
      <w:r>
        <w:rPr>
          <w:rFonts w:ascii="Times New Roman"/>
          <w:b w:val="false"/>
          <w:i w:val="false"/>
          <w:color w:val="000000"/>
          <w:sz w:val="28"/>
        </w:rPr>
        <w:t>
      3) өрт, жер сiлкiнiсi немесе өзге де зiлзалалар салдарынан үйдiң елу проценттен астамы зақымдалған (қираған) жағдайда тұрғынжайдың зақымдалған (қираған) бөлiгiн қалпына келтiрмеу жөнiнде үй-жайлар иелерiнiң қабылданған шешiмi бойынша;</w:t>
      </w:r>
    </w:p>
    <w:bookmarkEnd w:id="394"/>
    <w:bookmarkStart w:name="z400" w:id="395"/>
    <w:p>
      <w:pPr>
        <w:spacing w:after="0"/>
        <w:ind w:left="0"/>
        <w:jc w:val="both"/>
      </w:pPr>
      <w:r>
        <w:rPr>
          <w:rFonts w:ascii="Times New Roman"/>
          <w:b w:val="false"/>
          <w:i w:val="false"/>
          <w:color w:val="000000"/>
          <w:sz w:val="28"/>
        </w:rPr>
        <w:t>
      4) кондоминиумды тоқтатқан ретте тоқтатылуы мүмкiн.</w:t>
      </w:r>
    </w:p>
    <w:bookmarkEnd w:id="395"/>
    <w:bookmarkStart w:name="z401" w:id="396"/>
    <w:p>
      <w:pPr>
        <w:spacing w:after="0"/>
        <w:ind w:left="0"/>
        <w:jc w:val="both"/>
      </w:pPr>
      <w:r>
        <w:rPr>
          <w:rFonts w:ascii="Times New Roman"/>
          <w:b w:val="false"/>
          <w:i w:val="false"/>
          <w:color w:val="000000"/>
          <w:sz w:val="28"/>
        </w:rPr>
        <w:t>
      2. Кооперативтi тоқтатқан ретте оның борыштарды өтегеннен кейiн қалған мүлкi, егер меншiк иелерiнiң арасындағы келiсiмде өзгеше көзделмесе, кооператив мүшелерiнiң арасында олардың ортақ мүлiктегi үлестерiне мөлшерлi бөлiнедi.</w:t>
      </w:r>
    </w:p>
    <w:bookmarkEnd w:id="396"/>
    <w:bookmarkStart w:name="z402" w:id="397"/>
    <w:p>
      <w:pPr>
        <w:spacing w:after="0"/>
        <w:ind w:left="0"/>
        <w:jc w:val="both"/>
      </w:pPr>
      <w:r>
        <w:rPr>
          <w:rFonts w:ascii="Times New Roman"/>
          <w:b w:val="false"/>
          <w:i w:val="false"/>
          <w:color w:val="000000"/>
          <w:sz w:val="28"/>
        </w:rPr>
        <w:t xml:space="preserve">
      3. Кооперативтiң тоқтатылуы оның құрылуы сияқты тiркеледi. </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2" w:id="398"/>
    <w:p>
      <w:pPr>
        <w:spacing w:after="0"/>
        <w:ind w:left="0"/>
        <w:jc w:val="left"/>
      </w:pPr>
      <w:r>
        <w:rPr>
          <w:rFonts w:ascii="Times New Roman"/>
          <w:b/>
          <w:i w:val="false"/>
          <w:color w:val="000000"/>
        </w:rPr>
        <w:t xml:space="preserve"> 8-тарау. Тұрғын үй-құрылыс кооперативтері</w:t>
      </w:r>
    </w:p>
    <w:bookmarkEnd w:id="398"/>
    <w:p>
      <w:pPr>
        <w:spacing w:after="0"/>
        <w:ind w:left="0"/>
        <w:jc w:val="both"/>
      </w:pPr>
      <w:r>
        <w:rPr>
          <w:rFonts w:ascii="Times New Roman"/>
          <w:b w:val="false"/>
          <w:i w:val="false"/>
          <w:color w:val="ff0000"/>
          <w:sz w:val="28"/>
        </w:rPr>
        <w:t xml:space="preserve">
      Ескерту. 8-тараудың тақырыбы жаңа редакцияда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52-бап. Тұрғын үй-құрылыс кооперативтерін құру</w:t>
      </w:r>
    </w:p>
    <w:bookmarkStart w:name="z1061" w:id="399"/>
    <w:p>
      <w:pPr>
        <w:spacing w:after="0"/>
        <w:ind w:left="0"/>
        <w:jc w:val="both"/>
      </w:pPr>
      <w:r>
        <w:rPr>
          <w:rFonts w:ascii="Times New Roman"/>
          <w:b w:val="false"/>
          <w:i w:val="false"/>
          <w:color w:val="000000"/>
          <w:sz w:val="28"/>
        </w:rPr>
        <w:t xml:space="preserve">
      1. Тұрғын үй-құрылыс кооперативі көппәтерлі тұрғын үйді салу және кейіннен тұрғын үй-құрылыс кооперативі мүшелерінің арасында пәтерлерді, тұрғын емес үй-жайларды, тұрақ орындарын енгізілген немесе енгізілуге жататын пай жарналарының сомасына сәйкес бөлу үшін құрылады және Қазақстан Республикасының заңнамасына сәйкес өз міндеттемелерін орындағанға дейін әрекет етеді. </w:t>
      </w:r>
    </w:p>
    <w:bookmarkEnd w:id="399"/>
    <w:bookmarkStart w:name="z1062" w:id="400"/>
    <w:p>
      <w:pPr>
        <w:spacing w:after="0"/>
        <w:ind w:left="0"/>
        <w:jc w:val="both"/>
      </w:pPr>
      <w:r>
        <w:rPr>
          <w:rFonts w:ascii="Times New Roman"/>
          <w:b w:val="false"/>
          <w:i w:val="false"/>
          <w:color w:val="000000"/>
          <w:sz w:val="28"/>
        </w:rPr>
        <w:t>
      2. Тұрғын үй-құрылыс кооперативінен өзге нысанда азаматтар бірлестігінің көппәтерлі тұрғын үй салуына жол берілмейді.</w:t>
      </w:r>
    </w:p>
    <w:bookmarkEnd w:id="400"/>
    <w:bookmarkStart w:name="z1063" w:id="401"/>
    <w:p>
      <w:pPr>
        <w:spacing w:after="0"/>
        <w:ind w:left="0"/>
        <w:jc w:val="both"/>
      </w:pPr>
      <w:r>
        <w:rPr>
          <w:rFonts w:ascii="Times New Roman"/>
          <w:b w:val="false"/>
          <w:i w:val="false"/>
          <w:color w:val="000000"/>
          <w:sz w:val="28"/>
        </w:rPr>
        <w:t>
      3. Тұрғын үй-құрылыс кооперативін құру тұрғын үй-құрылыс кооперативінің құрылтай жиналысын өткізуден басталады және заңды тұлға ретінде мемлекеттік тіркеумен аяқталады.</w:t>
      </w:r>
    </w:p>
    <w:bookmarkEnd w:id="401"/>
    <w:bookmarkStart w:name="z1064" w:id="402"/>
    <w:p>
      <w:pPr>
        <w:spacing w:after="0"/>
        <w:ind w:left="0"/>
        <w:jc w:val="both"/>
      </w:pPr>
      <w:r>
        <w:rPr>
          <w:rFonts w:ascii="Times New Roman"/>
          <w:b w:val="false"/>
          <w:i w:val="false"/>
          <w:color w:val="000000"/>
          <w:sz w:val="28"/>
        </w:rPr>
        <w:t>
      4. Азаматтар тұрғын үй-құрылыс кооперативінің құрылтай жиналысын өткізуді және оның қарауына шығарылатын құжаттардың жобаларын дайындау жөніндегі бастамашы топтарды құра алады.</w:t>
      </w:r>
    </w:p>
    <w:bookmarkEnd w:id="402"/>
    <w:bookmarkStart w:name="z1065" w:id="403"/>
    <w:p>
      <w:pPr>
        <w:spacing w:after="0"/>
        <w:ind w:left="0"/>
        <w:jc w:val="both"/>
      </w:pPr>
      <w:r>
        <w:rPr>
          <w:rFonts w:ascii="Times New Roman"/>
          <w:b w:val="false"/>
          <w:i w:val="false"/>
          <w:color w:val="000000"/>
          <w:sz w:val="28"/>
        </w:rPr>
        <w:t>
      5. Тұрғын үй-құрылыс кооперативінің құрылтай жиналысы мынадай мәселелерді шешеді:</w:t>
      </w:r>
    </w:p>
    <w:bookmarkEnd w:id="403"/>
    <w:p>
      <w:pPr>
        <w:spacing w:after="0"/>
        <w:ind w:left="0"/>
        <w:jc w:val="both"/>
      </w:pPr>
      <w:r>
        <w:rPr>
          <w:rFonts w:ascii="Times New Roman"/>
          <w:b w:val="false"/>
          <w:i w:val="false"/>
          <w:color w:val="000000"/>
          <w:sz w:val="28"/>
        </w:rPr>
        <w:t>
      1) тұрғын үй-құрылыс кооперативін құру, оның атауы және орналасқан жері туралы шешім қабылдайды;</w:t>
      </w:r>
    </w:p>
    <w:p>
      <w:pPr>
        <w:spacing w:after="0"/>
        <w:ind w:left="0"/>
        <w:jc w:val="both"/>
      </w:pPr>
      <w:r>
        <w:rPr>
          <w:rFonts w:ascii="Times New Roman"/>
          <w:b w:val="false"/>
          <w:i w:val="false"/>
          <w:color w:val="000000"/>
          <w:sz w:val="28"/>
        </w:rPr>
        <w:t>
      2) қызмет нысаны мен мақсатын айқындайды;</w:t>
      </w:r>
    </w:p>
    <w:p>
      <w:pPr>
        <w:spacing w:after="0"/>
        <w:ind w:left="0"/>
        <w:jc w:val="both"/>
      </w:pPr>
      <w:r>
        <w:rPr>
          <w:rFonts w:ascii="Times New Roman"/>
          <w:b w:val="false"/>
          <w:i w:val="false"/>
          <w:color w:val="000000"/>
          <w:sz w:val="28"/>
        </w:rPr>
        <w:t>
      3) тұрғын үй-құрылыс кооперативінің жарғысы мен құрылтай шартын бекітеді;</w:t>
      </w:r>
    </w:p>
    <w:p>
      <w:pPr>
        <w:spacing w:after="0"/>
        <w:ind w:left="0"/>
        <w:jc w:val="both"/>
      </w:pPr>
      <w:r>
        <w:rPr>
          <w:rFonts w:ascii="Times New Roman"/>
          <w:b w:val="false"/>
          <w:i w:val="false"/>
          <w:color w:val="000000"/>
          <w:sz w:val="28"/>
        </w:rPr>
        <w:t>
      4) атқарушы, бақылау және өзге де органдарды сайлайды;</w:t>
      </w:r>
    </w:p>
    <w:p>
      <w:pPr>
        <w:spacing w:after="0"/>
        <w:ind w:left="0"/>
        <w:jc w:val="both"/>
      </w:pPr>
      <w:r>
        <w:rPr>
          <w:rFonts w:ascii="Times New Roman"/>
          <w:b w:val="false"/>
          <w:i w:val="false"/>
          <w:color w:val="000000"/>
          <w:sz w:val="28"/>
        </w:rPr>
        <w:t>
      5) мемлекеттік тіркеу мерзімдерін және оған жауапты адамдарды айқындайды;</w:t>
      </w:r>
    </w:p>
    <w:p>
      <w:pPr>
        <w:spacing w:after="0"/>
        <w:ind w:left="0"/>
        <w:jc w:val="both"/>
      </w:pPr>
      <w:r>
        <w:rPr>
          <w:rFonts w:ascii="Times New Roman"/>
          <w:b w:val="false"/>
          <w:i w:val="false"/>
          <w:color w:val="000000"/>
          <w:sz w:val="28"/>
        </w:rPr>
        <w:t>
      6) тұрғын үй-құрылыс кооперативін құруға байланысты өзге де мәселелерді шешеді.</w:t>
      </w:r>
    </w:p>
    <w:p>
      <w:pPr>
        <w:spacing w:after="0"/>
        <w:ind w:left="0"/>
        <w:jc w:val="both"/>
      </w:pPr>
      <w:r>
        <w:rPr>
          <w:rFonts w:ascii="Times New Roman"/>
          <w:b w:val="false"/>
          <w:i w:val="false"/>
          <w:color w:val="000000"/>
          <w:sz w:val="28"/>
        </w:rPr>
        <w:t>
      Тұрғын үй-құрылыс кооперативі құрылтай жиналысының шешімі хаттамамен ресімделеді. Тұрғын үй-құрылыс кооперативі құрылтай жиналысының хаттамасына төраға мен хатшы қол қояды.</w:t>
      </w:r>
    </w:p>
    <w:p>
      <w:pPr>
        <w:spacing w:after="0"/>
        <w:ind w:left="0"/>
        <w:jc w:val="both"/>
      </w:pPr>
      <w:r>
        <w:rPr>
          <w:rFonts w:ascii="Times New Roman"/>
          <w:b w:val="false"/>
          <w:i w:val="false"/>
          <w:color w:val="000000"/>
          <w:sz w:val="28"/>
        </w:rPr>
        <w:t>
      Тұрғын үй-құрылыс кооперативі құрылтай жиналысының төрағасы оның қатысушыларының көпшілік даусымен сайланады.</w:t>
      </w:r>
    </w:p>
    <w:bookmarkStart w:name="z1066" w:id="404"/>
    <w:p>
      <w:pPr>
        <w:spacing w:after="0"/>
        <w:ind w:left="0"/>
        <w:jc w:val="both"/>
      </w:pPr>
      <w:r>
        <w:rPr>
          <w:rFonts w:ascii="Times New Roman"/>
          <w:b w:val="false"/>
          <w:i w:val="false"/>
          <w:color w:val="000000"/>
          <w:sz w:val="28"/>
        </w:rPr>
        <w:t>
      6. Тұрғын үй-құрылыс кооперативін құру арқылы көппәтерлі тұрғын үйді салу жобасында бір жер учаскесіне бірнеше құрылыс объектісі көзделуі мүмкін.</w:t>
      </w:r>
    </w:p>
    <w:bookmarkEnd w:id="404"/>
    <w:bookmarkStart w:name="z1067" w:id="405"/>
    <w:p>
      <w:pPr>
        <w:spacing w:after="0"/>
        <w:ind w:left="0"/>
        <w:jc w:val="both"/>
      </w:pPr>
      <w:r>
        <w:rPr>
          <w:rFonts w:ascii="Times New Roman"/>
          <w:b w:val="false"/>
          <w:i w:val="false"/>
          <w:color w:val="000000"/>
          <w:sz w:val="28"/>
        </w:rPr>
        <w:t>
      7. Осы баптың 1-тармағының қолданысы аз қабатты құрылысқа байланысты құқықтық қатынастарға қолданылмайды.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52-1-бап. Тұрғын үй-құрылыс кооперативінің басқару органдары</w:t>
      </w:r>
    </w:p>
    <w:bookmarkStart w:name="z1069" w:id="406"/>
    <w:p>
      <w:pPr>
        <w:spacing w:after="0"/>
        <w:ind w:left="0"/>
        <w:jc w:val="both"/>
      </w:pPr>
      <w:r>
        <w:rPr>
          <w:rFonts w:ascii="Times New Roman"/>
          <w:b w:val="false"/>
          <w:i w:val="false"/>
          <w:color w:val="000000"/>
          <w:sz w:val="28"/>
        </w:rPr>
        <w:t>
      1. Тұрғын үй-құрылыс кооперативінің басқару органдары:</w:t>
      </w:r>
    </w:p>
    <w:bookmarkEnd w:id="406"/>
    <w:p>
      <w:pPr>
        <w:spacing w:after="0"/>
        <w:ind w:left="0"/>
        <w:jc w:val="both"/>
      </w:pPr>
      <w:r>
        <w:rPr>
          <w:rFonts w:ascii="Times New Roman"/>
          <w:b w:val="false"/>
          <w:i w:val="false"/>
          <w:color w:val="000000"/>
          <w:sz w:val="28"/>
        </w:rPr>
        <w:t>
      1) жоғары орган – жалпы жиналыс;</w:t>
      </w:r>
    </w:p>
    <w:p>
      <w:pPr>
        <w:spacing w:after="0"/>
        <w:ind w:left="0"/>
        <w:jc w:val="both"/>
      </w:pPr>
      <w:r>
        <w:rPr>
          <w:rFonts w:ascii="Times New Roman"/>
          <w:b w:val="false"/>
          <w:i w:val="false"/>
          <w:color w:val="000000"/>
          <w:sz w:val="28"/>
        </w:rPr>
        <w:t>
      2) атқарушы орган – басқарма (төраға);</w:t>
      </w:r>
    </w:p>
    <w:p>
      <w:pPr>
        <w:spacing w:after="0"/>
        <w:ind w:left="0"/>
        <w:jc w:val="both"/>
      </w:pPr>
      <w:r>
        <w:rPr>
          <w:rFonts w:ascii="Times New Roman"/>
          <w:b w:val="false"/>
          <w:i w:val="false"/>
          <w:color w:val="000000"/>
          <w:sz w:val="28"/>
        </w:rPr>
        <w:t>
      3) бақылау органы – ревизиялық комиссия (ревизор) болып табылады.</w:t>
      </w:r>
    </w:p>
    <w:bookmarkStart w:name="z1070" w:id="407"/>
    <w:p>
      <w:pPr>
        <w:spacing w:after="0"/>
        <w:ind w:left="0"/>
        <w:jc w:val="both"/>
      </w:pPr>
      <w:r>
        <w:rPr>
          <w:rFonts w:ascii="Times New Roman"/>
          <w:b w:val="false"/>
          <w:i w:val="false"/>
          <w:color w:val="000000"/>
          <w:sz w:val="28"/>
        </w:rPr>
        <w:t>
      2. Тұрғын үй-құрылыс кооперативінің жарғысында тұрғын үй-құрылыс кооперативінің өзге де органдарын құру көзделуі мүмкін.</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52-1-баппен толықтырылды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Тұрғын үй-құрылыс кооперативтеріне мүше болу шарттары</w:t>
      </w:r>
    </w:p>
    <w:bookmarkStart w:name="z1071" w:id="408"/>
    <w:p>
      <w:pPr>
        <w:spacing w:after="0"/>
        <w:ind w:left="0"/>
        <w:jc w:val="both"/>
      </w:pPr>
      <w:r>
        <w:rPr>
          <w:rFonts w:ascii="Times New Roman"/>
          <w:b w:val="false"/>
          <w:i w:val="false"/>
          <w:color w:val="000000"/>
          <w:sz w:val="28"/>
        </w:rPr>
        <w:t>
      1. Тұрғын үй-құрылыс кооперативі мүшелерінің саны мемлекеттік тіркеу кезінде кәмелетке толған он азаматтан кем болмауы керек. Тұрғын үй-құрылыс кооперативі эскиздік жоба келісілгенге дейін жаңа мүшелерді қабылдауға құқылы емес.</w:t>
      </w:r>
    </w:p>
    <w:bookmarkEnd w:id="408"/>
    <w:bookmarkStart w:name="z1072" w:id="409"/>
    <w:p>
      <w:pPr>
        <w:spacing w:after="0"/>
        <w:ind w:left="0"/>
        <w:jc w:val="both"/>
      </w:pPr>
      <w:r>
        <w:rPr>
          <w:rFonts w:ascii="Times New Roman"/>
          <w:b w:val="false"/>
          <w:i w:val="false"/>
          <w:color w:val="000000"/>
          <w:sz w:val="28"/>
        </w:rPr>
        <w:t>
      2. Тұрғын үй-құрылыс кооперативіне осы Заңның және тұрғын үй-құрылыс кооперативі жарғысының талаптарын сақтай отырып жүргізілген жаңа мүшелерді қабылдау атқарушы органның хаттамасымен және тұрғын үй-құрылыс кооперативіне қатысу шартын жасасу арқылы ресімделеді.</w:t>
      </w:r>
    </w:p>
    <w:bookmarkEnd w:id="409"/>
    <w:p>
      <w:pPr>
        <w:spacing w:after="0"/>
        <w:ind w:left="0"/>
        <w:jc w:val="both"/>
      </w:pPr>
      <w:r>
        <w:rPr>
          <w:rFonts w:ascii="Times New Roman"/>
          <w:b w:val="false"/>
          <w:i w:val="false"/>
          <w:color w:val="000000"/>
          <w:sz w:val="28"/>
        </w:rPr>
        <w:t>
      Тұрғын үй-құрылыс кооперативі мүшелерінің саны тұрғын үй-құрылыс кооперативіндегі пай санынан аспауға тиіс.</w:t>
      </w:r>
    </w:p>
    <w:bookmarkStart w:name="z1073" w:id="410"/>
    <w:p>
      <w:pPr>
        <w:spacing w:after="0"/>
        <w:ind w:left="0"/>
        <w:jc w:val="both"/>
      </w:pPr>
      <w:r>
        <w:rPr>
          <w:rFonts w:ascii="Times New Roman"/>
          <w:b w:val="false"/>
          <w:i w:val="false"/>
          <w:color w:val="000000"/>
          <w:sz w:val="28"/>
        </w:rPr>
        <w:t>
      3. Тұрғын үй-құрылыс кооперативінің мүшесі болғысы келетін азамат тұрғын үй-құрылыс кооперативінің атқарушы органына тұрғын үй-құрылыс кооперативіне қабылдау туралы жазбаша нысанда өтініш береді. Өтініште тегі, аты, әкесінің аты (егер ол жеке басын куәландыратын құжатта көрсетілсе), тұрғылықты жері және жеке басын куәландыратын құжаттың деректері көрсетілуге тиіс.</w:t>
      </w:r>
    </w:p>
    <w:bookmarkEnd w:id="410"/>
    <w:bookmarkStart w:name="z1074" w:id="411"/>
    <w:p>
      <w:pPr>
        <w:spacing w:after="0"/>
        <w:ind w:left="0"/>
        <w:jc w:val="both"/>
      </w:pPr>
      <w:r>
        <w:rPr>
          <w:rFonts w:ascii="Times New Roman"/>
          <w:b w:val="false"/>
          <w:i w:val="false"/>
          <w:color w:val="000000"/>
          <w:sz w:val="28"/>
        </w:rPr>
        <w:t>
      4. Тұрғын үй-құрылыс кооперативінің атқарушы органы он күн ішінде өтінішті қарайды, оң шешім қабылдаған кезде хаттама ресімдейді және тұрғын үй-құрылыс кооперативінің атынан азаматпен жергілікті атқарушы орган тіркейтін тұрғын үй-құрылыс кооперативіне қатысу шартын жасасады.</w:t>
      </w:r>
    </w:p>
    <w:bookmarkEnd w:id="411"/>
    <w:bookmarkStart w:name="z1075" w:id="412"/>
    <w:p>
      <w:pPr>
        <w:spacing w:after="0"/>
        <w:ind w:left="0"/>
        <w:jc w:val="both"/>
      </w:pPr>
      <w:r>
        <w:rPr>
          <w:rFonts w:ascii="Times New Roman"/>
          <w:b w:val="false"/>
          <w:i w:val="false"/>
          <w:color w:val="000000"/>
          <w:sz w:val="28"/>
        </w:rPr>
        <w:t>
      5. Жылжымайтын мүлікке тіркелген меншік құқығы, егер тұрғын үй-құрылыс кооперативінің жарғысында өзгеше көзделмесе, тұрғын үй-құрылыс кооперативіне қабылдаудан бас тартуға негіз болып табылмайды.</w:t>
      </w:r>
    </w:p>
    <w:bookmarkEnd w:id="412"/>
    <w:bookmarkStart w:name="z1076" w:id="413"/>
    <w:p>
      <w:pPr>
        <w:spacing w:after="0"/>
        <w:ind w:left="0"/>
        <w:jc w:val="both"/>
      </w:pPr>
      <w:r>
        <w:rPr>
          <w:rFonts w:ascii="Times New Roman"/>
          <w:b w:val="false"/>
          <w:i w:val="false"/>
          <w:color w:val="000000"/>
          <w:sz w:val="28"/>
        </w:rPr>
        <w:t>
      6. Тұрғын үй-құрылыс кооперативі әрбір мүшесінің дауыс саны шешімдерді қабылдаған кезде тұрғын үй-құрылыс кооперативіндегі оның пай санына пропорционалды болады. Тұрғын үй-құрылыс кооперативінің мүшесі иеленетін пай саны, сондай-ақ олардың мөлшері, егер тұрғын үй-құрылыс кооперативінің жарғысында өзгеше көзделмесе, шектелмейді.</w:t>
      </w:r>
    </w:p>
    <w:bookmarkEnd w:id="413"/>
    <w:bookmarkStart w:name="z1077" w:id="414"/>
    <w:p>
      <w:pPr>
        <w:spacing w:after="0"/>
        <w:ind w:left="0"/>
        <w:jc w:val="both"/>
      </w:pPr>
      <w:r>
        <w:rPr>
          <w:rFonts w:ascii="Times New Roman"/>
          <w:b w:val="false"/>
          <w:i w:val="false"/>
          <w:color w:val="000000"/>
          <w:sz w:val="28"/>
        </w:rPr>
        <w:t xml:space="preserve">
      7. Тұрғын үй-құрылыс кооперативіне қатысу шартына сәйкес тұрғын үй-құрылыс кооперативінің мүшесіне берілетін пәтер не тұрғын емес үй-жай немесе тұрақ орны тұрғын үй-құрылыс кооперативіндегі пай деп танылады. </w:t>
      </w:r>
    </w:p>
    <w:bookmarkEnd w:id="414"/>
    <w:bookmarkStart w:name="z1078" w:id="415"/>
    <w:p>
      <w:pPr>
        <w:spacing w:after="0"/>
        <w:ind w:left="0"/>
        <w:jc w:val="both"/>
      </w:pPr>
      <w:r>
        <w:rPr>
          <w:rFonts w:ascii="Times New Roman"/>
          <w:b w:val="false"/>
          <w:i w:val="false"/>
          <w:color w:val="000000"/>
          <w:sz w:val="28"/>
        </w:rPr>
        <w:t xml:space="preserve">
      8. Тұрғын үй-құрылыс кооперативінің мүшесі қайтыс болған жағдайда оның мұрагерлерінің, егер тұрғын үй-құрылыс кооперативінің жарғысында өзгеше көзделмесе, тұрғын үй-құрылыс кооперативіне мүшелікке қабылдануға бірінші кезекте құқығы бар. Соңғы жағдайда кооператив мұрагерлерге тұрғын үй-құрылыс кооперативінің мүлкіндегі үлесін оның пайына пропорционалды түрде төлейді. </w:t>
      </w:r>
    </w:p>
    <w:bookmarkEnd w:id="415"/>
    <w:bookmarkStart w:name="z1079" w:id="416"/>
    <w:p>
      <w:pPr>
        <w:spacing w:after="0"/>
        <w:ind w:left="0"/>
        <w:jc w:val="both"/>
      </w:pPr>
      <w:r>
        <w:rPr>
          <w:rFonts w:ascii="Times New Roman"/>
          <w:b w:val="false"/>
          <w:i w:val="false"/>
          <w:color w:val="000000"/>
          <w:sz w:val="28"/>
        </w:rPr>
        <w:t>
      9. Пай жарналарын енгізу тұрғын үй-құрылыс кооперативіне қатысу шартына сәйкес ақшамен жүзеге асырылады.</w:t>
      </w:r>
    </w:p>
    <w:bookmarkEnd w:id="416"/>
    <w:bookmarkStart w:name="z1080" w:id="417"/>
    <w:p>
      <w:pPr>
        <w:spacing w:after="0"/>
        <w:ind w:left="0"/>
        <w:jc w:val="both"/>
      </w:pPr>
      <w:r>
        <w:rPr>
          <w:rFonts w:ascii="Times New Roman"/>
          <w:b w:val="false"/>
          <w:i w:val="false"/>
          <w:color w:val="000000"/>
          <w:sz w:val="28"/>
        </w:rPr>
        <w:t>
      10. Жобалау-сметалық құжаттаманы әзірлеуге, сондай-ақ көппәтерлі тұрғын үйдің құрылысы үшін жер учаскесін ресімдеуге арналған шығындар көппәтерлі тұрғын үй құрылысының жалпы құнына енгізіледі және тұрғын үй-құрылыс кооперативінің барлық мүшесіне бөлінеді.</w:t>
      </w:r>
    </w:p>
    <w:bookmarkEnd w:id="417"/>
    <w:bookmarkStart w:name="z1081" w:id="418"/>
    <w:p>
      <w:pPr>
        <w:spacing w:after="0"/>
        <w:ind w:left="0"/>
        <w:jc w:val="both"/>
      </w:pPr>
      <w:r>
        <w:rPr>
          <w:rFonts w:ascii="Times New Roman"/>
          <w:b w:val="false"/>
          <w:i w:val="false"/>
          <w:color w:val="000000"/>
          <w:sz w:val="28"/>
        </w:rPr>
        <w:t>
      11. Тұрғын үй-құрылыс кооперативі мүшелерінің пай жарналарын енгізуі уәкілетті орган бекіткен, тұрғын үй-құрылыс кооперативінің қызметін ұйымдастыру және тұрғын үй-құрылыс кооперативі мүшелерінің пай жарналарын төлеу қағидаларына және тұрғын үй-құрылыс кооперативіне қатысу шартына сәйкес жүзеге асырылады.</w:t>
      </w:r>
    </w:p>
    <w:bookmarkEnd w:id="418"/>
    <w:bookmarkStart w:name="z1082" w:id="419"/>
    <w:p>
      <w:pPr>
        <w:spacing w:after="0"/>
        <w:ind w:left="0"/>
        <w:jc w:val="both"/>
      </w:pPr>
      <w:r>
        <w:rPr>
          <w:rFonts w:ascii="Times New Roman"/>
          <w:b w:val="false"/>
          <w:i w:val="false"/>
          <w:color w:val="000000"/>
          <w:sz w:val="28"/>
        </w:rPr>
        <w:t xml:space="preserve">
      12. Тұрғын үй-құрылыс кооперативінің мүшелері: </w:t>
      </w:r>
    </w:p>
    <w:bookmarkEnd w:id="419"/>
    <w:p>
      <w:pPr>
        <w:spacing w:after="0"/>
        <w:ind w:left="0"/>
        <w:jc w:val="both"/>
      </w:pPr>
      <w:r>
        <w:rPr>
          <w:rFonts w:ascii="Times New Roman"/>
          <w:b w:val="false"/>
          <w:i w:val="false"/>
          <w:color w:val="000000"/>
          <w:sz w:val="28"/>
        </w:rPr>
        <w:t>
      1) тұрғын үй-құрылыс кооперативінен белгіленген тәртіппен ерікті түрде шығуға;</w:t>
      </w:r>
    </w:p>
    <w:p>
      <w:pPr>
        <w:spacing w:after="0"/>
        <w:ind w:left="0"/>
        <w:jc w:val="both"/>
      </w:pPr>
      <w:r>
        <w:rPr>
          <w:rFonts w:ascii="Times New Roman"/>
          <w:b w:val="false"/>
          <w:i w:val="false"/>
          <w:color w:val="000000"/>
          <w:sz w:val="28"/>
        </w:rPr>
        <w:t>
      2) тұрғын үй-құрылыс кооперативінің қызметіне қатысуға, тұрғын үй-құрылыс кооперативінің басқару органдарын сайлауға және оған сайлануға, тұрғын үй-құрылыс кооперативінің қызметін жақсарту, оның басқару органдарының жұмысындағы кемшіліктерді жою туралы ұсыныстар енгізуге;</w:t>
      </w:r>
    </w:p>
    <w:p>
      <w:pPr>
        <w:spacing w:after="0"/>
        <w:ind w:left="0"/>
        <w:jc w:val="both"/>
      </w:pPr>
      <w:r>
        <w:rPr>
          <w:rFonts w:ascii="Times New Roman"/>
          <w:b w:val="false"/>
          <w:i w:val="false"/>
          <w:color w:val="000000"/>
          <w:sz w:val="28"/>
        </w:rPr>
        <w:t>
      3) тұрғын үй-құрылыс кооперативінің басқару органдарынан олардың қызметі туралы ақпарат алуға, оның ішінде қаржылық есептілік деректерімен және басқа да құжаттамамен тұрғын үй-құрылыс кооперативінің жарғысында айқындалған тәртіпте танысуға;</w:t>
      </w:r>
    </w:p>
    <w:p>
      <w:pPr>
        <w:spacing w:after="0"/>
        <w:ind w:left="0"/>
        <w:jc w:val="both"/>
      </w:pPr>
      <w:r>
        <w:rPr>
          <w:rFonts w:ascii="Times New Roman"/>
          <w:b w:val="false"/>
          <w:i w:val="false"/>
          <w:color w:val="000000"/>
          <w:sz w:val="28"/>
        </w:rPr>
        <w:t>
      4) тұрғын үй-құрылыс кооперативі басқару органдарының өздерінің мүдделерін қозғайтын шешіміне сотқа шағым жасауға құқылы.</w:t>
      </w:r>
    </w:p>
    <w:bookmarkStart w:name="z1083" w:id="420"/>
    <w:p>
      <w:pPr>
        <w:spacing w:after="0"/>
        <w:ind w:left="0"/>
        <w:jc w:val="both"/>
      </w:pPr>
      <w:r>
        <w:rPr>
          <w:rFonts w:ascii="Times New Roman"/>
          <w:b w:val="false"/>
          <w:i w:val="false"/>
          <w:color w:val="000000"/>
          <w:sz w:val="28"/>
        </w:rPr>
        <w:t>
      13. Тұрғын үй-құрылыс кооперативінің жарғысымен тұрғын үй-құрылыс кооперативі мүшелерінің Қазақстан Республикасының заңдарына қайшы келмейтін өзге де құқықтары белгіленуі мүмкін.</w:t>
      </w:r>
    </w:p>
    <w:bookmarkEnd w:id="420"/>
    <w:bookmarkStart w:name="z1084" w:id="421"/>
    <w:p>
      <w:pPr>
        <w:spacing w:after="0"/>
        <w:ind w:left="0"/>
        <w:jc w:val="both"/>
      </w:pPr>
      <w:r>
        <w:rPr>
          <w:rFonts w:ascii="Times New Roman"/>
          <w:b w:val="false"/>
          <w:i w:val="false"/>
          <w:color w:val="000000"/>
          <w:sz w:val="28"/>
        </w:rPr>
        <w:t xml:space="preserve">
      14. Тұрғын үй-құрылыс кооперативінің мүшелері: </w:t>
      </w:r>
    </w:p>
    <w:bookmarkEnd w:id="421"/>
    <w:p>
      <w:pPr>
        <w:spacing w:after="0"/>
        <w:ind w:left="0"/>
        <w:jc w:val="both"/>
      </w:pPr>
      <w:r>
        <w:rPr>
          <w:rFonts w:ascii="Times New Roman"/>
          <w:b w:val="false"/>
          <w:i w:val="false"/>
          <w:color w:val="000000"/>
          <w:sz w:val="28"/>
        </w:rPr>
        <w:t>
      1) тұрғын үй-құрылыс кооперативінің жарғысын сақтауға;</w:t>
      </w:r>
    </w:p>
    <w:p>
      <w:pPr>
        <w:spacing w:after="0"/>
        <w:ind w:left="0"/>
        <w:jc w:val="both"/>
      </w:pPr>
      <w:r>
        <w:rPr>
          <w:rFonts w:ascii="Times New Roman"/>
          <w:b w:val="false"/>
          <w:i w:val="false"/>
          <w:color w:val="000000"/>
          <w:sz w:val="28"/>
        </w:rPr>
        <w:t>
      2) тұрғын үй-құрылыс кооперативі жалпы жиналысының шешімдерін орындауға;</w:t>
      </w:r>
    </w:p>
    <w:p>
      <w:pPr>
        <w:spacing w:after="0"/>
        <w:ind w:left="0"/>
        <w:jc w:val="both"/>
      </w:pPr>
      <w:r>
        <w:rPr>
          <w:rFonts w:ascii="Times New Roman"/>
          <w:b w:val="false"/>
          <w:i w:val="false"/>
          <w:color w:val="000000"/>
          <w:sz w:val="28"/>
        </w:rPr>
        <w:t>
      3) тұрғын үй-құрылыс кооперативінің алдындағы, тұрғын үй-құрылыс кооперативінің жарғысында айқындалған оның қызметіне қатысу жөніндегі міндеттемелерді орындауға;</w:t>
      </w:r>
    </w:p>
    <w:bookmarkStart w:name="z1085" w:id="422"/>
    <w:p>
      <w:pPr>
        <w:spacing w:after="0"/>
        <w:ind w:left="0"/>
        <w:jc w:val="both"/>
      </w:pPr>
      <w:r>
        <w:rPr>
          <w:rFonts w:ascii="Times New Roman"/>
          <w:b w:val="false"/>
          <w:i w:val="false"/>
          <w:color w:val="000000"/>
          <w:sz w:val="28"/>
        </w:rPr>
        <w:t>
      4) тұрғын үй-құрылыс кооперативіне қатысу шартына сәйкес пай жарналарын енгізуге міндетті.</w:t>
      </w:r>
    </w:p>
    <w:bookmarkEnd w:id="422"/>
    <w:bookmarkStart w:name="z1086" w:id="423"/>
    <w:p>
      <w:pPr>
        <w:spacing w:after="0"/>
        <w:ind w:left="0"/>
        <w:jc w:val="both"/>
      </w:pPr>
      <w:r>
        <w:rPr>
          <w:rFonts w:ascii="Times New Roman"/>
          <w:b w:val="false"/>
          <w:i w:val="false"/>
          <w:color w:val="000000"/>
          <w:sz w:val="28"/>
        </w:rPr>
        <w:t>
      15. Тұрғын үй-құрылыс кооперативінің мүшелері тұрғын үй-құрылыс кооперативінің жарғысында көзделген, Қазақстан Республикасының заңдарына қайшы келмейтін басқа да міндеттерді атқаруы мүмкін.</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Тұрғын үй-құрылыс кооперативінің мүшесіне пай беру</w:t>
      </w:r>
    </w:p>
    <w:bookmarkStart w:name="z1087" w:id="424"/>
    <w:p>
      <w:pPr>
        <w:spacing w:after="0"/>
        <w:ind w:left="0"/>
        <w:jc w:val="both"/>
      </w:pPr>
      <w:r>
        <w:rPr>
          <w:rFonts w:ascii="Times New Roman"/>
          <w:b w:val="false"/>
          <w:i w:val="false"/>
          <w:color w:val="000000"/>
          <w:sz w:val="28"/>
        </w:rPr>
        <w:t>
      1. Тұрғын үй-құрылыс кооперативі тұрғын үй-құрылыс кооперативінің мүшесіне оның пайын тұрғын үй-құрылыс кооперативіне қатысу шартында көзделген мерзімнен кешіктірмей беруге міндетті.</w:t>
      </w:r>
    </w:p>
    <w:bookmarkEnd w:id="424"/>
    <w:bookmarkStart w:name="z1088" w:id="425"/>
    <w:p>
      <w:pPr>
        <w:spacing w:after="0"/>
        <w:ind w:left="0"/>
        <w:jc w:val="both"/>
      </w:pPr>
      <w:r>
        <w:rPr>
          <w:rFonts w:ascii="Times New Roman"/>
          <w:b w:val="false"/>
          <w:i w:val="false"/>
          <w:color w:val="000000"/>
          <w:sz w:val="28"/>
        </w:rPr>
        <w:t>
      2. Тұрғын үй-құрылыс кооперативінің мүшесіне оның көппәтерлі тұрғын үйдегі пайын беруді тұрғын үй-құрылыс кооперативінің басқару органы салынған көппәтерлі тұрғын үй пайдалануға берілгеннен кейін беру актісі негізінде жүзеге асырады.</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Тұрғын үй-құрылыс кооперативтерін қаржылық (кредиттік) қолдау</w:t>
      </w:r>
    </w:p>
    <w:bookmarkStart w:name="z1089" w:id="426"/>
    <w:p>
      <w:pPr>
        <w:spacing w:after="0"/>
        <w:ind w:left="0"/>
        <w:jc w:val="both"/>
      </w:pPr>
      <w:r>
        <w:rPr>
          <w:rFonts w:ascii="Times New Roman"/>
          <w:b w:val="false"/>
          <w:i w:val="false"/>
          <w:color w:val="000000"/>
          <w:sz w:val="28"/>
        </w:rPr>
        <w:t>
      1. Тұрғын үй-құрылыс кооперативтері Қазақстан Республикасының заңнамасында айқындалған тәртіппен мемлекеттен, мемлекеттік емес меншік нысанына негізделген заңды тұлғалардан, азаматтардан ақшалай кредиттер және өзге де қаржылай көмек ала алады.</w:t>
      </w:r>
    </w:p>
    <w:bookmarkEnd w:id="426"/>
    <w:bookmarkStart w:name="z1090" w:id="427"/>
    <w:p>
      <w:pPr>
        <w:spacing w:after="0"/>
        <w:ind w:left="0"/>
        <w:jc w:val="both"/>
      </w:pPr>
      <w:r>
        <w:rPr>
          <w:rFonts w:ascii="Times New Roman"/>
          <w:b w:val="false"/>
          <w:i w:val="false"/>
          <w:color w:val="000000"/>
          <w:sz w:val="28"/>
        </w:rPr>
        <w:t>
      2. Тұрғын үй-құрылыс кооперативтері жалпы негіздерде кредиттер де ала алады.</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Тұрғын үй-құрылыс кооперативiнiң жарғысы</w:t>
      </w:r>
    </w:p>
    <w:bookmarkStart w:name="z1091" w:id="428"/>
    <w:p>
      <w:pPr>
        <w:spacing w:after="0"/>
        <w:ind w:left="0"/>
        <w:jc w:val="both"/>
      </w:pPr>
      <w:r>
        <w:rPr>
          <w:rFonts w:ascii="Times New Roman"/>
          <w:b w:val="false"/>
          <w:i w:val="false"/>
          <w:color w:val="000000"/>
          <w:sz w:val="28"/>
        </w:rPr>
        <w:t>
      1. Тұрғын үй-құрылыс кооперативтері тұрғын үй-құрылыс кооперативінің үлгілік жарғысына сәйкес әзірленген және тұрғын үй-құрылыс кооперативінің құрылтай жиналысында қабылданған жарғы негізінде әрекет етеді.</w:t>
      </w:r>
    </w:p>
    <w:bookmarkEnd w:id="428"/>
    <w:bookmarkStart w:name="z1092" w:id="429"/>
    <w:p>
      <w:pPr>
        <w:spacing w:after="0"/>
        <w:ind w:left="0"/>
        <w:jc w:val="both"/>
      </w:pPr>
      <w:r>
        <w:rPr>
          <w:rFonts w:ascii="Times New Roman"/>
          <w:b w:val="false"/>
          <w:i w:val="false"/>
          <w:color w:val="000000"/>
          <w:sz w:val="28"/>
        </w:rPr>
        <w:t>
      2. Тұрғын үй-құрылыс кооперативінің жарғысында:</w:t>
      </w:r>
    </w:p>
    <w:bookmarkEnd w:id="429"/>
    <w:p>
      <w:pPr>
        <w:spacing w:after="0"/>
        <w:ind w:left="0"/>
        <w:jc w:val="both"/>
      </w:pPr>
      <w:r>
        <w:rPr>
          <w:rFonts w:ascii="Times New Roman"/>
          <w:b w:val="false"/>
          <w:i w:val="false"/>
          <w:color w:val="000000"/>
          <w:sz w:val="28"/>
        </w:rPr>
        <w:t>
      1) тұрғын үй-құрылыс кооперативінің атауы, мақсаттары мен міндеттері;</w:t>
      </w:r>
    </w:p>
    <w:p>
      <w:pPr>
        <w:spacing w:after="0"/>
        <w:ind w:left="0"/>
        <w:jc w:val="both"/>
      </w:pPr>
      <w:r>
        <w:rPr>
          <w:rFonts w:ascii="Times New Roman"/>
          <w:b w:val="false"/>
          <w:i w:val="false"/>
          <w:color w:val="000000"/>
          <w:sz w:val="28"/>
        </w:rPr>
        <w:t>
      2) тұрғын үй-құрылыс кооперативінің орналасқан жері;</w:t>
      </w:r>
    </w:p>
    <w:p>
      <w:pPr>
        <w:spacing w:after="0"/>
        <w:ind w:left="0"/>
        <w:jc w:val="both"/>
      </w:pPr>
      <w:r>
        <w:rPr>
          <w:rFonts w:ascii="Times New Roman"/>
          <w:b w:val="false"/>
          <w:i w:val="false"/>
          <w:color w:val="000000"/>
          <w:sz w:val="28"/>
        </w:rPr>
        <w:t>
      3) тұрғын үй-құрылыс кооперативіне мүше болу шарттары, мүшелікті иелену тәртібі және оны тоқтату шарттары, оның мүшелерінің құқықтары мен міндеттері;</w:t>
      </w:r>
    </w:p>
    <w:p>
      <w:pPr>
        <w:spacing w:after="0"/>
        <w:ind w:left="0"/>
        <w:jc w:val="both"/>
      </w:pPr>
      <w:r>
        <w:rPr>
          <w:rFonts w:ascii="Times New Roman"/>
          <w:b w:val="false"/>
          <w:i w:val="false"/>
          <w:color w:val="000000"/>
          <w:sz w:val="28"/>
        </w:rPr>
        <w:t>
      4) тұрғын үй-құрылыс кооперативі мүшелерінің пай жарналарын енгізу тәртібі;</w:t>
      </w:r>
    </w:p>
    <w:p>
      <w:pPr>
        <w:spacing w:after="0"/>
        <w:ind w:left="0"/>
        <w:jc w:val="both"/>
      </w:pPr>
      <w:r>
        <w:rPr>
          <w:rFonts w:ascii="Times New Roman"/>
          <w:b w:val="false"/>
          <w:i w:val="false"/>
          <w:color w:val="000000"/>
          <w:sz w:val="28"/>
        </w:rPr>
        <w:t>
      5) тұрғын үй-құрылыс кооперативінің мүшелерін есепке алу тәртібі;</w:t>
      </w:r>
    </w:p>
    <w:p>
      <w:pPr>
        <w:spacing w:after="0"/>
        <w:ind w:left="0"/>
        <w:jc w:val="both"/>
      </w:pPr>
      <w:r>
        <w:rPr>
          <w:rFonts w:ascii="Times New Roman"/>
          <w:b w:val="false"/>
          <w:i w:val="false"/>
          <w:color w:val="000000"/>
          <w:sz w:val="28"/>
        </w:rPr>
        <w:t>
      6) тұрғын үй-құрылыс кооперативін құру, қайта ұйымдастыру және тарату тәртібі;</w:t>
      </w:r>
    </w:p>
    <w:p>
      <w:pPr>
        <w:spacing w:after="0"/>
        <w:ind w:left="0"/>
        <w:jc w:val="both"/>
      </w:pPr>
      <w:r>
        <w:rPr>
          <w:rFonts w:ascii="Times New Roman"/>
          <w:b w:val="false"/>
          <w:i w:val="false"/>
          <w:color w:val="000000"/>
          <w:sz w:val="28"/>
        </w:rPr>
        <w:t>
      7) тұрғын үй-құрылыс кооперативінің басқару органдарын сайлау тәртібі, өкілеттіктері мерзімі және олардың құзыреті;</w:t>
      </w:r>
    </w:p>
    <w:p>
      <w:pPr>
        <w:spacing w:after="0"/>
        <w:ind w:left="0"/>
        <w:jc w:val="both"/>
      </w:pPr>
      <w:r>
        <w:rPr>
          <w:rFonts w:ascii="Times New Roman"/>
          <w:b w:val="false"/>
          <w:i w:val="false"/>
          <w:color w:val="000000"/>
          <w:sz w:val="28"/>
        </w:rPr>
        <w:t>
      8) тұрғын үй-құрылыс кооперативінің жарғысына өзгерістер мен толықтырулар енгізу тәртібі;</w:t>
      </w:r>
    </w:p>
    <w:p>
      <w:pPr>
        <w:spacing w:after="0"/>
        <w:ind w:left="0"/>
        <w:jc w:val="both"/>
      </w:pPr>
      <w:r>
        <w:rPr>
          <w:rFonts w:ascii="Times New Roman"/>
          <w:b w:val="false"/>
          <w:i w:val="false"/>
          <w:color w:val="000000"/>
          <w:sz w:val="28"/>
        </w:rPr>
        <w:t>
      9) Қазақстан Республикасының Азаматтық кодексінде көзделген өзге де мәліметтер қамтылуға тиіс.</w:t>
      </w:r>
    </w:p>
    <w:bookmarkStart w:name="z1093" w:id="430"/>
    <w:p>
      <w:pPr>
        <w:spacing w:after="0"/>
        <w:ind w:left="0"/>
        <w:jc w:val="both"/>
      </w:pPr>
      <w:r>
        <w:rPr>
          <w:rFonts w:ascii="Times New Roman"/>
          <w:b w:val="false"/>
          <w:i w:val="false"/>
          <w:color w:val="000000"/>
          <w:sz w:val="28"/>
        </w:rPr>
        <w:t>
      3. Тұрғын үй-құрылыс кооперативінің жарғысында Қазақстан Республикасының заңнамасына қайшы келмейтін өзге де ережелер қамтылуы мүмкін.</w:t>
      </w:r>
    </w:p>
    <w:bookmarkEnd w:id="430"/>
    <w:bookmarkStart w:name="z1094" w:id="431"/>
    <w:p>
      <w:pPr>
        <w:spacing w:after="0"/>
        <w:ind w:left="0"/>
        <w:jc w:val="both"/>
      </w:pPr>
      <w:r>
        <w:rPr>
          <w:rFonts w:ascii="Times New Roman"/>
          <w:b w:val="false"/>
          <w:i w:val="false"/>
          <w:color w:val="000000"/>
          <w:sz w:val="28"/>
        </w:rPr>
        <w:t xml:space="preserve">
      4. Тұрғын үй-құрылыс кооперативінің жарғысын тұрғын үй-құрылыс кооперативі құрылтай жиналысының барлық қатысушысы бекітуге тиіс. </w:t>
      </w:r>
    </w:p>
    <w:bookmarkEnd w:id="431"/>
    <w:bookmarkStart w:name="z1095" w:id="432"/>
    <w:p>
      <w:pPr>
        <w:spacing w:after="0"/>
        <w:ind w:left="0"/>
        <w:jc w:val="both"/>
      </w:pPr>
      <w:r>
        <w:rPr>
          <w:rFonts w:ascii="Times New Roman"/>
          <w:b w:val="false"/>
          <w:i w:val="false"/>
          <w:color w:val="000000"/>
          <w:sz w:val="28"/>
        </w:rPr>
        <w:t>
      5. Тұрғын үй-құрылыс кооперативінің жарғысына енгізілетін өзгерістер мен толықтырулар мемлекеттік тіркелуге жатады.</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57-бап. Тұрғын үй-құрылыс кооперативін мемлекеттік тіркеу және оның қызметін жүзеге асыру</w:t>
      </w:r>
    </w:p>
    <w:bookmarkStart w:name="z1096" w:id="433"/>
    <w:p>
      <w:pPr>
        <w:spacing w:after="0"/>
        <w:ind w:left="0"/>
        <w:jc w:val="both"/>
      </w:pPr>
      <w:r>
        <w:rPr>
          <w:rFonts w:ascii="Times New Roman"/>
          <w:b w:val="false"/>
          <w:i w:val="false"/>
          <w:color w:val="000000"/>
          <w:sz w:val="28"/>
        </w:rPr>
        <w:t>
      1. Тұрғын үй-құрылыс кооперативін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айқындалатын тәртіппен жүзеге асырады.</w:t>
      </w:r>
    </w:p>
    <w:bookmarkEnd w:id="433"/>
    <w:p>
      <w:pPr>
        <w:spacing w:after="0"/>
        <w:ind w:left="0"/>
        <w:jc w:val="both"/>
      </w:pPr>
      <w:r>
        <w:rPr>
          <w:rFonts w:ascii="Times New Roman"/>
          <w:b w:val="false"/>
          <w:i w:val="false"/>
          <w:color w:val="000000"/>
          <w:sz w:val="28"/>
        </w:rPr>
        <w:t>
      Тұрғын үй-құрылыс кооперативі Қазақстан Республикасының сәулет, қала құрылысы және құрылыс қызметі туралы заңнамасының талаптарына сәйкес көппәтерлі тұрғын үй салуды жүзеге асырады</w:t>
      </w:r>
    </w:p>
    <w:bookmarkStart w:name="z1097" w:id="434"/>
    <w:p>
      <w:pPr>
        <w:spacing w:after="0"/>
        <w:ind w:left="0"/>
        <w:jc w:val="both"/>
      </w:pPr>
      <w:r>
        <w:rPr>
          <w:rFonts w:ascii="Times New Roman"/>
          <w:b w:val="false"/>
          <w:i w:val="false"/>
          <w:color w:val="000000"/>
          <w:sz w:val="28"/>
        </w:rPr>
        <w:t>
      2. Тұрғын үй-құрылыс кооперативінің тұрақты жұмыс істейтін атқарушы органы орналасқан жер тұрғын үй-құрылыс кооперативінің орналасқан жері деп танылады.</w:t>
      </w:r>
    </w:p>
    <w:bookmarkEnd w:id="434"/>
    <w:bookmarkStart w:name="z1098" w:id="435"/>
    <w:p>
      <w:pPr>
        <w:spacing w:after="0"/>
        <w:ind w:left="0"/>
        <w:jc w:val="both"/>
      </w:pPr>
      <w:r>
        <w:rPr>
          <w:rFonts w:ascii="Times New Roman"/>
          <w:b w:val="false"/>
          <w:i w:val="false"/>
          <w:color w:val="000000"/>
          <w:sz w:val="28"/>
        </w:rPr>
        <w:t>
      3. Тұрғын үй-құрылыс кооперативінің атқарушы органы орналасқан жері өзгерген кезде әділет органдарына хабар беруге міндетті.</w:t>
      </w:r>
    </w:p>
    <w:bookmarkEnd w:id="435"/>
    <w:bookmarkStart w:name="z1127" w:id="436"/>
    <w:p>
      <w:pPr>
        <w:spacing w:after="0"/>
        <w:ind w:left="0"/>
        <w:jc w:val="both"/>
      </w:pPr>
      <w:r>
        <w:rPr>
          <w:rFonts w:ascii="Times New Roman"/>
          <w:b w:val="false"/>
          <w:i w:val="false"/>
          <w:color w:val="000000"/>
          <w:sz w:val="28"/>
        </w:rPr>
        <w:t>
      4. Тұрғын үй-құрылыс кооперативі мынадай өкілеттіктерге ие:</w:t>
      </w:r>
    </w:p>
    <w:bookmarkEnd w:id="436"/>
    <w:p>
      <w:pPr>
        <w:spacing w:after="0"/>
        <w:ind w:left="0"/>
        <w:jc w:val="both"/>
      </w:pPr>
      <w:r>
        <w:rPr>
          <w:rFonts w:ascii="Times New Roman"/>
          <w:b w:val="false"/>
          <w:i w:val="false"/>
          <w:color w:val="000000"/>
          <w:sz w:val="28"/>
        </w:rPr>
        <w:t>
      1) көппәтерлі тұрғын үй салуға ғана бағытталған қызметпен айналысу;</w:t>
      </w:r>
    </w:p>
    <w:p>
      <w:pPr>
        <w:spacing w:after="0"/>
        <w:ind w:left="0"/>
        <w:jc w:val="both"/>
      </w:pPr>
      <w:r>
        <w:rPr>
          <w:rFonts w:ascii="Times New Roman"/>
          <w:b w:val="false"/>
          <w:i w:val="false"/>
          <w:color w:val="000000"/>
          <w:sz w:val="28"/>
        </w:rPr>
        <w:t>
      2) тұрғын үй-құрылыс кооперативінің құқықтарын бұзатын, мемлекеттік органдардың актілеріне не олардың лауазымды адамдарының әрекеттеріне (әрекетсіздігіне), жергілікті өзін-өзі басқару органдарының актілеріне Қазақстан Республикасының әкімшілік рәсімдер туралы заңнамасында және Қазақстан Республикасының әкімшілік сот ісін жүргізу туралы заңнамасында белгіленген тәртіппен шағым жасау;</w:t>
      </w:r>
    </w:p>
    <w:p>
      <w:pPr>
        <w:spacing w:after="0"/>
        <w:ind w:left="0"/>
        <w:jc w:val="both"/>
      </w:pPr>
      <w:r>
        <w:rPr>
          <w:rFonts w:ascii="Times New Roman"/>
          <w:b w:val="false"/>
          <w:i w:val="false"/>
          <w:color w:val="000000"/>
          <w:sz w:val="28"/>
        </w:rPr>
        <w:t xml:space="preserve">
      3) заңды тұлғаның тұрғын үй-құрылыс кооперативінің жарғысында көзделген мақсаттарға қол жеткізу үшін қажетті өзге де құқықтарын жүзеге асыру.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rFonts w:ascii="Times New Roman"/>
          <w:b w:val="false"/>
          <w:i w:val="false"/>
          <w:color w:val="ff0000"/>
          <w:sz w:val="28"/>
        </w:rPr>
        <w:t>№ 351-VI</w:t>
      </w:r>
      <w:r>
        <w:rPr>
          <w:rFonts w:ascii="Times New Roman"/>
          <w:b w:val="false"/>
          <w:i w:val="false"/>
          <w:color w:val="ff0000"/>
          <w:sz w:val="28"/>
        </w:rPr>
        <w:t xml:space="preserve">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Кооператив мүшесiнiң отбасы мүшелерiнiң құқықтары</w:t>
      </w:r>
    </w:p>
    <w:bookmarkStart w:name="z427" w:id="437"/>
    <w:p>
      <w:pPr>
        <w:spacing w:after="0"/>
        <w:ind w:left="0"/>
        <w:jc w:val="both"/>
      </w:pPr>
      <w:r>
        <w:rPr>
          <w:rFonts w:ascii="Times New Roman"/>
          <w:b w:val="false"/>
          <w:i w:val="false"/>
          <w:color w:val="000000"/>
          <w:sz w:val="28"/>
        </w:rPr>
        <w:t>
      1. Тұрғын үй-құрылыс кооперативi мүшесiнiң отбасы мүшелерiнiң ауқымы осы Заңның 21-бабына сәйкес белгiленедi.</w:t>
      </w:r>
    </w:p>
    <w:bookmarkEnd w:id="437"/>
    <w:bookmarkStart w:name="z428" w:id="438"/>
    <w:p>
      <w:pPr>
        <w:spacing w:after="0"/>
        <w:ind w:left="0"/>
        <w:jc w:val="both"/>
      </w:pPr>
      <w:r>
        <w:rPr>
          <w:rFonts w:ascii="Times New Roman"/>
          <w:b w:val="false"/>
          <w:i w:val="false"/>
          <w:color w:val="000000"/>
          <w:sz w:val="28"/>
        </w:rPr>
        <w:t>
      2. Егер жиналған пайға төлемдер ерлi-зайыптылар бiрлесiп өмiр сүрген кезеңде төленсе, егер олардың арасындағы келiсiмде өзгеше белгiленбеген болса, жиналған пайдың бiр бөлiгiне кооператив мүшесi зайыбының (жұбайының) құқығы танылуы мүмкiн.</w:t>
      </w:r>
    </w:p>
    <w:bookmarkEnd w:id="438"/>
    <w:bookmarkStart w:name="z429" w:id="439"/>
    <w:p>
      <w:pPr>
        <w:spacing w:after="0"/>
        <w:ind w:left="0"/>
        <w:jc w:val="both"/>
      </w:pPr>
      <w:r>
        <w:rPr>
          <w:rFonts w:ascii="Times New Roman"/>
          <w:b w:val="false"/>
          <w:i w:val="false"/>
          <w:color w:val="000000"/>
          <w:sz w:val="28"/>
        </w:rPr>
        <w:t>
      3. Қайтыс болған кооператив мүшесi мұрагерiнiң пай жинауға құқығы танылуы мүмкiн.</w:t>
      </w:r>
    </w:p>
    <w:bookmarkEnd w:id="439"/>
    <w:bookmarkStart w:name="z430" w:id="440"/>
    <w:p>
      <w:pPr>
        <w:spacing w:after="0"/>
        <w:ind w:left="0"/>
        <w:jc w:val="both"/>
      </w:pPr>
      <w:r>
        <w:rPr>
          <w:rFonts w:ascii="Times New Roman"/>
          <w:b w:val="false"/>
          <w:i w:val="false"/>
          <w:color w:val="000000"/>
          <w:sz w:val="28"/>
        </w:rPr>
        <w:t xml:space="preserve">
      4. Жиналған пайдың бiр бөлiгiне құқығы болатын кооператив мүшесiнiң отбасы мүшелерi пайдаланылып отырған үй-жай жөнiнде нақ кооператив мүшесi сияқты құқықтар мен мiндеттердi пайдаланады. </w:t>
      </w:r>
    </w:p>
    <w:bookmarkEnd w:id="440"/>
    <w:p>
      <w:pPr>
        <w:spacing w:after="0"/>
        <w:ind w:left="0"/>
        <w:jc w:val="both"/>
      </w:pPr>
      <w:r>
        <w:rPr>
          <w:rFonts w:ascii="Times New Roman"/>
          <w:b w:val="false"/>
          <w:i w:val="false"/>
          <w:color w:val="000000"/>
          <w:sz w:val="28"/>
        </w:rPr>
        <w:t xml:space="preserve">
      Кооператив мүшесi отбасының басқа мүшелерi кооператив мүшесiнiң үй-жайында тұрақты тұру (пайдалану) құқығын пайдаланады.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59-бап. Тұрғын үй-құрылыс кооперативіне мүшелікті тоқтату</w:t>
      </w:r>
    </w:p>
    <w:bookmarkStart w:name="z1099" w:id="441"/>
    <w:p>
      <w:pPr>
        <w:spacing w:after="0"/>
        <w:ind w:left="0"/>
        <w:jc w:val="both"/>
      </w:pPr>
      <w:r>
        <w:rPr>
          <w:rFonts w:ascii="Times New Roman"/>
          <w:b w:val="false"/>
          <w:i w:val="false"/>
          <w:color w:val="000000"/>
          <w:sz w:val="28"/>
        </w:rPr>
        <w:t xml:space="preserve">
      1. Тұрғын үй-құрылыс кооперативіне мүшелік мынадай жағдайларда: </w:t>
      </w:r>
    </w:p>
    <w:bookmarkEnd w:id="441"/>
    <w:p>
      <w:pPr>
        <w:spacing w:after="0"/>
        <w:ind w:left="0"/>
        <w:jc w:val="both"/>
      </w:pPr>
      <w:r>
        <w:rPr>
          <w:rFonts w:ascii="Times New Roman"/>
          <w:b w:val="false"/>
          <w:i w:val="false"/>
          <w:color w:val="000000"/>
          <w:sz w:val="28"/>
        </w:rPr>
        <w:t>
      1) ерікті түрде шыққанда;</w:t>
      </w:r>
    </w:p>
    <w:p>
      <w:pPr>
        <w:spacing w:after="0"/>
        <w:ind w:left="0"/>
        <w:jc w:val="both"/>
      </w:pPr>
      <w:r>
        <w:rPr>
          <w:rFonts w:ascii="Times New Roman"/>
          <w:b w:val="false"/>
          <w:i w:val="false"/>
          <w:color w:val="000000"/>
          <w:sz w:val="28"/>
        </w:rPr>
        <w:t>
      2) сату, сыйға тарту, өзгеше түрде билік ету арқылы пайға құқықты жоғалтқанда немесе иеліктен шығарылғанда;</w:t>
      </w:r>
    </w:p>
    <w:p>
      <w:pPr>
        <w:spacing w:after="0"/>
        <w:ind w:left="0"/>
        <w:jc w:val="both"/>
      </w:pPr>
      <w:r>
        <w:rPr>
          <w:rFonts w:ascii="Times New Roman"/>
          <w:b w:val="false"/>
          <w:i w:val="false"/>
          <w:color w:val="000000"/>
          <w:sz w:val="28"/>
        </w:rPr>
        <w:t>
      3) тұрғын үй-құрылыс кооперативі жалпы жиналысының немесе соттың шешімі бойынша шығарғанда;</w:t>
      </w:r>
    </w:p>
    <w:p>
      <w:pPr>
        <w:spacing w:after="0"/>
        <w:ind w:left="0"/>
        <w:jc w:val="both"/>
      </w:pPr>
      <w:r>
        <w:rPr>
          <w:rFonts w:ascii="Times New Roman"/>
          <w:b w:val="false"/>
          <w:i w:val="false"/>
          <w:color w:val="000000"/>
          <w:sz w:val="28"/>
        </w:rPr>
        <w:t xml:space="preserve">
      4) тұрғын үй-құрылыс кооперативінің мүшесі қайтыс болғанда, Қазақстан Республикасының заңнамасында айқындалған тәртіппен ол хабарсыз кетті деп танылғанда немесе қайтыс болды деп жарияланғанда; </w:t>
      </w:r>
    </w:p>
    <w:p>
      <w:pPr>
        <w:spacing w:after="0"/>
        <w:ind w:left="0"/>
        <w:jc w:val="both"/>
      </w:pPr>
      <w:r>
        <w:rPr>
          <w:rFonts w:ascii="Times New Roman"/>
          <w:b w:val="false"/>
          <w:i w:val="false"/>
          <w:color w:val="000000"/>
          <w:sz w:val="28"/>
        </w:rPr>
        <w:t>
      5) тұрғын үй-құрылыс кооперативі таратылғанда, тоқтатылады.</w:t>
      </w:r>
    </w:p>
    <w:bookmarkStart w:name="z1100" w:id="442"/>
    <w:p>
      <w:pPr>
        <w:spacing w:after="0"/>
        <w:ind w:left="0"/>
        <w:jc w:val="both"/>
      </w:pPr>
      <w:r>
        <w:rPr>
          <w:rFonts w:ascii="Times New Roman"/>
          <w:b w:val="false"/>
          <w:i w:val="false"/>
          <w:color w:val="000000"/>
          <w:sz w:val="28"/>
        </w:rPr>
        <w:t>
      2. Тұрғын үй-құрылыс кооперативінің мүшесі тұрғын үй-құрылыс кооперативіндегі пайға құқықты иеліктен шығарған немесе жоғалтқан жағдайда, тұрғын үй-құрылыс кооперативіне мүшелікті тоқтату тұрғын үй-құрылыс кооперативі атқарушы органының шешімімен ресімделеді.</w:t>
      </w:r>
    </w:p>
    <w:bookmarkEnd w:id="442"/>
    <w:p>
      <w:pPr>
        <w:spacing w:after="0"/>
        <w:ind w:left="0"/>
        <w:jc w:val="both"/>
      </w:pPr>
      <w:r>
        <w:rPr>
          <w:rFonts w:ascii="Times New Roman"/>
          <w:b w:val="false"/>
          <w:i w:val="false"/>
          <w:color w:val="000000"/>
          <w:sz w:val="28"/>
        </w:rPr>
        <w:t>
      Тұрғын үй-құрылыс кооперативіндегі пайға құқығын осы баптың 1-тармағының 2) тармақшасына сәйкес иеліктен шығарған немесе жоғалтқан тұрғын үй-құрылыс кооперативінің мүшесі бұл туралы тұрғын үй-құрылыс кооперативінің басқару органына хабар береді. Тұрғын үй-құрылыс кооперативінің басқару органына бұл ақпаратты тұрғын үй-құрылыс кооперативіндегі пайға құқық алған адамдар бере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60-бап. Кооперативтен шығудың салдары </w:t>
      </w:r>
    </w:p>
    <w:bookmarkStart w:name="z435" w:id="443"/>
    <w:p>
      <w:pPr>
        <w:spacing w:after="0"/>
        <w:ind w:left="0"/>
        <w:jc w:val="both"/>
      </w:pPr>
      <w:r>
        <w:rPr>
          <w:rFonts w:ascii="Times New Roman"/>
          <w:b w:val="false"/>
          <w:i w:val="false"/>
          <w:color w:val="000000"/>
          <w:sz w:val="28"/>
        </w:rPr>
        <w:t>
      1. Кооператив мүшесi оның құрамынан шыққан кезде пай жарнасының толық сомасын өзi төлегенге дейiн пәтерде тұратын жиналған пайдың бiр бөлiгiне құқығы болатын отбасы мүшесi кооперативке кiруге басым құқыққа ие болады.</w:t>
      </w:r>
    </w:p>
    <w:bookmarkEnd w:id="443"/>
    <w:bookmarkStart w:name="z436" w:id="444"/>
    <w:p>
      <w:pPr>
        <w:spacing w:after="0"/>
        <w:ind w:left="0"/>
        <w:jc w:val="both"/>
      </w:pPr>
      <w:r>
        <w:rPr>
          <w:rFonts w:ascii="Times New Roman"/>
          <w:b w:val="false"/>
          <w:i w:val="false"/>
          <w:color w:val="000000"/>
          <w:sz w:val="28"/>
        </w:rPr>
        <w:t xml:space="preserve">
      2. Кооперативтен шыққан оның мүшесi жиналған пайдың бiр бөлiгiне құқығы болатын отбасы мүшесiнiң келiсiмiмен кооператив мүшесiнiң құқықтары мен мiндеттерiн беруге өзi тiлек бiлдiретiн басқа адамды көрсете алады. </w:t>
      </w:r>
    </w:p>
    <w:bookmarkEnd w:id="444"/>
    <w:p>
      <w:pPr>
        <w:spacing w:after="0"/>
        <w:ind w:left="0"/>
        <w:jc w:val="both"/>
      </w:pPr>
      <w:r>
        <w:rPr>
          <w:rFonts w:ascii="Times New Roman"/>
          <w:b w:val="false"/>
          <w:i w:val="false"/>
          <w:color w:val="000000"/>
          <w:sz w:val="28"/>
        </w:rPr>
        <w:t>
      Мұндай адам кооперативке кiруге басым құқық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60-бапқа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61-бап. Тұрғын үй-құрылыс кооперативінен шығару</w:t>
      </w:r>
    </w:p>
    <w:p>
      <w:pPr>
        <w:spacing w:after="0"/>
        <w:ind w:left="0"/>
        <w:jc w:val="both"/>
      </w:pPr>
      <w:r>
        <w:rPr>
          <w:rFonts w:ascii="Times New Roman"/>
          <w:b w:val="false"/>
          <w:i w:val="false"/>
          <w:color w:val="000000"/>
          <w:sz w:val="28"/>
        </w:rPr>
        <w:t>
      Пай жарналарын төлеу мерзімін тұрғын үй-құрылыс кооперативіне қатысу шартында көзделген мерзімнен үш айдан астам өткізіп алуға жол берген тұрғын үй-құрылыс кооперативінің мүшесі тұрғын үй-құрылыс кооперативі жалпы жиналысының шешімімен тұрғын үй-құрылыс кооперативінен шығарылуы мүмкін.</w:t>
      </w:r>
    </w:p>
    <w:p>
      <w:pPr>
        <w:spacing w:after="0"/>
        <w:ind w:left="0"/>
        <w:jc w:val="both"/>
      </w:pPr>
      <w:r>
        <w:rPr>
          <w:rFonts w:ascii="Times New Roman"/>
          <w:b w:val="false"/>
          <w:i w:val="false"/>
          <w:color w:val="000000"/>
          <w:sz w:val="28"/>
        </w:rPr>
        <w:t>
      Тұрғын үй-құрылыс кооперативінің атқарушы органы тұрғын үй-құрылыс кооперативінің мүшесіне оны тұрғын үй-құрылыс кооперативінен шығару туралы мәселені тұрғын үй-құрылыс кооперативінің жалпы жиналысына шығарудың себептері туралы хабарламаны қолма-қол, табыс етілгені туралы хабарламасы бар тапсырыс хат жіберу жолымен, ұялы байланыс немесе электрондық пошта арқылы, сондай-ақ хабарламаны тіркеуді қамтамасыз ететін өзге де байланыс құралдарын пайдалана отырып, күнтізбелік он күннен кешіктірмей жазбаша нысанда хабарлауға тиіс. Тұрғын үй-құрылыс кооперативінің жалпы жиналысында тұрғын үй-құрылыс кооперативінің мүшесіне өзін тұрғын үй-құрылыс кооперативінен шығару мәселесі бойынша пікір айту құқығы берілуге тиіс.</w:t>
      </w:r>
    </w:p>
    <w:p>
      <w:pPr>
        <w:spacing w:after="0"/>
        <w:ind w:left="0"/>
        <w:jc w:val="both"/>
      </w:pPr>
      <w:r>
        <w:rPr>
          <w:rFonts w:ascii="Times New Roman"/>
          <w:b w:val="false"/>
          <w:i w:val="false"/>
          <w:color w:val="000000"/>
          <w:sz w:val="28"/>
        </w:rPr>
        <w:t>
      Тұрғын үй-құрылыс кооперативінің шығарылатын мүшесі келмеген және одан тұрғын үй-құрылыс кооперативінің жалпы жиналысын ауыстыру туралы өтініш болмаған жағдайларда, тұрғын үй-құрылыс кооперативі жалпы жиналысының қатысушылары тұрғын үй-құрылыс кооперативінің мүшесін оның қатысуынсыз шығару туралы шешім қабылдауға құқылы. Тұрғын үй-құрылыс кооперативінің жалпы жиналысына тұрғын үй-құрылыс кооперативі мүшелерінің жартысынан астамы қатысуға тиіс. Тұрғын үй-құрылыс кооперативі жалпы жиналысының шешімі тұрғын үй-құрылыс кооперативінің жалпы жиналысына қатысушылардың көпшілік даусымен қабылданады. Бұл ретте, шешім қабылдау кезінде тұрғын үй-құрылыс кооперативі әрбір мүшесінің дауыс саны тұрғын үй-құрылыс кооперативіндегі оның пай санына пропорционалды болады.</w:t>
      </w:r>
    </w:p>
    <w:p>
      <w:pPr>
        <w:spacing w:after="0"/>
        <w:ind w:left="0"/>
        <w:jc w:val="both"/>
      </w:pPr>
      <w:r>
        <w:rPr>
          <w:rFonts w:ascii="Times New Roman"/>
          <w:b w:val="false"/>
          <w:i w:val="false"/>
          <w:color w:val="000000"/>
          <w:sz w:val="28"/>
        </w:rPr>
        <w:t>
      Тұрғын үй-құрылыс кооперативінің мүшесін тұрғын үй-құрылыс кооперативінен шығару туралы жалпы жиналыстың шешіміне сотқа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Тұрғын үй-құрылыс кооперативінен шығарудың немесе ерікті түрде шығудың салдарлары</w:t>
      </w:r>
    </w:p>
    <w:bookmarkStart w:name="z1101" w:id="445"/>
    <w:p>
      <w:pPr>
        <w:spacing w:after="0"/>
        <w:ind w:left="0"/>
        <w:jc w:val="both"/>
      </w:pPr>
      <w:r>
        <w:rPr>
          <w:rFonts w:ascii="Times New Roman"/>
          <w:b w:val="false"/>
          <w:i w:val="false"/>
          <w:color w:val="000000"/>
          <w:sz w:val="28"/>
        </w:rPr>
        <w:t>
      1. Тұрғын үй-құрылыс кооперативі жалпы жиналысының немесе соттың шешімі бойынша тұрғын үй-құрылыс кооперативінен шығарылған кезде тұрғын үй-құрылыс кооперативінің шығарылған мүшесі тұрғын үй-құрылыс кооперативінде өзіне тиесілі пайды нарықтық құны бойынша өзі дербес өткізеді немесе басқаға береді.</w:t>
      </w:r>
    </w:p>
    <w:bookmarkEnd w:id="445"/>
    <w:p>
      <w:pPr>
        <w:spacing w:after="0"/>
        <w:ind w:left="0"/>
        <w:jc w:val="both"/>
      </w:pPr>
      <w:r>
        <w:rPr>
          <w:rFonts w:ascii="Times New Roman"/>
          <w:b w:val="false"/>
          <w:i w:val="false"/>
          <w:color w:val="000000"/>
          <w:sz w:val="28"/>
        </w:rPr>
        <w:t>
      Егер тұрғын үй-құрылыс кооперативінің шығарылған мүшесі бір ай ішінде өзіне тиесілі пайды өткізбесе, онда тұрғын үй-құрылыс кооперативінің шығарылған мүшесіне тиесілі пайды одан әрі өткізуді тұрғын үй-құрылыс кооперативінің атқарушы органы жүргізеді.</w:t>
      </w:r>
    </w:p>
    <w:bookmarkStart w:name="z1102" w:id="446"/>
    <w:p>
      <w:pPr>
        <w:spacing w:after="0"/>
        <w:ind w:left="0"/>
        <w:jc w:val="both"/>
      </w:pPr>
      <w:r>
        <w:rPr>
          <w:rFonts w:ascii="Times New Roman"/>
          <w:b w:val="false"/>
          <w:i w:val="false"/>
          <w:color w:val="000000"/>
          <w:sz w:val="28"/>
        </w:rPr>
        <w:t>
      2. Тұрғын үй-құрылыс кооперативінің мүшесі тұрғын үй-құрылыс кооперативіндегі өзіне тиесілі пайды өзі дербес өткізген немесе басқаға берген кезде тұрғын үй-құрылыс кооперативінен ерікті түрде шығады.</w:t>
      </w:r>
    </w:p>
    <w:bookmarkEnd w:id="446"/>
    <w:p>
      <w:pPr>
        <w:spacing w:after="0"/>
        <w:ind w:left="0"/>
        <w:jc w:val="both"/>
      </w:pPr>
      <w:r>
        <w:rPr>
          <w:rFonts w:ascii="Times New Roman"/>
          <w:b w:val="false"/>
          <w:i w:val="false"/>
          <w:color w:val="000000"/>
          <w:sz w:val="28"/>
        </w:rPr>
        <w:t>
      Тұрғын үй-құрылыс кооперативіне мүшелік осы Заңның 59 және 61-баптарында айқындалған тәртіппен тоқтатылады.</w:t>
      </w:r>
    </w:p>
    <w:bookmarkStart w:name="z1103" w:id="447"/>
    <w:p>
      <w:pPr>
        <w:spacing w:after="0"/>
        <w:ind w:left="0"/>
        <w:jc w:val="both"/>
      </w:pPr>
      <w:r>
        <w:rPr>
          <w:rFonts w:ascii="Times New Roman"/>
          <w:b w:val="false"/>
          <w:i w:val="false"/>
          <w:color w:val="000000"/>
          <w:sz w:val="28"/>
        </w:rPr>
        <w:t>
      3. Өткізу кезінде пайдың құны тұрғын үй-құрылыс кооперативінің шығарылған мүшесімен жасалған тұрғын үй-құрылыс кооперативіне қатысу шартында көзделген ақша сомасынан кем болмауға тиіс.</w:t>
      </w:r>
    </w:p>
    <w:bookmarkEnd w:id="447"/>
    <w:p>
      <w:pPr>
        <w:spacing w:after="0"/>
        <w:ind w:left="0"/>
        <w:jc w:val="both"/>
      </w:pPr>
      <w:r>
        <w:rPr>
          <w:rFonts w:ascii="Times New Roman"/>
          <w:b w:val="false"/>
          <w:i w:val="false"/>
          <w:color w:val="000000"/>
          <w:sz w:val="28"/>
        </w:rPr>
        <w:t>
      Пайды өткізуден алынған ақша мынадай тәртіппен бөлінеді:</w:t>
      </w:r>
    </w:p>
    <w:p>
      <w:pPr>
        <w:spacing w:after="0"/>
        <w:ind w:left="0"/>
        <w:jc w:val="both"/>
      </w:pPr>
      <w:r>
        <w:rPr>
          <w:rFonts w:ascii="Times New Roman"/>
          <w:b w:val="false"/>
          <w:i w:val="false"/>
          <w:color w:val="000000"/>
          <w:sz w:val="28"/>
        </w:rPr>
        <w:t>
      тұрғын үй-құрылыс кооперативінің шығарылған мүшесі енгізген ақша қайтарылады;</w:t>
      </w:r>
    </w:p>
    <w:p>
      <w:pPr>
        <w:spacing w:after="0"/>
        <w:ind w:left="0"/>
        <w:jc w:val="both"/>
      </w:pPr>
      <w:r>
        <w:rPr>
          <w:rFonts w:ascii="Times New Roman"/>
          <w:b w:val="false"/>
          <w:i w:val="false"/>
          <w:color w:val="000000"/>
          <w:sz w:val="28"/>
        </w:rPr>
        <w:t>
      тұрғын үй-құрылыс кооперативінің шығарылған мүшесі берешегінің сомасы тұрғын үй-құрылыс кооперативіне аударылады.</w:t>
      </w:r>
    </w:p>
    <w:bookmarkStart w:name="z1104" w:id="448"/>
    <w:p>
      <w:pPr>
        <w:spacing w:after="0"/>
        <w:ind w:left="0"/>
        <w:jc w:val="both"/>
      </w:pPr>
      <w:r>
        <w:rPr>
          <w:rFonts w:ascii="Times New Roman"/>
          <w:b w:val="false"/>
          <w:i w:val="false"/>
          <w:color w:val="000000"/>
          <w:sz w:val="28"/>
        </w:rPr>
        <w:t>
      4. Осы баптың 3-тармағында көрсетілген төлемдерден кейін қалған сома тұрғын үй-құрылыс кооперативі мен тұрғын үй-құрылыс кооперативінің шығарылған мүшесі арасында тең үлестермен бөлінеді.</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63-бап. Тұрғын үй-құрылыс кооперативі мүшесiнiң пай жарнасының толық сомасын енгізуі</w:t>
      </w:r>
    </w:p>
    <w:p>
      <w:pPr>
        <w:spacing w:after="0"/>
        <w:ind w:left="0"/>
        <w:jc w:val="both"/>
      </w:pPr>
      <w:r>
        <w:rPr>
          <w:rFonts w:ascii="Times New Roman"/>
          <w:b w:val="false"/>
          <w:i w:val="false"/>
          <w:color w:val="000000"/>
          <w:sz w:val="28"/>
        </w:rPr>
        <w:t>
      Тұрғын үй-құрылыс кооперативінің мүшесі көппәтерлі тұрғын үйді пайдалануға қабылдағанға дейін пай жарнасының толық сомасын енгізуге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64-бап. Босаған тұрғын үйдi басқа адамға беру </w:t>
      </w:r>
    </w:p>
    <w:p>
      <w:pPr>
        <w:spacing w:after="0"/>
        <w:ind w:left="0"/>
        <w:jc w:val="both"/>
      </w:pPr>
      <w:r>
        <w:rPr>
          <w:rFonts w:ascii="Times New Roman"/>
          <w:b w:val="false"/>
          <w:i w:val="false"/>
          <w:color w:val="ff0000"/>
          <w:sz w:val="28"/>
        </w:rPr>
        <w:t xml:space="preserve">
      Ескерту. 64-бап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65-бап. Пай жарнасын қайтару </w:t>
      </w:r>
    </w:p>
    <w:p>
      <w:pPr>
        <w:spacing w:after="0"/>
        <w:ind w:left="0"/>
        <w:jc w:val="both"/>
      </w:pPr>
      <w:r>
        <w:rPr>
          <w:rFonts w:ascii="Times New Roman"/>
          <w:b w:val="false"/>
          <w:i w:val="false"/>
          <w:color w:val="ff0000"/>
          <w:sz w:val="28"/>
        </w:rPr>
        <w:t xml:space="preserve">
      Ескерту. 65-бап алып тасталды – ҚР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66-бап. Тұрғын үй-құрылыс кооперативінің қызметін тоқтату</w:t>
      </w:r>
    </w:p>
    <w:bookmarkStart w:name="z1105" w:id="449"/>
    <w:p>
      <w:pPr>
        <w:spacing w:after="0"/>
        <w:ind w:left="0"/>
        <w:jc w:val="both"/>
      </w:pPr>
      <w:r>
        <w:rPr>
          <w:rFonts w:ascii="Times New Roman"/>
          <w:b w:val="false"/>
          <w:i w:val="false"/>
          <w:color w:val="000000"/>
          <w:sz w:val="28"/>
        </w:rPr>
        <w:t xml:space="preserve">
      1. Көппәтерлі тұрғын үй құрылысының аяқталуы Қазақстан Республикасының сәулет, қала құрылысы және құрылыс қызметі туралы заңнамасына сәйкес объектіні пайдалануға қабылдау актісімен ресімделеді. </w:t>
      </w:r>
    </w:p>
    <w:bookmarkEnd w:id="449"/>
    <w:p>
      <w:pPr>
        <w:spacing w:after="0"/>
        <w:ind w:left="0"/>
        <w:jc w:val="both"/>
      </w:pPr>
      <w:r>
        <w:rPr>
          <w:rFonts w:ascii="Times New Roman"/>
          <w:b w:val="false"/>
          <w:i w:val="false"/>
          <w:color w:val="000000"/>
          <w:sz w:val="28"/>
        </w:rPr>
        <w:t>
      Объектіні пайдалануға қабылдау актісі құқықтық кадастрдың ақпараттық жүйесіне объект туралы және (немесе) жаңадан құрылған жылжымайтын мүлікке олардың құрауыштары туралы сәйкестендіру және техникалық мәліметтерді енгізу, жылжымайтын мүлікке құқықтарды тіркеу үшін негіз болып табылады.</w:t>
      </w:r>
    </w:p>
    <w:bookmarkStart w:name="z1106" w:id="450"/>
    <w:p>
      <w:pPr>
        <w:spacing w:after="0"/>
        <w:ind w:left="0"/>
        <w:jc w:val="both"/>
      </w:pPr>
      <w:r>
        <w:rPr>
          <w:rFonts w:ascii="Times New Roman"/>
          <w:b w:val="false"/>
          <w:i w:val="false"/>
          <w:color w:val="000000"/>
          <w:sz w:val="28"/>
        </w:rPr>
        <w:t>
      2. Объектіні пайдалануға қабылдау актісі тіркелгеннен кейін және пәтердің, тұрғын емес үй-жайдың бірінші меншік иесінің меншік құқығы ресімделгеннен кейін тұрғын үй-құрылыс кооперативінің атқарушы органы бір ай мерзімде кондоминиум объектісін тіркеуді қамтамасыз етеді.</w:t>
      </w:r>
    </w:p>
    <w:bookmarkEnd w:id="450"/>
    <w:bookmarkStart w:name="z1107" w:id="451"/>
    <w:p>
      <w:pPr>
        <w:spacing w:after="0"/>
        <w:ind w:left="0"/>
        <w:jc w:val="both"/>
      </w:pPr>
      <w:r>
        <w:rPr>
          <w:rFonts w:ascii="Times New Roman"/>
          <w:b w:val="false"/>
          <w:i w:val="false"/>
          <w:color w:val="000000"/>
          <w:sz w:val="28"/>
        </w:rPr>
        <w:t>
      3. Тұрғын үй-құрылыс кооперативінің мүшелері жылжымайтын мүлікті тіркеу үшін айқындалған тәртіппен, пәтерлерге, тұрғын емес үй-жайларға меншік құқығын тіркеуге міндетті.</w:t>
      </w:r>
    </w:p>
    <w:bookmarkEnd w:id="451"/>
    <w:bookmarkStart w:name="z1108" w:id="452"/>
    <w:p>
      <w:pPr>
        <w:spacing w:after="0"/>
        <w:ind w:left="0"/>
        <w:jc w:val="both"/>
      </w:pPr>
      <w:r>
        <w:rPr>
          <w:rFonts w:ascii="Times New Roman"/>
          <w:b w:val="false"/>
          <w:i w:val="false"/>
          <w:color w:val="000000"/>
          <w:sz w:val="28"/>
        </w:rPr>
        <w:t>
      4. Кепілдік мерзімі шегінде анықталған көппәтерлі тұрғын үй құрылысының кемшіліктерін жою бойынша талап ету құқығы тұрғын үй-құрылыс кооперативінде, пәтердің, тұрғын емес үй-жайдың меншік иесінде, мүліктің меншік иелері бірлестігінде, жай серіктестікте туындайды.</w:t>
      </w:r>
    </w:p>
    <w:bookmarkEnd w:id="452"/>
    <w:p>
      <w:pPr>
        <w:spacing w:after="0"/>
        <w:ind w:left="0"/>
        <w:jc w:val="both"/>
      </w:pPr>
      <w:r>
        <w:rPr>
          <w:rFonts w:ascii="Times New Roman"/>
          <w:b w:val="false"/>
          <w:i w:val="false"/>
          <w:color w:val="000000"/>
          <w:sz w:val="28"/>
        </w:rPr>
        <w:t>
      Бұл ереже тұрғын үй-құрылыс кооперативі мен мердігер арасындағы құрылыс мердігерлігі шартында көзделуге тиіс.</w:t>
      </w:r>
    </w:p>
    <w:bookmarkStart w:name="z1109" w:id="453"/>
    <w:p>
      <w:pPr>
        <w:spacing w:after="0"/>
        <w:ind w:left="0"/>
        <w:jc w:val="both"/>
      </w:pPr>
      <w:r>
        <w:rPr>
          <w:rFonts w:ascii="Times New Roman"/>
          <w:b w:val="false"/>
          <w:i w:val="false"/>
          <w:color w:val="000000"/>
          <w:sz w:val="28"/>
        </w:rPr>
        <w:t>
      5. Тұрғын үй-құрылыс кооперативі Қазақстан Республикасының заңнамасына сәйкес өзінің барлық міндеттемесін орындағаннан кейін өз қызметін тоқтатады.</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8" w:id="454"/>
    <w:p>
      <w:pPr>
        <w:spacing w:after="0"/>
        <w:ind w:left="0"/>
        <w:jc w:val="left"/>
      </w:pPr>
      <w:r>
        <w:rPr>
          <w:rFonts w:ascii="Times New Roman"/>
          <w:b/>
          <w:i w:val="false"/>
          <w:color w:val="000000"/>
        </w:rPr>
        <w:t xml:space="preserve">  4 БӨЛIМ</w:t>
      </w:r>
      <w:r>
        <w:br/>
      </w:r>
      <w:r>
        <w:rPr>
          <w:rFonts w:ascii="Times New Roman"/>
          <w:b/>
          <w:i w:val="false"/>
          <w:color w:val="000000"/>
        </w:rPr>
        <w:t>9-тарау. МЕМЛЕКЕТТIК ТҰРҒЫН ҮЙ ҚОРЫНАН ТҰРҒЫН ҮЙ НЕМЕСЕ ЖЕКЕ</w:t>
      </w:r>
      <w:r>
        <w:br/>
      </w:r>
      <w:r>
        <w:rPr>
          <w:rFonts w:ascii="Times New Roman"/>
          <w:b/>
          <w:i w:val="false"/>
          <w:color w:val="000000"/>
        </w:rPr>
        <w:t>ТҰРҒЫН ҮЙ ҚОРЫНАН ЖЕРГІЛІКТІ АТҚАРУШЫ ОРГАН ЖАЛДАҒАН ТҰРҒЫН</w:t>
      </w:r>
      <w:r>
        <w:br/>
      </w:r>
      <w:r>
        <w:rPr>
          <w:rFonts w:ascii="Times New Roman"/>
          <w:b/>
          <w:i w:val="false"/>
          <w:color w:val="000000"/>
        </w:rPr>
        <w:t>ҮЙ БЕРУ</w:t>
      </w:r>
    </w:p>
    <w:bookmarkEnd w:id="454"/>
    <w:p>
      <w:pPr>
        <w:spacing w:after="0"/>
        <w:ind w:left="0"/>
        <w:jc w:val="both"/>
      </w:pPr>
      <w:r>
        <w:rPr>
          <w:rFonts w:ascii="Times New Roman"/>
          <w:b w:val="false"/>
          <w:i w:val="false"/>
          <w:color w:val="ff0000"/>
          <w:sz w:val="28"/>
        </w:rPr>
        <w:t xml:space="preserve">
      Ескерту. Тарау тақырыбына өзгерту енгізілді - ҚР 2006.07.07 N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67-бап. Мемлекеттiк тұрғын үй қорынан тұрғын үйлер беру шарттары</w:t>
      </w:r>
    </w:p>
    <w:bookmarkStart w:name="z221" w:id="455"/>
    <w:p>
      <w:pPr>
        <w:spacing w:after="0"/>
        <w:ind w:left="0"/>
        <w:jc w:val="both"/>
      </w:pPr>
      <w:r>
        <w:rPr>
          <w:rFonts w:ascii="Times New Roman"/>
          <w:b w:val="false"/>
          <w:i w:val="false"/>
          <w:color w:val="000000"/>
          <w:sz w:val="28"/>
        </w:rPr>
        <w:t>
      1. Коммуналдық тұрғын үй қорынан тұрғынжайлар немесе жеке тұрғын үй қорынан жергілікті атқарушы орган жалдаған тұрғынжайлар осы елді мекенде тұрақты тұратын, тұрғын үйге мұқтаж Қазақстан Республикасының азаматтарына пайдалануға беріледі. Қазақстан Республикасының азаматтарын республикалық маңызы бар қалаларда, астанада есепке қою үшін кемінде үш жыл тұрақты тұруы талап етіледі.</w:t>
      </w:r>
    </w:p>
    <w:bookmarkEnd w:id="455"/>
    <w:p>
      <w:pPr>
        <w:spacing w:after="0"/>
        <w:ind w:left="0"/>
        <w:jc w:val="both"/>
      </w:pPr>
      <w:r>
        <w:rPr>
          <w:rFonts w:ascii="Times New Roman"/>
          <w:b w:val="false"/>
          <w:i w:val="false"/>
          <w:color w:val="000000"/>
          <w:sz w:val="28"/>
        </w:rPr>
        <w:t>
      Коммуналдық тұрғын үй қорынан тұрғынжайлар немесе жеке тұрғын үй қорынан жергілікті атқарушы орган жалдаған тұрғынжайлар тұрғын үйге мұқтаж және есепте тұрған:</w:t>
      </w:r>
    </w:p>
    <w:bookmarkStart w:name="z222" w:id="456"/>
    <w:p>
      <w:pPr>
        <w:spacing w:after="0"/>
        <w:ind w:left="0"/>
        <w:jc w:val="both"/>
      </w:pPr>
      <w:r>
        <w:rPr>
          <w:rFonts w:ascii="Times New Roman"/>
          <w:b w:val="false"/>
          <w:i w:val="false"/>
          <w:color w:val="000000"/>
          <w:sz w:val="28"/>
        </w:rPr>
        <w:t>
      1) Ұлы Отан соғысының ардагерлеріне;</w:t>
      </w:r>
    </w:p>
    <w:bookmarkEnd w:id="456"/>
    <w:bookmarkStart w:name="z487" w:id="457"/>
    <w:p>
      <w:pPr>
        <w:spacing w:after="0"/>
        <w:ind w:left="0"/>
        <w:jc w:val="both"/>
      </w:pPr>
      <w:r>
        <w:rPr>
          <w:rFonts w:ascii="Times New Roman"/>
          <w:b w:val="false"/>
          <w:i w:val="false"/>
          <w:color w:val="000000"/>
          <w:sz w:val="28"/>
        </w:rPr>
        <w:t>
      1-1) жетiм балаларға, ата-анасының қамқорлығынсыз қалған балаларға;</w:t>
      </w:r>
    </w:p>
    <w:bookmarkEnd w:id="457"/>
    <w:bookmarkStart w:name="z900" w:id="458"/>
    <w:p>
      <w:pPr>
        <w:spacing w:after="0"/>
        <w:ind w:left="0"/>
        <w:jc w:val="both"/>
      </w:pPr>
      <w:r>
        <w:rPr>
          <w:rFonts w:ascii="Times New Roman"/>
          <w:b w:val="false"/>
          <w:i w:val="false"/>
          <w:color w:val="000000"/>
          <w:sz w:val="28"/>
        </w:rPr>
        <w:t>
      1-2)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жататын Қазақстан Республикасы азаматтарының пайдалануына беріледі. Азаматтардың аталған санаттарының жиынтық орташа айлық кірісі тұрғынжай беру туралы өтініш жасау алдындағы соңғы он екі айда отбасының әрбір мүшесіне республикалық бюджет туралы заңда тиісті қаржы жылына белгіленген ең төмен күнкөріс деңгейінің 3,1 еселенген мөлшерінен төмен болуға тиіс;</w:t>
      </w:r>
    </w:p>
    <w:bookmarkEnd w:id="458"/>
    <w:bookmarkStart w:name="z223" w:id="459"/>
    <w:p>
      <w:pPr>
        <w:spacing w:after="0"/>
        <w:ind w:left="0"/>
        <w:jc w:val="both"/>
      </w:pPr>
      <w:r>
        <w:rPr>
          <w:rFonts w:ascii="Times New Roman"/>
          <w:b w:val="false"/>
          <w:i w:val="false"/>
          <w:color w:val="000000"/>
          <w:sz w:val="28"/>
        </w:rPr>
        <w:t>
      2) осы Заңның 68-бабының 1-1) – 5), 7,) 8), 10) және 11) тармақшаларында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әлсіз топтарына жататын Қазақстан Республикасы азаматтарының пайдалануына беріледі.</w:t>
      </w:r>
    </w:p>
    <w:bookmarkEnd w:id="459"/>
    <w:bookmarkStart w:name="z488" w:id="460"/>
    <w:p>
      <w:pPr>
        <w:spacing w:after="0"/>
        <w:ind w:left="0"/>
        <w:jc w:val="both"/>
      </w:pPr>
      <w:r>
        <w:rPr>
          <w:rFonts w:ascii="Times New Roman"/>
          <w:b w:val="false"/>
          <w:i w:val="false"/>
          <w:color w:val="000000"/>
          <w:sz w:val="28"/>
        </w:rPr>
        <w:t>
      Ең төменгі күнкөріс деңгейінің 3,1 еселенген мөлшеріндегі коэффициент мүгедек балаларға қолданылмайды;</w:t>
      </w:r>
    </w:p>
    <w:bookmarkEnd w:id="460"/>
    <w:bookmarkStart w:name="z224" w:id="461"/>
    <w:p>
      <w:pPr>
        <w:spacing w:after="0"/>
        <w:ind w:left="0"/>
        <w:jc w:val="both"/>
      </w:pPr>
      <w:r>
        <w:rPr>
          <w:rFonts w:ascii="Times New Roman"/>
          <w:b w:val="false"/>
          <w:i w:val="false"/>
          <w:color w:val="000000"/>
          <w:sz w:val="28"/>
        </w:rPr>
        <w:t>
      3)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w:t>
      </w:r>
    </w:p>
    <w:bookmarkEnd w:id="461"/>
    <w:bookmarkStart w:name="z225" w:id="462"/>
    <w:p>
      <w:pPr>
        <w:spacing w:after="0"/>
        <w:ind w:left="0"/>
        <w:jc w:val="both"/>
      </w:pP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Қазақстан Республикасының азаматтарына жататын Қазақстан Республикасы азаматтарының пайдалануына беріледі.</w:t>
      </w:r>
    </w:p>
    <w:bookmarkEnd w:id="462"/>
    <w:bookmarkStart w:name="z226" w:id="463"/>
    <w:p>
      <w:pPr>
        <w:spacing w:after="0"/>
        <w:ind w:left="0"/>
        <w:jc w:val="both"/>
      </w:pPr>
      <w:r>
        <w:rPr>
          <w:rFonts w:ascii="Times New Roman"/>
          <w:b w:val="false"/>
          <w:i w:val="false"/>
          <w:color w:val="000000"/>
          <w:sz w:val="28"/>
        </w:rPr>
        <w:t>
      Жеке тұрғын үй қорынан жергiлiктi атқарушы орган жалдаған тұрғын үйлердi қоспағанда,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 берiлетiн тұрғын үйлер қызметтiк тұрғын үйге теңестiрiледi.</w:t>
      </w:r>
    </w:p>
    <w:bookmarkEnd w:id="463"/>
    <w:bookmarkStart w:name="z901" w:id="464"/>
    <w:p>
      <w:pPr>
        <w:spacing w:after="0"/>
        <w:ind w:left="0"/>
        <w:jc w:val="both"/>
      </w:pPr>
      <w:r>
        <w:rPr>
          <w:rFonts w:ascii="Times New Roman"/>
          <w:b w:val="false"/>
          <w:i w:val="false"/>
          <w:color w:val="000000"/>
          <w:sz w:val="28"/>
        </w:rPr>
        <w:t>
      Сатып алу құқығынсыз жалға берілетін тұрғынжай Қазақстан Республикасының азаматтарына Қазақстан Республикасы Мемлекеттік жоспарлау жүйесінің құжаттарына сәйкес беріледі.</w:t>
      </w:r>
    </w:p>
    <w:bookmarkEnd w:id="464"/>
    <w:bookmarkStart w:name="z845" w:id="465"/>
    <w:p>
      <w:pPr>
        <w:spacing w:after="0"/>
        <w:ind w:left="0"/>
        <w:jc w:val="both"/>
      </w:pPr>
      <w:r>
        <w:rPr>
          <w:rFonts w:ascii="Times New Roman"/>
          <w:b w:val="false"/>
          <w:i w:val="false"/>
          <w:color w:val="000000"/>
          <w:sz w:val="28"/>
        </w:rPr>
        <w:t>
      1-1. Жалғыз тұрғынжайы Қазақстан Республикасының заңнамасында белгіленген тәртіппен авариялық деп танылған Қазақстан Республикасының азаматтары коммуналдық тұрғын үй қорынан тұрғынжай алған кезде меншік құқығындағы авариялық тұрғынжайды Қазақстан Республикасының азаматтық заңнамасына сәйкес коммуналдық меншікке береді.</w:t>
      </w:r>
    </w:p>
    <w:bookmarkEnd w:id="465"/>
    <w:p>
      <w:pPr>
        <w:spacing w:after="0"/>
        <w:ind w:left="0"/>
        <w:jc w:val="both"/>
      </w:pPr>
      <w:r>
        <w:rPr>
          <w:rFonts w:ascii="Times New Roman"/>
          <w:b w:val="false"/>
          <w:i w:val="false"/>
          <w:color w:val="000000"/>
          <w:sz w:val="28"/>
        </w:rPr>
        <w:t>
      Коммуналдық тұрғын үй қорынан тұрғынжай алған жалдаушының отбасы мүшелері тұрғынжайды жалдаушы сияқты негіздер бойынша коммуналдық тұрғын үй қорынан тұрғынжайға мұқтаж деп танылмайды.</w:t>
      </w:r>
    </w:p>
    <w:bookmarkStart w:name="z736" w:id="466"/>
    <w:p>
      <w:pPr>
        <w:spacing w:after="0"/>
        <w:ind w:left="0"/>
        <w:jc w:val="both"/>
      </w:pPr>
      <w:r>
        <w:rPr>
          <w:rFonts w:ascii="Times New Roman"/>
          <w:b w:val="false"/>
          <w:i w:val="false"/>
          <w:color w:val="000000"/>
          <w:sz w:val="28"/>
        </w:rPr>
        <w:t>
      2. Мемлекеттік кәсіпорындардың тұрғын үй қорынан тұрғын үйлер осы кәсіпорынның тұрғын үйге мұқтаж қызметкерлерінің пайдалануына беріледі. Оларға берілетін тұрғын үйлер қызметтiк тұрғын үйлерге теңестiрiледi.</w:t>
      </w:r>
    </w:p>
    <w:bookmarkEnd w:id="466"/>
    <w:bookmarkStart w:name="z737" w:id="467"/>
    <w:p>
      <w:pPr>
        <w:spacing w:after="0"/>
        <w:ind w:left="0"/>
        <w:jc w:val="both"/>
      </w:pPr>
      <w:r>
        <w:rPr>
          <w:rFonts w:ascii="Times New Roman"/>
          <w:b w:val="false"/>
          <w:i w:val="false"/>
          <w:color w:val="000000"/>
          <w:sz w:val="28"/>
        </w:rPr>
        <w:t>
      3. Мемлекеттік мекемелердің тұрғын үй қорынан тұрғынжайлар, осы баптың 3-1, 3-2, 3-3 және 3-4-тармақтарында көзделген жағдайларды қоспағанда, аталған мекеменің осы елді мекендегі тұрғынжайға мұқтаж жұмыскерлеріне пайдалануға беріледі.</w:t>
      </w:r>
    </w:p>
    <w:bookmarkEnd w:id="467"/>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тұрғынжайлар осы елді мекенде тұру-тұрмауына қарамастан,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қандастарға да беріледі.</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қандастарға тұрғынжай берудің міндетті шарты жаңа тұрғылықты жері бойынша, олардың отбасы мүшелерін қоса алғанда, меншік құқығында тұрғынжайының болмауы болып табылады.</w:t>
      </w:r>
    </w:p>
    <w:p>
      <w:pPr>
        <w:spacing w:after="0"/>
        <w:ind w:left="0"/>
        <w:jc w:val="both"/>
      </w:pPr>
      <w:r>
        <w:rPr>
          <w:rFonts w:ascii="Times New Roman"/>
          <w:b w:val="false"/>
          <w:i w:val="false"/>
          <w:color w:val="000000"/>
          <w:sz w:val="28"/>
        </w:rPr>
        <w:t>
      Мемлекеттік мекемелер беретін тұрғын үйлер қызметтік болып табылады.</w:t>
      </w:r>
    </w:p>
    <w:bookmarkStart w:name="z846" w:id="468"/>
    <w:p>
      <w:pPr>
        <w:spacing w:after="0"/>
        <w:ind w:left="0"/>
        <w:jc w:val="both"/>
      </w:pPr>
      <w:r>
        <w:rPr>
          <w:rFonts w:ascii="Times New Roman"/>
          <w:b w:val="false"/>
          <w:i w:val="false"/>
          <w:color w:val="000000"/>
          <w:sz w:val="28"/>
        </w:rPr>
        <w:t>
      3-1. Мемлекеттік мекемелердің тұрғын үй қорынан тұрғынжайлар Қазақстан Республикасы Президентінің,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оралымды басқару құқығы жоқ мемлекеттік қызметшілерінің де, сондай-ақ Қазақстан Республикасының Президенті айқындайтын өзге де адамдардың пайдалануына беріледі.</w:t>
      </w:r>
    </w:p>
    <w:bookmarkEnd w:id="468"/>
    <w:bookmarkStart w:name="z766" w:id="469"/>
    <w:p>
      <w:pPr>
        <w:spacing w:after="0"/>
        <w:ind w:left="0"/>
        <w:jc w:val="both"/>
      </w:pPr>
      <w:r>
        <w:rPr>
          <w:rFonts w:ascii="Times New Roman"/>
          <w:b w:val="false"/>
          <w:i w:val="false"/>
          <w:color w:val="000000"/>
          <w:sz w:val="28"/>
        </w:rPr>
        <w:t>
      3-2. Ведомстволық тұрғынжай қорынан тұрғынжайлар лауазымға ротациялау тәртібімен тағайындалған, осы елді мекендегі тұрғын үйге мұқтаж мемлекеттік қызметшілерге лауазымдық міндеттерін атқару кезеңіне пайдалануға беріледі.</w:t>
      </w:r>
    </w:p>
    <w:bookmarkEnd w:id="469"/>
    <w:bookmarkStart w:name="z862" w:id="470"/>
    <w:p>
      <w:pPr>
        <w:spacing w:after="0"/>
        <w:ind w:left="0"/>
        <w:jc w:val="both"/>
      </w:pPr>
      <w:r>
        <w:rPr>
          <w:rFonts w:ascii="Times New Roman"/>
          <w:b w:val="false"/>
          <w:i w:val="false"/>
          <w:color w:val="000000"/>
          <w:sz w:val="28"/>
        </w:rPr>
        <w:t>
      3-3. Осы елді мекенде ұлттық қауіпсіздік органдары мен ішкі істер органдары мемлекеттік мекемелерінің тұрғын үй қорының жекешелендіруге жатпайтын қызметтік тұрғынжайлары тұрғынжайға мұқтаж деп танылған және тиісінше ұлттық қауіпсіздік органдары мен ішкі істер органдарының кадрларында тұрған адамдарға қызмет өткеру (еңбек қатынастары) кезеңіне беріледі.</w:t>
      </w:r>
    </w:p>
    <w:bookmarkEnd w:id="470"/>
    <w:bookmarkStart w:name="z1120" w:id="471"/>
    <w:p>
      <w:pPr>
        <w:spacing w:after="0"/>
        <w:ind w:left="0"/>
        <w:jc w:val="both"/>
      </w:pPr>
      <w:r>
        <w:rPr>
          <w:rFonts w:ascii="Times New Roman"/>
          <w:b w:val="false"/>
          <w:i w:val="false"/>
          <w:color w:val="000000"/>
          <w:sz w:val="28"/>
        </w:rPr>
        <w:t>
      3-4. Нұр-Сұлтан қаласының тұрғын үй қорын есепке алу және күтіп-ұстау саласындағы коммуналдық мемлекеттік мекеменің тұрғын үй қорынан тұрғынжай осы елді мекендегі тұрғын үйге мұқтаж мемлекеттік қызметшілер мен бюджеттік ұйымдардың жұмыскерлеріне пайдалануға беріледі.</w:t>
      </w:r>
    </w:p>
    <w:bookmarkEnd w:id="471"/>
    <w:bookmarkStart w:name="z738" w:id="472"/>
    <w:p>
      <w:pPr>
        <w:spacing w:after="0"/>
        <w:ind w:left="0"/>
        <w:jc w:val="both"/>
      </w:pPr>
      <w:r>
        <w:rPr>
          <w:rFonts w:ascii="Times New Roman"/>
          <w:b w:val="false"/>
          <w:i w:val="false"/>
          <w:color w:val="000000"/>
          <w:sz w:val="28"/>
        </w:rPr>
        <w:t>
      4. Жалғыз тұрғын үйi ипотекалық тұрғын үй қарызы бойынша ипотека нысанасы болған және оны Қазақстан Республикасының тұрғын үй заңнамасына сәйкес жергiлiктi атқарушы орган сатып алған Қазақстан Республикасының азаматтарына мемлекеттiк тұрғын үй қорынан тұрғын үй берiледi.</w:t>
      </w:r>
    </w:p>
    <w:bookmarkEnd w:id="472"/>
    <w:bookmarkStart w:name="z847" w:id="473"/>
    <w:p>
      <w:pPr>
        <w:spacing w:after="0"/>
        <w:ind w:left="0"/>
        <w:jc w:val="both"/>
      </w:pPr>
      <w:r>
        <w:rPr>
          <w:rFonts w:ascii="Times New Roman"/>
          <w:b w:val="false"/>
          <w:i w:val="false"/>
          <w:color w:val="000000"/>
          <w:sz w:val="28"/>
        </w:rPr>
        <w:t>
      5. Мемлекеттік мекемелер мен қазыналық кәсіпорындар шаруашылық жүргізу құқығындағы мемлекеттік кәсіпорындар етіп қайта ұйымдастырылған жағдайда, "бюджеттік ұйымдардың жұмыскерлері" санаты бойынша тұрғынжайға мұқтаждардың есебінде тұрған Қазақстан Республикасының азаматтары бюджеттік ұйымдардың жұмыскерлеріне теңестіріледі.</w:t>
      </w:r>
    </w:p>
    <w:bookmarkEnd w:id="4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68-бап. Халықтың әлеуметтiк жағынан осал топтарына жататын азаматтар</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Халықтың әлеуметтiк жағынан осал топтарына:</w:t>
      </w:r>
    </w:p>
    <w:bookmarkStart w:name="z460" w:id="474"/>
    <w:p>
      <w:pPr>
        <w:spacing w:after="0"/>
        <w:ind w:left="0"/>
        <w:jc w:val="both"/>
      </w:pPr>
      <w:r>
        <w:rPr>
          <w:rFonts w:ascii="Times New Roman"/>
          <w:b w:val="false"/>
          <w:i w:val="false"/>
          <w:color w:val="000000"/>
          <w:sz w:val="28"/>
        </w:rPr>
        <w:t>
      1) Ұлы Отан соғысының ардагерлері;</w:t>
      </w:r>
    </w:p>
    <w:bookmarkEnd w:id="474"/>
    <w:bookmarkStart w:name="z694" w:id="475"/>
    <w:p>
      <w:pPr>
        <w:spacing w:after="0"/>
        <w:ind w:left="0"/>
        <w:jc w:val="both"/>
      </w:pPr>
      <w:r>
        <w:rPr>
          <w:rFonts w:ascii="Times New Roman"/>
          <w:b w:val="false"/>
          <w:i w:val="false"/>
          <w:color w:val="000000"/>
          <w:sz w:val="28"/>
        </w:rPr>
        <w:t>
      1-1) жеңілдіктер бойынша Ұлы Отан соғысының ардагерлеріне теңестірілген ардагерлер;</w:t>
      </w:r>
    </w:p>
    <w:bookmarkEnd w:id="475"/>
    <w:bookmarkStart w:name="z1121" w:id="476"/>
    <w:p>
      <w:pPr>
        <w:spacing w:after="0"/>
        <w:ind w:left="0"/>
        <w:jc w:val="both"/>
      </w:pPr>
      <w:r>
        <w:rPr>
          <w:rFonts w:ascii="Times New Roman"/>
          <w:b w:val="false"/>
          <w:i w:val="false"/>
          <w:color w:val="000000"/>
          <w:sz w:val="28"/>
        </w:rPr>
        <w:t>
      1-2) басқа мемлекеттердің аумағындағы ұрыс қимылдарының ардагерлері;</w:t>
      </w:r>
    </w:p>
    <w:bookmarkEnd w:id="476"/>
    <w:bookmarkStart w:name="z461" w:id="477"/>
    <w:p>
      <w:pPr>
        <w:spacing w:after="0"/>
        <w:ind w:left="0"/>
        <w:jc w:val="both"/>
      </w:pPr>
      <w:r>
        <w:rPr>
          <w:rFonts w:ascii="Times New Roman"/>
          <w:b w:val="false"/>
          <w:i w:val="false"/>
          <w:color w:val="000000"/>
          <w:sz w:val="28"/>
        </w:rPr>
        <w:t>
      2) 1 және 2 топтағы мүгедектер;</w:t>
      </w:r>
    </w:p>
    <w:bookmarkEnd w:id="477"/>
    <w:bookmarkStart w:name="z462" w:id="478"/>
    <w:p>
      <w:pPr>
        <w:spacing w:after="0"/>
        <w:ind w:left="0"/>
        <w:jc w:val="both"/>
      </w:pPr>
      <w:r>
        <w:rPr>
          <w:rFonts w:ascii="Times New Roman"/>
          <w:b w:val="false"/>
          <w:i w:val="false"/>
          <w:color w:val="000000"/>
          <w:sz w:val="28"/>
        </w:rPr>
        <w:t>
      3) мүгедек балалары бар немесе оларды тәрбиелеушi отбасылары;</w:t>
      </w:r>
    </w:p>
    <w:bookmarkEnd w:id="478"/>
    <w:bookmarkStart w:name="z463" w:id="479"/>
    <w:p>
      <w:pPr>
        <w:spacing w:after="0"/>
        <w:ind w:left="0"/>
        <w:jc w:val="both"/>
      </w:pPr>
      <w:r>
        <w:rPr>
          <w:rFonts w:ascii="Times New Roman"/>
          <w:b w:val="false"/>
          <w:i w:val="false"/>
          <w:color w:val="000000"/>
          <w:sz w:val="28"/>
        </w:rPr>
        <w:t>
      4) денсаулық сақтау саласындағы уәкілетті орган бекiтетiн аурулар тiзiмiнде аталған кейбiр созылмалы аурулардың ауыр түрлерiмен ауыратын адамдар;</w:t>
      </w:r>
    </w:p>
    <w:bookmarkEnd w:id="479"/>
    <w:bookmarkStart w:name="z464" w:id="480"/>
    <w:p>
      <w:pPr>
        <w:spacing w:after="0"/>
        <w:ind w:left="0"/>
        <w:jc w:val="both"/>
      </w:pPr>
      <w:r>
        <w:rPr>
          <w:rFonts w:ascii="Times New Roman"/>
          <w:b w:val="false"/>
          <w:i w:val="false"/>
          <w:color w:val="000000"/>
          <w:sz w:val="28"/>
        </w:rPr>
        <w:t>
      5) жасына қарай зейнет демалысына шыққан зейнеткерлер;</w:t>
      </w:r>
    </w:p>
    <w:bookmarkEnd w:id="480"/>
    <w:bookmarkStart w:name="z465" w:id="481"/>
    <w:p>
      <w:pPr>
        <w:spacing w:after="0"/>
        <w:ind w:left="0"/>
        <w:jc w:val="both"/>
      </w:pPr>
      <w:r>
        <w:rPr>
          <w:rFonts w:ascii="Times New Roman"/>
          <w:b w:val="false"/>
          <w:i w:val="false"/>
          <w:color w:val="000000"/>
          <w:sz w:val="28"/>
        </w:rPr>
        <w:t>
      6)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481"/>
    <w:bookmarkStart w:name="z466" w:id="482"/>
    <w:p>
      <w:pPr>
        <w:spacing w:after="0"/>
        <w:ind w:left="0"/>
        <w:jc w:val="both"/>
      </w:pPr>
      <w:r>
        <w:rPr>
          <w:rFonts w:ascii="Times New Roman"/>
          <w:b w:val="false"/>
          <w:i w:val="false"/>
          <w:color w:val="000000"/>
          <w:sz w:val="28"/>
        </w:rPr>
        <w:t>
      7) қандастар;</w:t>
      </w:r>
    </w:p>
    <w:bookmarkEnd w:id="482"/>
    <w:bookmarkStart w:name="z467" w:id="483"/>
    <w:p>
      <w:pPr>
        <w:spacing w:after="0"/>
        <w:ind w:left="0"/>
        <w:jc w:val="both"/>
      </w:pPr>
      <w:r>
        <w:rPr>
          <w:rFonts w:ascii="Times New Roman"/>
          <w:b w:val="false"/>
          <w:i w:val="false"/>
          <w:color w:val="000000"/>
          <w:sz w:val="28"/>
        </w:rPr>
        <w:t>
      8) экологиялық зiлзалалар, табиғи және техногендi сипаттағы төтенше жағдайлар салдарынан тұрғын үйiнен айырылған адамдар;</w:t>
      </w:r>
    </w:p>
    <w:bookmarkEnd w:id="483"/>
    <w:bookmarkStart w:name="z468" w:id="484"/>
    <w:p>
      <w:pPr>
        <w:spacing w:after="0"/>
        <w:ind w:left="0"/>
        <w:jc w:val="both"/>
      </w:pPr>
      <w:r>
        <w:rPr>
          <w:rFonts w:ascii="Times New Roman"/>
          <w:b w:val="false"/>
          <w:i w:val="false"/>
          <w:color w:val="000000"/>
          <w:sz w:val="28"/>
        </w:rPr>
        <w:t>
      9)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484"/>
    <w:bookmarkStart w:name="z469" w:id="485"/>
    <w:p>
      <w:pPr>
        <w:spacing w:after="0"/>
        <w:ind w:left="0"/>
        <w:jc w:val="both"/>
      </w:pPr>
      <w:r>
        <w:rPr>
          <w:rFonts w:ascii="Times New Roman"/>
          <w:b w:val="false"/>
          <w:i w:val="false"/>
          <w:color w:val="000000"/>
          <w:sz w:val="28"/>
        </w:rPr>
        <w:t>
      10)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bookmarkEnd w:id="485"/>
    <w:bookmarkStart w:name="z470" w:id="486"/>
    <w:p>
      <w:pPr>
        <w:spacing w:after="0"/>
        <w:ind w:left="0"/>
        <w:jc w:val="both"/>
      </w:pPr>
      <w:r>
        <w:rPr>
          <w:rFonts w:ascii="Times New Roman"/>
          <w:b w:val="false"/>
          <w:i w:val="false"/>
          <w:color w:val="000000"/>
          <w:sz w:val="28"/>
        </w:rPr>
        <w:t xml:space="preserve">
      11) толық емес отбасылар жатады. </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2007.07.06 </w:t>
      </w:r>
      <w:r>
        <w:rPr>
          <w:rFonts w:ascii="Times New Roman"/>
          <w:b w:val="false"/>
          <w:i w:val="false"/>
          <w:color w:val="000000"/>
          <w:sz w:val="28"/>
        </w:rPr>
        <w:t>N 276</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2010.05.29 </w:t>
      </w:r>
      <w:r>
        <w:rPr>
          <w:rFonts w:ascii="Times New Roman"/>
          <w:b w:val="false"/>
          <w:i w:val="false"/>
          <w:color w:val="000000"/>
          <w:sz w:val="28"/>
        </w:rPr>
        <w:t>№ 283-IV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Қазақстан Республикасының азаматтарын мемлекеттік тұрғын үй қорынан тұрғын үйге мұқтаж деп тану</w:t>
      </w:r>
    </w:p>
    <w:bookmarkStart w:name="z457" w:id="487"/>
    <w:p>
      <w:pPr>
        <w:spacing w:after="0"/>
        <w:ind w:left="0"/>
        <w:jc w:val="both"/>
      </w:pPr>
      <w:r>
        <w:rPr>
          <w:rFonts w:ascii="Times New Roman"/>
          <w:b w:val="false"/>
          <w:i w:val="false"/>
          <w:color w:val="000000"/>
          <w:sz w:val="28"/>
        </w:rPr>
        <w:t>
      Осы елді мекенде тұрақты пайдалануында коммуналдық тұрғын үй қорынан берілген тұрғынжайы жоқ Қазақстан Республикасының азаматтары, егер:</w:t>
      </w:r>
    </w:p>
    <w:bookmarkEnd w:id="487"/>
    <w:bookmarkStart w:name="z458" w:id="488"/>
    <w:p>
      <w:pPr>
        <w:spacing w:after="0"/>
        <w:ind w:left="0"/>
        <w:jc w:val="both"/>
      </w:pP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олардың тұрғын үйi болмаса;</w:t>
      </w:r>
    </w:p>
    <w:bookmarkEnd w:id="488"/>
    <w:bookmarkStart w:name="z459" w:id="489"/>
    <w:p>
      <w:pPr>
        <w:spacing w:after="0"/>
        <w:ind w:left="0"/>
        <w:jc w:val="both"/>
      </w:pP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p>
    <w:bookmarkEnd w:id="489"/>
    <w:bookmarkStart w:name="z902" w:id="490"/>
    <w:p>
      <w:pPr>
        <w:spacing w:after="0"/>
        <w:ind w:left="0"/>
        <w:jc w:val="both"/>
      </w:pPr>
      <w:r>
        <w:rPr>
          <w:rFonts w:ascii="Times New Roman"/>
          <w:b w:val="false"/>
          <w:i w:val="false"/>
          <w:color w:val="000000"/>
          <w:sz w:val="28"/>
        </w:rPr>
        <w:t>
      2-1) өздеріне берілген сатып алу құқығынсыз жалға берілетін тұрғынжайы болмаса;</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740" w:id="491"/>
    <w:p>
      <w:pPr>
        <w:spacing w:after="0"/>
        <w:ind w:left="0"/>
        <w:jc w:val="both"/>
      </w:pPr>
      <w:r>
        <w:rPr>
          <w:rFonts w:ascii="Times New Roman"/>
          <w:b w:val="false"/>
          <w:i w:val="false"/>
          <w:color w:val="000000"/>
          <w:sz w:val="28"/>
        </w:rPr>
        <w:t>
      4) өздерінің тұрып жатқан тұрғынжайы белгіленген санитариялық-эпидемиологиялық және техникалық талаптарға сай келмесе;</w:t>
      </w:r>
    </w:p>
    <w:bookmarkEnd w:id="491"/>
    <w:bookmarkStart w:name="z741" w:id="492"/>
    <w:p>
      <w:pPr>
        <w:spacing w:after="0"/>
        <w:ind w:left="0"/>
        <w:jc w:val="both"/>
      </w:pPr>
      <w:r>
        <w:rPr>
          <w:rFonts w:ascii="Times New Roman"/>
          <w:b w:val="false"/>
          <w:i w:val="false"/>
          <w:color w:val="000000"/>
          <w:sz w:val="28"/>
        </w:rPr>
        <w:t>
      5) жапсарлас, оқшауланбаған тұрғын үй-жайларда екi және одан да көп отбасы тұрып жатса;</w:t>
      </w:r>
    </w:p>
    <w:bookmarkEnd w:id="492"/>
    <w:bookmarkStart w:name="z742" w:id="493"/>
    <w:p>
      <w:pPr>
        <w:spacing w:after="0"/>
        <w:ind w:left="0"/>
        <w:jc w:val="both"/>
      </w:pPr>
      <w:r>
        <w:rPr>
          <w:rFonts w:ascii="Times New Roman"/>
          <w:b w:val="false"/>
          <w:i w:val="false"/>
          <w:color w:val="000000"/>
          <w:sz w:val="28"/>
        </w:rPr>
        <w:t>
      6) отбасы құрамында кейбiр созылмалы аурулардың (денсаулық сақтау саласындағы уәкілетті орган бекіткен аурулардың тiзiмi бойынша) ауыр түрлерiмен ауыратын науқастар болып, бiр үй-жайда (пәтерде) олармен бiрге тұру мүмкiн болмаса, мемлекеттік тұрғын үй қорынан тұрғынжайға мұқтаж деп танылады.</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70-бап. Азаматтардың мемлекеттiк тұрғын үй қорынан тұрғын үй немесе жеке тұрғын үй қорынан жергiлiктi атқарушы орган жалдаған тұрғын үй алу құқығы </w:t>
      </w:r>
    </w:p>
    <w:p>
      <w:pPr>
        <w:spacing w:after="0"/>
        <w:ind w:left="0"/>
        <w:jc w:val="both"/>
      </w:pPr>
      <w:r>
        <w:rPr>
          <w:rFonts w:ascii="Times New Roman"/>
          <w:b w:val="false"/>
          <w:i w:val="false"/>
          <w:color w:val="000000"/>
          <w:sz w:val="28"/>
        </w:rPr>
        <w:t xml:space="preserve">
      Ерлi-зайыптылардың әрқайсысында некеге тұрғанға дейiн осындай тұрғын үйi болған жағдайларды қоспағанда, азамат (зайыбымен және кәмелетке толмаған балаларымен бiрге) осы елдi мекенде мемлекеттiк тұрғын үй қорынан бiр тұрғын үй немесе жеке тұрғын үй қорынан жергiлiктi атқарушы орган жалдаған тұрғын үй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өзгерту енгізілді – ҚР 2006.07.07.N </w:t>
      </w:r>
      <w:r>
        <w:rPr>
          <w:rFonts w:ascii="Times New Roman"/>
          <w:b w:val="false"/>
          <w:i w:val="false"/>
          <w:color w:val="000000"/>
          <w:sz w:val="28"/>
        </w:rPr>
        <w:t xml:space="preserve">182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84" w:id="494"/>
    <w:p>
      <w:pPr>
        <w:spacing w:after="0"/>
        <w:ind w:left="0"/>
        <w:jc w:val="left"/>
      </w:pPr>
      <w:r>
        <w:rPr>
          <w:rFonts w:ascii="Times New Roman"/>
          <w:b/>
          <w:i w:val="false"/>
          <w:color w:val="000000"/>
        </w:rPr>
        <w:t xml:space="preserve"> 10-тарау. МЕМЛЕКЕТТIК ТҰРҒЫН ҮЙ ҚОРЫНАН ТҰРҒЫН ҮЙ НЕМЕСЕ ЖЕКЕ ТҰРҒЫН ҮЙ ҚОРЫНАН ЖЕРГІЛІКТІ АТҚАРУШЫ ОРГАН ЖАЛДАҒАН ТҰРҒЫН ҮЙ БЕРУ ТӘРТIБI </w:t>
      </w:r>
    </w:p>
    <w:bookmarkEnd w:id="494"/>
    <w:p>
      <w:pPr>
        <w:spacing w:after="0"/>
        <w:ind w:left="0"/>
        <w:jc w:val="both"/>
      </w:pPr>
      <w:r>
        <w:rPr>
          <w:rFonts w:ascii="Times New Roman"/>
          <w:b w:val="false"/>
          <w:i w:val="false"/>
          <w:color w:val="ff0000"/>
          <w:sz w:val="28"/>
        </w:rPr>
        <w:t xml:space="preserve">
      Ескерту. Тарау тақырыбына өзгерту енгізілді – ҚР 2006.07.07.N </w:t>
      </w:r>
      <w:r>
        <w:rPr>
          <w:rFonts w:ascii="Times New Roman"/>
          <w:b w:val="false"/>
          <w:i w:val="false"/>
          <w:color w:val="ff0000"/>
          <w:sz w:val="28"/>
        </w:rPr>
        <w:t xml:space="preserve">182 </w:t>
      </w:r>
      <w:r>
        <w:rPr>
          <w:rFonts w:ascii="Times New Roman"/>
          <w:b w:val="false"/>
          <w:i w:val="false"/>
          <w:color w:val="ff0000"/>
          <w:sz w:val="28"/>
        </w:rPr>
        <w:t xml:space="preserve">Заңымен. </w:t>
      </w:r>
    </w:p>
    <w:p>
      <w:pPr>
        <w:spacing w:after="0"/>
        <w:ind w:left="0"/>
        <w:jc w:val="left"/>
      </w:pPr>
      <w:r>
        <w:rPr>
          <w:rFonts w:ascii="Times New Roman"/>
          <w:b w:val="false"/>
          <w:i w:val="false"/>
          <w:color w:val="000000"/>
          <w:sz w:val="28"/>
        </w:rPr>
        <w:t>
</w:t>
      </w:r>
    </w:p>
    <w:p>
      <w:pPr>
        <w:spacing w:after="0"/>
        <w:ind w:left="0"/>
        <w:jc w:val="both"/>
      </w:pPr>
      <w:r>
        <w:rPr>
          <w:rFonts w:ascii="Times New Roman"/>
          <w:b/>
          <w:i w:val="false"/>
          <w:color w:val="000000"/>
          <w:sz w:val="28"/>
        </w:rPr>
        <w:t>71-бап. Мемлекеттiк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w:t>
      </w:r>
    </w:p>
    <w:bookmarkStart w:name="z471" w:id="495"/>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алуды тұрғылықты жерi бойынша ауданның, облыстық маңызы бар қаланың, республикалық маңызы бар қаланың, астананың жергiлiктi атқарушы органы жүзеге асырады.</w:t>
      </w:r>
    </w:p>
    <w:bookmarkEnd w:id="495"/>
    <w:bookmarkStart w:name="z858" w:id="496"/>
    <w:p>
      <w:pPr>
        <w:spacing w:after="0"/>
        <w:ind w:left="0"/>
        <w:jc w:val="both"/>
      </w:pPr>
      <w:r>
        <w:rPr>
          <w:rFonts w:ascii="Times New Roman"/>
          <w:b w:val="false"/>
          <w:i w:val="false"/>
          <w:color w:val="000000"/>
          <w:sz w:val="28"/>
        </w:rPr>
        <w:t>
      Есепке осы Заңның 67-бабының 1-тармағында аталған Қазақстан Республикасының азаматтары қойылады.</w:t>
      </w:r>
    </w:p>
    <w:bookmarkEnd w:id="496"/>
    <w:bookmarkStart w:name="z859" w:id="497"/>
    <w:p>
      <w:pPr>
        <w:spacing w:after="0"/>
        <w:ind w:left="0"/>
        <w:jc w:val="both"/>
      </w:pPr>
      <w:r>
        <w:rPr>
          <w:rFonts w:ascii="Times New Roman"/>
          <w:b w:val="false"/>
          <w:i w:val="false"/>
          <w:color w:val="000000"/>
          <w:sz w:val="28"/>
        </w:rPr>
        <w:t>
      Жалғыз тұрғынжайы Қазақстан Республикасының заңнамасында көзделген тәртіппен авариялық деп танылған азаматтарды есепке алу осы тұрғынжайдың орналасқан жері бойынша жүзеге асырылады.</w:t>
      </w:r>
    </w:p>
    <w:bookmarkEnd w:id="4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Жетім балалардың,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бастап не патронат тәрбиешімен шарт жасасқан күннен бастап үш ай ішінде баланы тұрғын үй алу үшін жергілікті атқарушы органда есепке қоюға міндетті.</w:t>
      </w:r>
    </w:p>
    <w:bookmarkStart w:name="z472" w:id="498"/>
    <w:p>
      <w:pPr>
        <w:spacing w:after="0"/>
        <w:ind w:left="0"/>
        <w:jc w:val="both"/>
      </w:pPr>
      <w:r>
        <w:rPr>
          <w:rFonts w:ascii="Times New Roman"/>
          <w:b w:val="false"/>
          <w:i w:val="false"/>
          <w:color w:val="000000"/>
          <w:sz w:val="28"/>
        </w:rPr>
        <w:t>
      2. Мемлекеттік кәсіпорынның тұрғын үй қорынан тұрғын үй беруге болатын Қазақстан Республикасының азаматтарын есепке алу мемлекеттік кәсіпорындағы жұмыс орны бойынша жүзеге асырылады.</w:t>
      </w:r>
    </w:p>
    <w:bookmarkEnd w:id="498"/>
    <w:p>
      <w:pPr>
        <w:spacing w:after="0"/>
        <w:ind w:left="0"/>
        <w:jc w:val="both"/>
      </w:pPr>
      <w:r>
        <w:rPr>
          <w:rFonts w:ascii="Times New Roman"/>
          <w:b w:val="false"/>
          <w:i w:val="false"/>
          <w:color w:val="000000"/>
          <w:sz w:val="28"/>
        </w:rPr>
        <w:t>
      Есепке осы Заңның 67-бабының 2-тармағында аталған Қазақстан Республикасының азаматтары қойылады.</w:t>
      </w:r>
    </w:p>
    <w:bookmarkStart w:name="z473" w:id="499"/>
    <w:p>
      <w:pPr>
        <w:spacing w:after="0"/>
        <w:ind w:left="0"/>
        <w:jc w:val="both"/>
      </w:pPr>
      <w:r>
        <w:rPr>
          <w:rFonts w:ascii="Times New Roman"/>
          <w:b w:val="false"/>
          <w:i w:val="false"/>
          <w:color w:val="000000"/>
          <w:sz w:val="28"/>
        </w:rPr>
        <w:t>
      3. Мемлекеттік мекеменің тұрғын үй қорынан тұрғын үй беруге болатын Қазақстан Республикасының азаматтарын есепке алу мемлекеттік мекемедегі жұмыс орны бойынша жүзеге асырылады.</w:t>
      </w:r>
    </w:p>
    <w:bookmarkEnd w:id="499"/>
    <w:p>
      <w:pPr>
        <w:spacing w:after="0"/>
        <w:ind w:left="0"/>
        <w:jc w:val="both"/>
      </w:pPr>
      <w:r>
        <w:rPr>
          <w:rFonts w:ascii="Times New Roman"/>
          <w:b w:val="false"/>
          <w:i w:val="false"/>
          <w:color w:val="000000"/>
          <w:sz w:val="28"/>
        </w:rPr>
        <w:t>
      Есепке осы Заңның 67-бабының 3-тармағында аталған Қазақстан Республикасының азаматтары қойылады.</w:t>
      </w:r>
    </w:p>
    <w:bookmarkStart w:name="z474" w:id="500"/>
    <w:p>
      <w:pPr>
        <w:spacing w:after="0"/>
        <w:ind w:left="0"/>
        <w:jc w:val="both"/>
      </w:pPr>
      <w:r>
        <w:rPr>
          <w:rFonts w:ascii="Times New Roman"/>
          <w:b w:val="false"/>
          <w:i w:val="false"/>
          <w:color w:val="000000"/>
          <w:sz w:val="28"/>
        </w:rPr>
        <w:t>
      4.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тәртібін Қазақстан Республикасының Үкіметі айқындайды.</w:t>
      </w:r>
    </w:p>
    <w:bookmarkEnd w:id="500"/>
    <w:bookmarkStart w:name="z475" w:id="501"/>
    <w:p>
      <w:pPr>
        <w:spacing w:after="0"/>
        <w:ind w:left="0"/>
        <w:jc w:val="both"/>
      </w:pPr>
      <w:r>
        <w:rPr>
          <w:rFonts w:ascii="Times New Roman"/>
          <w:b w:val="false"/>
          <w:i w:val="false"/>
          <w:color w:val="000000"/>
          <w:sz w:val="28"/>
        </w:rPr>
        <w:t>
      5. Аудандардың, облыстық маңызы бар қалалардың, республикалық маңызы бар қалалардың, астананың жергiлiктi атқарушы органдары коммуналдық тұрғын үй қорынан тұрғынжайға мұқтаждар есебінде тұрған Қазақстан Республикасы азаматтарының кезектілік тізімдеріне, оның ішінде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және кезектілігінің электрондық базасын пайдалана отырып, жыл сайын түгендеу жүргізеді.</w:t>
      </w:r>
    </w:p>
    <w:bookmarkEnd w:id="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72-бап. Мемлекеттiк тұрғын үй қорынан тұрғын үй немесе жеке тұрғын үй қорынан жергiлiктi атқарушы орган жалдаған тұрғын үй беру үшiн есепке қоюдан бас тарту негiздерi </w:t>
      </w:r>
    </w:p>
    <w:p>
      <w:pPr>
        <w:spacing w:after="0"/>
        <w:ind w:left="0"/>
        <w:jc w:val="both"/>
      </w:pPr>
      <w:r>
        <w:rPr>
          <w:rFonts w:ascii="Times New Roman"/>
          <w:b w:val="false"/>
          <w:i w:val="false"/>
          <w:color w:val="000000"/>
          <w:sz w:val="28"/>
        </w:rPr>
        <w:t>
      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bookmarkStart w:name="z479" w:id="502"/>
    <w:p>
      <w:pPr>
        <w:spacing w:after="0"/>
        <w:ind w:left="0"/>
        <w:jc w:val="both"/>
      </w:pPr>
      <w:r>
        <w:rPr>
          <w:rFonts w:ascii="Times New Roman"/>
          <w:b w:val="false"/>
          <w:i w:val="false"/>
          <w:color w:val="000000"/>
          <w:sz w:val="28"/>
        </w:rPr>
        <w:t>
      1) тұрғын үй-жайын ауыстырғаны;</w:t>
      </w:r>
    </w:p>
    <w:bookmarkEnd w:id="502"/>
    <w:bookmarkStart w:name="z480" w:id="503"/>
    <w:p>
      <w:pPr>
        <w:spacing w:after="0"/>
        <w:ind w:left="0"/>
        <w:jc w:val="both"/>
      </w:pPr>
      <w:r>
        <w:rPr>
          <w:rFonts w:ascii="Times New Roman"/>
          <w:b w:val="false"/>
          <w:i w:val="false"/>
          <w:color w:val="000000"/>
          <w:sz w:val="28"/>
        </w:rPr>
        <w:t>
      2)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осы Заңның 98-1-бабына сәйкес сатып алғаннан басқа жағдайларда, иелiгiнен шығаруы;</w:t>
      </w:r>
    </w:p>
    <w:bookmarkEnd w:id="503"/>
    <w:bookmarkStart w:name="z481" w:id="504"/>
    <w:p>
      <w:pPr>
        <w:spacing w:after="0"/>
        <w:ind w:left="0"/>
        <w:jc w:val="both"/>
      </w:pPr>
      <w:r>
        <w:rPr>
          <w:rFonts w:ascii="Times New Roman"/>
          <w:b w:val="false"/>
          <w:i w:val="false"/>
          <w:color w:val="000000"/>
          <w:sz w:val="28"/>
        </w:rPr>
        <w:t>
      3) тұрғын үйдiң өз кiнәсiнен бұзылуы немесе бүлiнуi;</w:t>
      </w:r>
    </w:p>
    <w:bookmarkEnd w:id="504"/>
    <w:bookmarkStart w:name="z482" w:id="505"/>
    <w:p>
      <w:pPr>
        <w:spacing w:after="0"/>
        <w:ind w:left="0"/>
        <w:jc w:val="both"/>
      </w:pPr>
      <w:r>
        <w:rPr>
          <w:rFonts w:ascii="Times New Roman"/>
          <w:b w:val="false"/>
          <w:i w:val="false"/>
          <w:color w:val="000000"/>
          <w:sz w:val="28"/>
        </w:rPr>
        <w:t>
      4)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bookmarkEnd w:id="505"/>
    <w:bookmarkStart w:name="z483" w:id="506"/>
    <w:p>
      <w:pPr>
        <w:spacing w:after="0"/>
        <w:ind w:left="0"/>
        <w:jc w:val="both"/>
      </w:pPr>
      <w:r>
        <w:rPr>
          <w:rFonts w:ascii="Times New Roman"/>
          <w:b w:val="false"/>
          <w:i w:val="false"/>
          <w:color w:val="000000"/>
          <w:sz w:val="28"/>
        </w:rPr>
        <w:t xml:space="preserve">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тұрғынжай немесе жеке тұрғын үй қорынан жергiлiктi атқарушы орган жалдаған тұрғынжай беру үшiн есепке қоюдан бас тартылады. </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2004.07.09 N </w:t>
      </w:r>
      <w:r>
        <w:rPr>
          <w:rFonts w:ascii="Times New Roman"/>
          <w:b w:val="false"/>
          <w:i w:val="false"/>
          <w:color w:val="000000"/>
          <w:sz w:val="28"/>
        </w:rPr>
        <w:t>587</w:t>
      </w:r>
      <w:r>
        <w:rPr>
          <w:rFonts w:ascii="Times New Roman"/>
          <w:b w:val="false"/>
          <w:i w:val="false"/>
          <w:color w:val="ff0000"/>
          <w:sz w:val="28"/>
        </w:rPr>
        <w:t xml:space="preserve">, 2006.07.07 N </w:t>
      </w:r>
      <w:r>
        <w:rPr>
          <w:rFonts w:ascii="Times New Roman"/>
          <w:b w:val="false"/>
          <w:i w:val="false"/>
          <w:color w:val="000000"/>
          <w:sz w:val="28"/>
        </w:rPr>
        <w:t>182</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Азаматтарды мемлекеттiк тұрғын үй қорынан тұрғын үй немесе жеке тұрғын үй қорынан жергiлiктi атқарушы орган жалдаған тұрғын үйге мұқтаждар есебiнен шығару негiздерi</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84" w:id="507"/>
    <w:p>
      <w:pPr>
        <w:spacing w:after="0"/>
        <w:ind w:left="0"/>
        <w:jc w:val="both"/>
      </w:pPr>
      <w:r>
        <w:rPr>
          <w:rFonts w:ascii="Times New Roman"/>
          <w:b w:val="false"/>
          <w:i w:val="false"/>
          <w:color w:val="000000"/>
          <w:sz w:val="28"/>
        </w:rPr>
        <w:t>
      1. Азаматтар:</w:t>
      </w:r>
    </w:p>
    <w:bookmarkEnd w:id="507"/>
    <w:p>
      <w:pPr>
        <w:spacing w:after="0"/>
        <w:ind w:left="0"/>
        <w:jc w:val="both"/>
      </w:pPr>
      <w:r>
        <w:rPr>
          <w:rFonts w:ascii="Times New Roman"/>
          <w:b w:val="false"/>
          <w:i w:val="false"/>
          <w:color w:val="000000"/>
          <w:sz w:val="28"/>
        </w:rPr>
        <w:t>
      1) егер мемлекеттiк тұрғын үй қорынан тұрғын үй немесе жеке тұрғын үй қорынан жергiлiктi атқарушы орган жалдаған тұрғын үй берiлуi үшiн негiздер жойылған;</w:t>
      </w:r>
    </w:p>
    <w:p>
      <w:pPr>
        <w:spacing w:after="0"/>
        <w:ind w:left="0"/>
        <w:jc w:val="both"/>
      </w:pPr>
      <w:r>
        <w:rPr>
          <w:rFonts w:ascii="Times New Roman"/>
          <w:b w:val="false"/>
          <w:i w:val="false"/>
          <w:color w:val="000000"/>
          <w:sz w:val="28"/>
        </w:rPr>
        <w:t>
      2) басқа елдi мекенге тұрақты тұру үшiн кеткен немесе мемлекеттік кәсіпорындағы немесе мемлекеттік мекемедегі еңбек қатынастарын тоқтатқан;</w:t>
      </w:r>
    </w:p>
    <w:p>
      <w:pPr>
        <w:spacing w:after="0"/>
        <w:ind w:left="0"/>
        <w:jc w:val="both"/>
      </w:pPr>
      <w:r>
        <w:rPr>
          <w:rFonts w:ascii="Times New Roman"/>
          <w:b w:val="false"/>
          <w:i w:val="false"/>
          <w:color w:val="000000"/>
          <w:sz w:val="28"/>
        </w:rPr>
        <w:t>
      3) азамат мемлекеттiк тұрғын үй қорынан тұрғын үй немесе жеке тұрғын үй қорынан жергiлiктi атқарушы орган жалдаған тұрғын үй берiлуiне мұқтаждығы туралы шындыққа сай келмейтiн мәлiметтер берген;</w:t>
      </w:r>
    </w:p>
    <w:p>
      <w:pPr>
        <w:spacing w:after="0"/>
        <w:ind w:left="0"/>
        <w:jc w:val="both"/>
      </w:pPr>
      <w:r>
        <w:rPr>
          <w:rFonts w:ascii="Times New Roman"/>
          <w:b w:val="false"/>
          <w:i w:val="false"/>
          <w:color w:val="000000"/>
          <w:sz w:val="28"/>
        </w:rPr>
        <w:t>
      4) жер учаскесiн алған және өзiнiң тұрғын үйiн салуды аяқтаған немесе тұрғын үй сатып алған;</w:t>
      </w:r>
    </w:p>
    <w:p>
      <w:pPr>
        <w:spacing w:after="0"/>
        <w:ind w:left="0"/>
        <w:jc w:val="both"/>
      </w:pPr>
      <w:r>
        <w:rPr>
          <w:rFonts w:ascii="Times New Roman"/>
          <w:b w:val="false"/>
          <w:i w:val="false"/>
          <w:color w:val="000000"/>
          <w:sz w:val="28"/>
        </w:rPr>
        <w:t>
      5) сатып алу құқығынсыз жалға берілетін тұрғынжай алған жағдайларда, оларды мемлекеттiк тұрғын үй қорынан тұрғынжайға немесе жеке тұрғын үй қорынан жергiлiктi атқарушы орган жалдаған тұрғынжайға мұқтаж адамдар есебiнен шығару жүзеге асырылады.</w:t>
      </w:r>
    </w:p>
    <w:p>
      <w:pPr>
        <w:spacing w:after="0"/>
        <w:ind w:left="0"/>
        <w:jc w:val="both"/>
      </w:pPr>
      <w:r>
        <w:rPr>
          <w:rFonts w:ascii="Times New Roman"/>
          <w:b w:val="false"/>
          <w:i w:val="false"/>
          <w:color w:val="000000"/>
          <w:sz w:val="28"/>
        </w:rPr>
        <w:t>
      Осы Заңда белгіленген тәртіппен тұрғынжайға мұқтаж деп танылған және есепке қойылған жетім балалар және ата-анасының қамқорлығынсыз қалған балалар, толық емес отбасылар,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 тұрғынжай алғанға дейін есептен шығарып тастауға жатпайды.</w:t>
      </w:r>
    </w:p>
    <w:bookmarkStart w:name="z489" w:id="508"/>
    <w:p>
      <w:pPr>
        <w:spacing w:after="0"/>
        <w:ind w:left="0"/>
        <w:jc w:val="both"/>
      </w:pPr>
      <w:r>
        <w:rPr>
          <w:rFonts w:ascii="Times New Roman"/>
          <w:b w:val="false"/>
          <w:i w:val="false"/>
          <w:color w:val="000000"/>
          <w:sz w:val="28"/>
        </w:rPr>
        <w:t>
      2. Есепте тұрған азамат тұрақты тұруға басқа жаққа қоныс аударған не ол қайтыс болған жағдайда, егер бұл орайда мемлекеттiк тұрғын үй қорынан тұрғын үй немесе жеке тұрғын үй қорынан жергiлiктi атқарушы орган жалдаған тұрғын үйге мұқтаж деп тану үшiн негiздер жойылмаса, отбасының онымен бiрге есепке тұрған өзге мүшелерiнiң кезегi сақталады.</w:t>
      </w:r>
    </w:p>
    <w:bookmarkEnd w:id="508"/>
    <w:bookmarkStart w:name="z1128" w:id="509"/>
    <w:p>
      <w:pPr>
        <w:spacing w:after="0"/>
        <w:ind w:left="0"/>
        <w:jc w:val="both"/>
      </w:pPr>
      <w:r>
        <w:rPr>
          <w:rFonts w:ascii="Times New Roman"/>
          <w:b w:val="false"/>
          <w:i w:val="false"/>
          <w:color w:val="000000"/>
          <w:sz w:val="28"/>
        </w:rPr>
        <w:t>
      2-1. Егер 1 немесе 2 топтағы мүгедектік он сегіз жасқа толған, отбасы мүгедек балалары бар немесе оларды тәрбиелеп отырған отбасы ретінде есепте тұрған мүгедек балаға белгіленсе, оның мемлекеттік тұрғын үй қорынан тұрғынжай немесе жергілікті атқарушы орган жеке тұрғын үй қорынан жалға алған тұрғынжай беру кезектілігі тұрғынжайды алғанға дейін сақталады.</w:t>
      </w:r>
    </w:p>
    <w:bookmarkEnd w:id="509"/>
    <w:bookmarkStart w:name="z490" w:id="510"/>
    <w:p>
      <w:pPr>
        <w:spacing w:after="0"/>
        <w:ind w:left="0"/>
        <w:jc w:val="both"/>
      </w:pPr>
      <w:r>
        <w:rPr>
          <w:rFonts w:ascii="Times New Roman"/>
          <w:b w:val="false"/>
          <w:i w:val="false"/>
          <w:color w:val="000000"/>
          <w:sz w:val="28"/>
        </w:rPr>
        <w:t>
      3. Мүдделi адамдарға есептен шығару туралы шешiм қабылданғаннан кейiн он күн мерзiм iшiнде есептен шығарудың негiздерi көрсетiлiп жазбаша түрде хабарланады.</w:t>
      </w:r>
    </w:p>
    <w:bookmarkEnd w:id="510"/>
    <w:bookmarkStart w:name="z491" w:id="511"/>
    <w:p>
      <w:pPr>
        <w:spacing w:after="0"/>
        <w:ind w:left="0"/>
        <w:jc w:val="both"/>
      </w:pPr>
      <w:r>
        <w:rPr>
          <w:rFonts w:ascii="Times New Roman"/>
          <w:b w:val="false"/>
          <w:i w:val="false"/>
          <w:color w:val="000000"/>
          <w:sz w:val="28"/>
        </w:rPr>
        <w:t xml:space="preserve">
      4. Азамат мемлекеттiк тұрғын үй қорынан тұрғын үй немесе жеке тұрғын үй қорынан жергiлiктi атқарушы орган жалдаған тұрғын үйге мұқтаждар есебiне ол үшiн негiздер болмаса да қойылып, тәртiп бұзушылық байқалған, бiрақ кейiннен мұндай негiздер пайда болған (отбасы мүшелерi санының көбеюi, отбасының жиынтық табысының кемуi және сол сияқтылар) жағдайларда ол негiздер пайда болған күннен бастап мұқтаж деп танылады және оның кезегi соған сәйкес ауыстырылады. </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12.10.2021 </w:t>
      </w:r>
      <w:r>
        <w:rPr>
          <w:rFonts w:ascii="Times New Roman"/>
          <w:b w:val="false"/>
          <w:i w:val="false"/>
          <w:color w:val="000000"/>
          <w:sz w:val="28"/>
        </w:rPr>
        <w:t>№ 67-VII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Азаматтарға мемлекеттiк тұрғын үй қорынан тұрғын үй немесе жеке тұрғын үй қорынан жергiлiктi атқарушы орган жалдаған тұрғын үй беру кезегi</w:t>
      </w:r>
    </w:p>
    <w:bookmarkStart w:name="z492" w:id="512"/>
    <w:p>
      <w:pPr>
        <w:spacing w:after="0"/>
        <w:ind w:left="0"/>
        <w:jc w:val="both"/>
      </w:pPr>
      <w:r>
        <w:rPr>
          <w:rFonts w:ascii="Times New Roman"/>
          <w:b w:val="false"/>
          <w:i w:val="false"/>
          <w:color w:val="000000"/>
          <w:sz w:val="28"/>
        </w:rPr>
        <w:t xml:space="preserve">
      1. Мұқтаждар есебiнде тұратын азаматтарға мемлекеттiк тұрғын үй қорынан тұрғынжай немесе жеке тұрғын үй қорынан жергiлiктi атқарушы орган жалдаған тұрғынжай, осы Заңның </w:t>
      </w:r>
      <w:r>
        <w:rPr>
          <w:rFonts w:ascii="Times New Roman"/>
          <w:b w:val="false"/>
          <w:i w:val="false"/>
          <w:color w:val="000000"/>
          <w:sz w:val="28"/>
        </w:rPr>
        <w:t>98-1</w:t>
      </w:r>
      <w:r>
        <w:rPr>
          <w:rFonts w:ascii="Times New Roman"/>
          <w:b w:val="false"/>
          <w:i w:val="false"/>
          <w:color w:val="000000"/>
          <w:sz w:val="28"/>
        </w:rPr>
        <w:t xml:space="preserve"> және 98-2-баптарында көзделген жағдайларды қоспағанда, барлық қажеттi құжаттармен бiрге өтiнiш берiлген кезден бастап тiзiмдерде белгiленген кезектілік тəртібімен берiледi.</w:t>
      </w:r>
    </w:p>
    <w:bookmarkEnd w:id="512"/>
    <w:bookmarkStart w:name="z493" w:id="513"/>
    <w:p>
      <w:pPr>
        <w:spacing w:after="0"/>
        <w:ind w:left="0"/>
        <w:jc w:val="both"/>
      </w:pPr>
      <w:r>
        <w:rPr>
          <w:rFonts w:ascii="Times New Roman"/>
          <w:b w:val="false"/>
          <w:i w:val="false"/>
          <w:color w:val="000000"/>
          <w:sz w:val="28"/>
        </w:rPr>
        <w:t>
      2. Ауданның, облыстық маңызы бар қаланың, республикалық маңызы бар қаланың, астананың жергілікті атқарушы органдары коммуналдық тұрғын үй қорынан тұрғынжайға немесе жеке тұрғын үй қорынан жергілікті атқарушы орган жалдаған тұрғынжайға мұқтаж мынадай адамдар есебінің бөлек тізімдерін жүргізеді:</w:t>
      </w:r>
    </w:p>
    <w:bookmarkEnd w:id="513"/>
    <w:p>
      <w:pPr>
        <w:spacing w:after="0"/>
        <w:ind w:left="0"/>
        <w:jc w:val="both"/>
      </w:pPr>
      <w:r>
        <w:rPr>
          <w:rFonts w:ascii="Times New Roman"/>
          <w:b w:val="false"/>
          <w:i w:val="false"/>
          <w:color w:val="000000"/>
          <w:sz w:val="28"/>
        </w:rPr>
        <w:t>
      1) Ұлы Отан соғысының ардагерлері;</w:t>
      </w:r>
    </w:p>
    <w:p>
      <w:pPr>
        <w:spacing w:after="0"/>
        <w:ind w:left="0"/>
        <w:jc w:val="both"/>
      </w:pPr>
      <w:r>
        <w:rPr>
          <w:rFonts w:ascii="Times New Roman"/>
          <w:b w:val="false"/>
          <w:i w:val="false"/>
          <w:color w:val="000000"/>
          <w:sz w:val="28"/>
        </w:rPr>
        <w:t>
      2) жетiм балалар, ата-анасының қамқорлығынсыз қалған балалар;</w:t>
      </w:r>
    </w:p>
    <w:p>
      <w:pPr>
        <w:spacing w:after="0"/>
        <w:ind w:left="0"/>
        <w:jc w:val="both"/>
      </w:pPr>
      <w:r>
        <w:rPr>
          <w:rFonts w:ascii="Times New Roman"/>
          <w:b w:val="false"/>
          <w:i w:val="false"/>
          <w:color w:val="000000"/>
          <w:sz w:val="28"/>
        </w:rPr>
        <w:t>
      3)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68-бабының</w:t>
      </w:r>
      <w:r>
        <w:rPr>
          <w:rFonts w:ascii="Times New Roman"/>
          <w:b w:val="false"/>
          <w:i w:val="false"/>
          <w:color w:val="000000"/>
          <w:sz w:val="28"/>
        </w:rPr>
        <w:t xml:space="preserve"> 1-1) – 5), 7), 8), 10) және 11) тармақшаларында аталған халықтың әлеуметтік жағынан әлсіз топтары;</w:t>
      </w:r>
    </w:p>
    <w:p>
      <w:pPr>
        <w:spacing w:after="0"/>
        <w:ind w:left="0"/>
        <w:jc w:val="both"/>
      </w:pPr>
      <w:r>
        <w:rPr>
          <w:rFonts w:ascii="Times New Roman"/>
          <w:b w:val="false"/>
          <w:i w:val="false"/>
          <w:color w:val="000000"/>
          <w:sz w:val="28"/>
        </w:rPr>
        <w:t>
      5) мемлекеттiк қызметшiлер, бюджеттiк ұйымдардың қызметкерлерi, әскери қызметшiлер, ғарышкерлікке кандидаттар, ғарышкерлер, арнаулы мемлекеттік органдардың қызметкерлері және мемлекеттiк сайланбалы қызмет атқаратын адамдар;</w:t>
      </w:r>
    </w:p>
    <w:p>
      <w:pPr>
        <w:spacing w:after="0"/>
        <w:ind w:left="0"/>
        <w:jc w:val="both"/>
      </w:pPr>
      <w:r>
        <w:rPr>
          <w:rFonts w:ascii="Times New Roman"/>
          <w:b w:val="false"/>
          <w:i w:val="false"/>
          <w:color w:val="000000"/>
          <w:sz w:val="28"/>
        </w:rPr>
        <w:t>
      6) жалғыз тұрғынжайы Қазақстан Республикасының заңнамасында айқындалған тәртіппен авариялық жағдайда деп танылған азаматтар.</w:t>
      </w:r>
    </w:p>
    <w:p>
      <w:pPr>
        <w:spacing w:after="0"/>
        <w:ind w:left="0"/>
        <w:jc w:val="both"/>
      </w:pPr>
      <w:r>
        <w:rPr>
          <w:rFonts w:ascii="Times New Roman"/>
          <w:b w:val="false"/>
          <w:i w:val="false"/>
          <w:color w:val="000000"/>
          <w:sz w:val="28"/>
        </w:rPr>
        <w:t xml:space="preserve">
      Ұлы Отан соғысының ардагерлерін, жетім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коммуналдық тұрғын үй қорынан тұрғынжайларды (жаңадан пайдалануға берілген немесе тұрғындар босатқан) немесе жеке тұрғын үй қорынан жергілікті атқарушы орган жалдаған тұрғынжайларды бөлек тізімдер бойынша бөлуді ауданның, облыстық маңызы бар қаланың, республикалық маңызы бар қаланың, астананың жергілікті атқарушы органдары, оның ішінде тұрғынжайды бөлудің орталықтандырылған есепке алу бағдарламасын пайдалана отырып, егер осы Заңда немесе Қазақстан Республикасының басқа да заңнамалық актілерінде өзгеше белгіленбесе, бөлек тізімдердің, сондай-ақ мемлекеттік кәсіпорында және (немесе) мемлекеттік мекемеде, осы Заңның 67-бабының </w:t>
      </w:r>
      <w:r>
        <w:rPr>
          <w:rFonts w:ascii="Times New Roman"/>
          <w:b w:val="false"/>
          <w:i w:val="false"/>
          <w:color w:val="000000"/>
          <w:sz w:val="28"/>
        </w:rPr>
        <w:t>3-1-тармағында</w:t>
      </w:r>
      <w:r>
        <w:rPr>
          <w:rFonts w:ascii="Times New Roman"/>
          <w:b w:val="false"/>
          <w:i w:val="false"/>
          <w:color w:val="000000"/>
          <w:sz w:val="28"/>
        </w:rPr>
        <w:t xml:space="preserve"> көрсетілген мемлекеттік органдарда есепте тұрған, тұрғынжайға мұқтаж адамдар тізімдерінің санына пропорционалды түрде жүргізеді.</w:t>
      </w:r>
    </w:p>
    <w:p>
      <w:pPr>
        <w:spacing w:after="0"/>
        <w:ind w:left="0"/>
        <w:jc w:val="both"/>
      </w:pPr>
      <w:r>
        <w:rPr>
          <w:rFonts w:ascii="Times New Roman"/>
          <w:b w:val="false"/>
          <w:i w:val="false"/>
          <w:color w:val="000000"/>
          <w:sz w:val="28"/>
        </w:rPr>
        <w:t>
      Ауданның, облыстық маңызы бар қаланың, республикалық маңызы бар қаланың, астананың жергілікті атқарушы органдары ауданның, облыстық маңызы бар қаланың, республикалық маңызы бар қаланың, астананың аумағында шығатын мерзімді баспасөз басылымдарында және өздерінің интернет-ресурстарында:</w:t>
      </w:r>
    </w:p>
    <w:p>
      <w:pPr>
        <w:spacing w:after="0"/>
        <w:ind w:left="0"/>
        <w:jc w:val="both"/>
      </w:pPr>
      <w:r>
        <w:rPr>
          <w:rFonts w:ascii="Times New Roman"/>
          <w:b w:val="false"/>
          <w:i w:val="false"/>
          <w:color w:val="000000"/>
          <w:sz w:val="28"/>
        </w:rPr>
        <w:t>
      1) жыл сайын бірінші тоқсанда – коммуналдық тұрғын үй қорынан тұрғынжайға немесе жеке тұрғын үй қорынан жергілікті атқарушы орган жалдаған тұрғынжайға мұқтаждарды есепке алудың бөлек тізімдерін;</w:t>
      </w:r>
    </w:p>
    <w:p>
      <w:pPr>
        <w:spacing w:after="0"/>
        <w:ind w:left="0"/>
        <w:jc w:val="both"/>
      </w:pPr>
      <w:r>
        <w:rPr>
          <w:rFonts w:ascii="Times New Roman"/>
          <w:b w:val="false"/>
          <w:i w:val="false"/>
          <w:color w:val="000000"/>
          <w:sz w:val="28"/>
        </w:rPr>
        <w:t>
      2) жергілікті атқарушы органның тұрғынжай беру туралы шешім қабылдаған күнінен бастап он жұмыс күні ішінде – тұрғынжай алған адамдардың тізімдерін тұрғын үй беруге мұқтаждарды есепке алу тізімдерінде белгіленген олардың кезектілігін көрсете отырып жариялауға міндетті.</w:t>
      </w:r>
    </w:p>
    <w:bookmarkStart w:name="z476" w:id="514"/>
    <w:p>
      <w:pPr>
        <w:spacing w:after="0"/>
        <w:ind w:left="0"/>
        <w:jc w:val="both"/>
      </w:pPr>
      <w:r>
        <w:rPr>
          <w:rFonts w:ascii="Times New Roman"/>
          <w:b w:val="false"/>
          <w:i w:val="false"/>
          <w:color w:val="000000"/>
          <w:sz w:val="28"/>
        </w:rPr>
        <w:t>
      2-1. Мемлекеттік кәсіпорындар мемлекеттік кәсіпорынның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bookmarkEnd w:id="514"/>
    <w:bookmarkStart w:name="z477" w:id="515"/>
    <w:p>
      <w:pPr>
        <w:spacing w:after="0"/>
        <w:ind w:left="0"/>
        <w:jc w:val="both"/>
      </w:pPr>
      <w:r>
        <w:rPr>
          <w:rFonts w:ascii="Times New Roman"/>
          <w:b w:val="false"/>
          <w:i w:val="false"/>
          <w:color w:val="000000"/>
          <w:sz w:val="28"/>
        </w:rPr>
        <w:t xml:space="preserve">
      2-2. Мемлекеттік мекемелер мемлекеттік мекеменің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w:t>
      </w:r>
    </w:p>
    <w:bookmarkEnd w:id="515"/>
    <w:p>
      <w:pPr>
        <w:spacing w:after="0"/>
        <w:ind w:left="0"/>
        <w:jc w:val="both"/>
      </w:pPr>
      <w:r>
        <w:rPr>
          <w:rFonts w:ascii="Times New Roman"/>
          <w:b w:val="false"/>
          <w:i w:val="false"/>
          <w:color w:val="000000"/>
          <w:sz w:val="28"/>
        </w:rPr>
        <w:t>
      интернет-ресурстарында жариялайды.</w:t>
      </w:r>
    </w:p>
    <w:bookmarkStart w:name="z496" w:id="516"/>
    <w:p>
      <w:pPr>
        <w:spacing w:after="0"/>
        <w:ind w:left="0"/>
        <w:jc w:val="both"/>
      </w:pPr>
      <w:r>
        <w:rPr>
          <w:rFonts w:ascii="Times New Roman"/>
          <w:b w:val="false"/>
          <w:i w:val="false"/>
          <w:color w:val="000000"/>
          <w:sz w:val="28"/>
        </w:rPr>
        <w:t>
      3. Көрсетілген тізімдерге енгізілген азаматтардың құқықтары тең деп танылады. Егер осы Заңда өзгеше көзделмесе, мемлекеттік тұрғын үй қорынан тұрғынжай немесе жеке тұрғын үй қорынан жергілікті атқарушы орган жалдаған тұрғынжай алуға осы тізімдерге енгізілген басқалар алдында, Ұлы Отан соғысының ардагерлерін, жетiм балаларды, ата-анасының қамқорлығынсыз қалған балаларды,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 көпбалалы отбасыларды қоспағанда, ешкімнің де басым құқығы болмайды.</w:t>
      </w:r>
    </w:p>
    <w:bookmarkEnd w:id="516"/>
    <w:bookmarkStart w:name="z478" w:id="517"/>
    <w:p>
      <w:pPr>
        <w:spacing w:after="0"/>
        <w:ind w:left="0"/>
        <w:jc w:val="both"/>
      </w:pPr>
      <w:r>
        <w:rPr>
          <w:rFonts w:ascii="Times New Roman"/>
          <w:b w:val="false"/>
          <w:i w:val="false"/>
          <w:color w:val="000000"/>
          <w:sz w:val="28"/>
        </w:rPr>
        <w:t>
      4. Ұлы Отан соғысының ардагерлерінің, жетiм балалардың және ата-анасының қамқорлығынсыз қалған балалардың,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аналардың, көпбалалы отбасылардың мемлекеттік тұрғын үй қорынан тұрғынжайды немесе жеке тұрғын үй қорынан жергілікті атқарушы орган жалдаған тұрғынжайды бірінші кезекте алуға құқығы бар. Мемлекеттік тұрғын үй қорынан тұрғынжайлар (жаңадан пайдалануға берілген немесе тұрғындар босатқан) немесе жеке тұрғын үй қорынан жергілікті атқарушы орган жалдаған тұрғынжайлар бөлген кезде жетім балаларға және ата-анасының қамқорлығынсыз қалған балаларға коммуналдық тұрғын үй қорынан тұрғынжайлардың немесе жеке тұрғын үй қорынан жергілікті атқарушы орган жалдаған тұрғынжайлардың жалпы санының кемінде жиырма пайызы бөлінеді.</w:t>
      </w:r>
    </w:p>
    <w:bookmarkEnd w:id="517"/>
    <w:bookmarkStart w:name="z35" w:id="518"/>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көпбалалы отбасыларға ұсынылатын сатып алу құқығынсыз жалға берілетін тұрғынжай көлемі Қазақстан Республикасы Мемлекеттік жоспарлау жүйесінің құжаттарына сәйкес айқындалады.</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2004.07.09 </w:t>
      </w:r>
      <w:r>
        <w:rPr>
          <w:rFonts w:ascii="Times New Roman"/>
          <w:b w:val="false"/>
          <w:i w:val="false"/>
          <w:color w:val="000000"/>
          <w:sz w:val="28"/>
        </w:rPr>
        <w:t>N 587</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2006.07.07 </w:t>
      </w:r>
      <w:r>
        <w:rPr>
          <w:rFonts w:ascii="Times New Roman"/>
          <w:b w:val="false"/>
          <w:i w:val="false"/>
          <w:color w:val="000000"/>
          <w:sz w:val="28"/>
        </w:rPr>
        <w:t>N 182</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2010.05.29 </w:t>
      </w:r>
      <w:r>
        <w:rPr>
          <w:rFonts w:ascii="Times New Roman"/>
          <w:b w:val="false"/>
          <w:i w:val="false"/>
          <w:color w:val="000000"/>
          <w:sz w:val="28"/>
        </w:rPr>
        <w:t>№ 283-IV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75-бап. Мемлекеттiк тұрғын үй қорынан тұрғын үй немесе жеке тұрғын үй қорынан жергiлiктi атқарушы орган жалдаған тұрғын үй беру нормасы </w:t>
      </w:r>
    </w:p>
    <w:bookmarkStart w:name="z497" w:id="519"/>
    <w:p>
      <w:pPr>
        <w:spacing w:after="0"/>
        <w:ind w:left="0"/>
        <w:jc w:val="both"/>
      </w:pPr>
      <w:r>
        <w:rPr>
          <w:rFonts w:ascii="Times New Roman"/>
          <w:b w:val="false"/>
          <w:i w:val="false"/>
          <w:color w:val="000000"/>
          <w:sz w:val="28"/>
        </w:rPr>
        <w:t xml:space="preserve">
      1. Мемлекеттiк тұрғын үй қорынан тұрғын үй немесе жеке тұрғын үй қорынан жергiлiктi атқарушы орган жалдаған тұрғын үй әр адамға кемiнде он бес шаршы метр және көп дегенде он сегiз шаршы метр пайдалы алаң, бiрақ кемiнде бiр бөлмелi пәтер мөлшерiнде немесе жатақханадан бөлме берiледi. </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499" w:id="520"/>
    <w:p>
      <w:pPr>
        <w:spacing w:after="0"/>
        <w:ind w:left="0"/>
        <w:jc w:val="both"/>
      </w:pPr>
      <w:r>
        <w:rPr>
          <w:rFonts w:ascii="Times New Roman"/>
          <w:b w:val="false"/>
          <w:i w:val="false"/>
          <w:color w:val="000000"/>
          <w:sz w:val="28"/>
        </w:rPr>
        <w:t xml:space="preserve">
      3. Осы баптың 1-тармағында белгiленген мөлшерден асатын тұрғын үй алаңы артық деп есептеледi. </w:t>
      </w:r>
    </w:p>
    <w:bookmarkEnd w:id="520"/>
    <w:bookmarkStart w:name="z500" w:id="521"/>
    <w:p>
      <w:pPr>
        <w:spacing w:after="0"/>
        <w:ind w:left="0"/>
        <w:jc w:val="both"/>
      </w:pPr>
      <w:r>
        <w:rPr>
          <w:rFonts w:ascii="Times New Roman"/>
          <w:b w:val="false"/>
          <w:i w:val="false"/>
          <w:color w:val="000000"/>
          <w:sz w:val="28"/>
        </w:rPr>
        <w:t xml:space="preserve">
      4. Денсаулық сақтау саласындағы уәкілетті орган бекiткен аурулар тiзiмiнде санамаланған кейбiр созылмалы аурулардың ауыр түрлерiмен ауыратын азаматтарға жеке қосымша бөлме берiледi. Аталған қосымша алаң артық деп есептелмейдi. </w:t>
      </w:r>
    </w:p>
    <w:bookmarkEnd w:id="521"/>
    <w:bookmarkStart w:name="z501" w:id="522"/>
    <w:p>
      <w:pPr>
        <w:spacing w:after="0"/>
        <w:ind w:left="0"/>
        <w:jc w:val="both"/>
      </w:pPr>
      <w:r>
        <w:rPr>
          <w:rFonts w:ascii="Times New Roman"/>
          <w:b w:val="false"/>
          <w:i w:val="false"/>
          <w:color w:val="000000"/>
          <w:sz w:val="28"/>
        </w:rPr>
        <w:t>
      5. Мемлекеттiк тұрғын үй қорынан берiлетiн тұрғын үй мөлшерiн анықтаған кезде отбасында жүктi болғанына жиырма екі аптадан асқан әйелдiң болуы ескерiледi.</w:t>
      </w:r>
    </w:p>
    <w:bookmarkEnd w:id="522"/>
    <w:bookmarkStart w:name="z848" w:id="523"/>
    <w:p>
      <w:pPr>
        <w:spacing w:after="0"/>
        <w:ind w:left="0"/>
        <w:jc w:val="both"/>
      </w:pPr>
      <w:r>
        <w:rPr>
          <w:rFonts w:ascii="Times New Roman"/>
          <w:b w:val="false"/>
          <w:i w:val="false"/>
          <w:color w:val="000000"/>
          <w:sz w:val="28"/>
        </w:rPr>
        <w:t>
      5-1. Белгіленген санитариялық-эпидемиологиялық және техникалық талаптарға сай келмейтін тұрғынжайда тұрып жатқан азаматқа (отбасына) тұрғынжай беру нормасын есептеген кезде оның меншігіндегі тұрғынжай алаңының мөлшері ескеріледі. Бұл талап жалғыз тұрғынжайы Қазақстан Республикасының заңнамасында белгіленген тәртіппен авариялық деп танылған жағдайға қолданылмайды.</w:t>
      </w:r>
    </w:p>
    <w:bookmarkEnd w:id="523"/>
    <w:bookmarkStart w:name="z502" w:id="524"/>
    <w:p>
      <w:pPr>
        <w:spacing w:after="0"/>
        <w:ind w:left="0"/>
        <w:jc w:val="both"/>
      </w:pPr>
      <w:r>
        <w:rPr>
          <w:rFonts w:ascii="Times New Roman"/>
          <w:b w:val="false"/>
          <w:i w:val="false"/>
          <w:color w:val="000000"/>
          <w:sz w:val="28"/>
        </w:rPr>
        <w:t xml:space="preserve">
      6. Осы баптың талаптары Қазақстан Республикасы азаматтарының осы Заңның 98-1-бабында аталған санаттарына мемлекеттiк тұрғын үй қорынан тұрғын үй беру жөнiндегi қатынастарға қолданылмайды. </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2004.07.09 N </w:t>
      </w:r>
      <w:r>
        <w:rPr>
          <w:rFonts w:ascii="Times New Roman"/>
          <w:b w:val="false"/>
          <w:i w:val="false"/>
          <w:color w:val="000000"/>
          <w:sz w:val="28"/>
        </w:rPr>
        <w:t>587</w:t>
      </w:r>
      <w:r>
        <w:rPr>
          <w:rFonts w:ascii="Times New Roman"/>
          <w:b w:val="false"/>
          <w:i w:val="false"/>
          <w:color w:val="ff0000"/>
          <w:sz w:val="28"/>
        </w:rPr>
        <w:t xml:space="preserve">,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76-бап. Мемлекеттiк тұрғын үй қорының тұрғын үйлерiне немесе жеке тұрғын үй қорынан жергiлiктi атқарушы орган жалдаған тұрғын үйлерiне қойылатын талаптар </w:t>
      </w:r>
    </w:p>
    <w:bookmarkStart w:name="z503" w:id="525"/>
    <w:p>
      <w:pPr>
        <w:spacing w:after="0"/>
        <w:ind w:left="0"/>
        <w:jc w:val="both"/>
      </w:pPr>
      <w:r>
        <w:rPr>
          <w:rFonts w:ascii="Times New Roman"/>
          <w:b w:val="false"/>
          <w:i w:val="false"/>
          <w:color w:val="000000"/>
          <w:sz w:val="28"/>
        </w:rPr>
        <w:t xml:space="preserve">
      1. Азаматтарға тұру үшiн берiлетiн мемлекеттiк тұрғын үй қорындағы тұрғын үй сол елдi мекеннiң жағдайларына қарай тұрмысқа жайлы және мұқтаж адам есепте тұрған елдi мекеннiң шегiнде болуға тиiс. </w:t>
      </w:r>
    </w:p>
    <w:bookmarkEnd w:id="525"/>
    <w:p>
      <w:pPr>
        <w:spacing w:after="0"/>
        <w:ind w:left="0"/>
        <w:jc w:val="both"/>
      </w:pPr>
      <w:r>
        <w:rPr>
          <w:rFonts w:ascii="Times New Roman"/>
          <w:b w:val="false"/>
          <w:i w:val="false"/>
          <w:color w:val="000000"/>
          <w:sz w:val="28"/>
        </w:rPr>
        <w:t xml:space="preserve">
      Осы тармақпен белгiленген талаптарға сай келмейтiн тұрғын үй мұқтаж адамның және оның отбасының кәмелетке толған барлық мүшелерiнiң жазбаша келiсiмiмен ғана берiлуi мүмкiн. Мұндай тұрғын үй беру мұқтаж адамдарды есептен шығаруға әкеп соғады. </w:t>
      </w:r>
    </w:p>
    <w:bookmarkStart w:name="z504" w:id="526"/>
    <w:p>
      <w:pPr>
        <w:spacing w:after="0"/>
        <w:ind w:left="0"/>
        <w:jc w:val="both"/>
      </w:pPr>
      <w:r>
        <w:rPr>
          <w:rFonts w:ascii="Times New Roman"/>
          <w:b w:val="false"/>
          <w:i w:val="false"/>
          <w:color w:val="000000"/>
          <w:sz w:val="28"/>
        </w:rPr>
        <w:t xml:space="preserve">
      2. Мемлекеттiк тұрғын үй қорынан тұрғын үй немесе жеке тұрғын үй қорынан жергiлiктi атқарушы орган жалдаған тұрғын үй беру кезiнде бiр бөлмеге әр жынысты адамдарды (ерлi-зайыптылардан басқа) тұрғызуға жол берiлмейдi. </w:t>
      </w:r>
    </w:p>
    <w:bookmarkEnd w:id="526"/>
    <w:bookmarkStart w:name="z505" w:id="527"/>
    <w:p>
      <w:pPr>
        <w:spacing w:after="0"/>
        <w:ind w:left="0"/>
        <w:jc w:val="both"/>
      </w:pPr>
      <w:r>
        <w:rPr>
          <w:rFonts w:ascii="Times New Roman"/>
          <w:b w:val="false"/>
          <w:i w:val="false"/>
          <w:color w:val="000000"/>
          <w:sz w:val="28"/>
        </w:rPr>
        <w:t>
      3. Мүгедектерге,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мүгедектерге екіншіден жоғары емес қабаттан беріледі.</w:t>
      </w:r>
    </w:p>
    <w:bookmarkEnd w:id="527"/>
    <w:p>
      <w:pPr>
        <w:spacing w:after="0"/>
        <w:ind w:left="0"/>
        <w:jc w:val="both"/>
      </w:pPr>
      <w:r>
        <w:rPr>
          <w:rFonts w:ascii="Times New Roman"/>
          <w:b w:val="false"/>
          <w:i w:val="false"/>
          <w:color w:val="000000"/>
          <w:sz w:val="28"/>
        </w:rPr>
        <w:t>
      Мүгедектерге ғимараттың үлгiсi, жайлылық дәрежесі және тұруға қажеттi басқа да жағдайларды ескере отырып, тұрғын үй-жайды таңдау құқығы берiледi.</w:t>
      </w:r>
    </w:p>
    <w:bookmarkStart w:name="z506" w:id="528"/>
    <w:p>
      <w:pPr>
        <w:spacing w:after="0"/>
        <w:ind w:left="0"/>
        <w:jc w:val="both"/>
      </w:pPr>
      <w:r>
        <w:rPr>
          <w:rFonts w:ascii="Times New Roman"/>
          <w:b w:val="false"/>
          <w:i w:val="false"/>
          <w:color w:val="000000"/>
          <w:sz w:val="28"/>
        </w:rPr>
        <w:t xml:space="preserve">
      4. Осы баптың талаптары Қазақстан Республикасы азаматтарының осы Заңның 98-бабында аталған санаттарына мемлекеттiк тұрғын үй қорынан тұрғын үй немесе жеке тұрғын үй қорынан жергiлiктi атқарушы орган жалдаған тұрғын үй беру жөнiндегi қатынастарға қолданылмайды. </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өзгерістер енгізілді - ҚР 2004.07.09 N </w:t>
      </w:r>
      <w:r>
        <w:rPr>
          <w:rFonts w:ascii="Times New Roman"/>
          <w:b w:val="false"/>
          <w:i w:val="false"/>
          <w:color w:val="000000"/>
          <w:sz w:val="28"/>
        </w:rPr>
        <w:t>587</w:t>
      </w:r>
      <w:r>
        <w:rPr>
          <w:rFonts w:ascii="Times New Roman"/>
          <w:b w:val="false"/>
          <w:i w:val="false"/>
          <w:color w:val="ff0000"/>
          <w:sz w:val="28"/>
        </w:rPr>
        <w:t xml:space="preserve">,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Мемлекеттiк тұрғын үй қорынан тұрғын үй немесе жеке тұрғын үй қорынан жергiлiктi атқарушы орган жалдаған тұрғын үй беру туралы шешiм</w:t>
      </w:r>
    </w:p>
    <w:bookmarkStart w:name="z743" w:id="529"/>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тұрғын үй комиссиясы шешімінің негізінде, өтініш берушiнiң тұрғылықты жерi бойынша жергiлiктi атқарушы органның шешiмiмен берiледi.</w:t>
      </w:r>
    </w:p>
    <w:bookmarkEnd w:id="529"/>
    <w:bookmarkStart w:name="z744" w:id="530"/>
    <w:p>
      <w:pPr>
        <w:spacing w:after="0"/>
        <w:ind w:left="0"/>
        <w:jc w:val="both"/>
      </w:pPr>
      <w:r>
        <w:rPr>
          <w:rFonts w:ascii="Times New Roman"/>
          <w:b w:val="false"/>
          <w:i w:val="false"/>
          <w:color w:val="000000"/>
          <w:sz w:val="28"/>
        </w:rPr>
        <w:t>
      2.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530"/>
    <w:bookmarkStart w:name="z745" w:id="531"/>
    <w:p>
      <w:pPr>
        <w:spacing w:after="0"/>
        <w:ind w:left="0"/>
        <w:jc w:val="both"/>
      </w:pPr>
      <w:r>
        <w:rPr>
          <w:rFonts w:ascii="Times New Roman"/>
          <w:b w:val="false"/>
          <w:i w:val="false"/>
          <w:color w:val="000000"/>
          <w:sz w:val="28"/>
        </w:rPr>
        <w:t>
      3.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531"/>
    <w:bookmarkStart w:name="z849" w:id="532"/>
    <w:p>
      <w:pPr>
        <w:spacing w:after="0"/>
        <w:ind w:left="0"/>
        <w:jc w:val="both"/>
      </w:pPr>
      <w:r>
        <w:rPr>
          <w:rFonts w:ascii="Times New Roman"/>
          <w:b w:val="false"/>
          <w:i w:val="false"/>
          <w:color w:val="000000"/>
          <w:sz w:val="28"/>
        </w:rPr>
        <w:t>
      3-1. Осы Заңның 67-бабының 3-1-тармағында көрсетілген мемлекеттік органдар тұрғынжай беретін органға тұрғын үй комиссиясы бекіткен тұрғынжайға мұқтаждардың тізімдерін жібереді.</w:t>
      </w:r>
    </w:p>
    <w:bookmarkEnd w:id="532"/>
    <w:p>
      <w:pPr>
        <w:spacing w:after="0"/>
        <w:ind w:left="0"/>
        <w:jc w:val="both"/>
      </w:pPr>
      <w:r>
        <w:rPr>
          <w:rFonts w:ascii="Times New Roman"/>
          <w:b w:val="false"/>
          <w:i w:val="false"/>
          <w:color w:val="000000"/>
          <w:sz w:val="28"/>
        </w:rPr>
        <w:t>
      Тұрғынжай беретін мемлекеттік органның тұрғын үй комиссиясының шешімі тұрғынжайға мұқтаждардың ұсынылған тізімдері негізінде қабылданады.</w:t>
      </w:r>
    </w:p>
    <w:bookmarkStart w:name="z861" w:id="533"/>
    <w:p>
      <w:pPr>
        <w:spacing w:after="0"/>
        <w:ind w:left="0"/>
        <w:jc w:val="both"/>
      </w:pPr>
      <w:r>
        <w:rPr>
          <w:rFonts w:ascii="Times New Roman"/>
          <w:b w:val="false"/>
          <w:i w:val="false"/>
          <w:color w:val="000000"/>
          <w:sz w:val="28"/>
        </w:rPr>
        <w:t>
      3-2. Қарулы Күштер, басқа да əскерлер мен əскери құралымдар, сондай-ақ арнаулы мемлекеттік органдар мемлекеттік мекемелерінің тұрғын үй қорынан қызметтік тұрғынжай тұрғын үй комиссиясының тұрғынжай беру туралы шешімі негізінде беріледі.</w:t>
      </w:r>
    </w:p>
    <w:bookmarkEnd w:id="533"/>
    <w:p>
      <w:pPr>
        <w:spacing w:after="0"/>
        <w:ind w:left="0"/>
        <w:jc w:val="both"/>
      </w:pPr>
      <w:r>
        <w:rPr>
          <w:rFonts w:ascii="Times New Roman"/>
          <w:b w:val="false"/>
          <w:i w:val="false"/>
          <w:color w:val="000000"/>
          <w:sz w:val="28"/>
        </w:rPr>
        <w:t>
      Қарулы Күштердің, басқа да əскерлер мен əскери құралымдардың, сондай-ақ арнаулы мемлекеттік органдардың тұрғын үй комиссиялары қызметінің тəртібін уəкілетті мемлекеттік органның басшысы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Мемлекеттiк тұрғын үй қорынан тұрғынжай немесе жеке тұрғын үй қорынан жергiлiктi атқарушы орган жалдаған тұрғынжай берудiң жариялылығы мен ашықтығы</w:t>
      </w:r>
    </w:p>
    <w:p>
      <w:pPr>
        <w:spacing w:after="0"/>
        <w:ind w:left="0"/>
        <w:jc w:val="both"/>
      </w:pPr>
      <w:r>
        <w:rPr>
          <w:rFonts w:ascii="Times New Roman"/>
          <w:b w:val="false"/>
          <w:i w:val="false"/>
          <w:color w:val="ff0000"/>
          <w:sz w:val="28"/>
        </w:rPr>
        <w:t xml:space="preserve">
      Ескерту. 78-баптың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Мемлекеттiк тұрғын үй қорынан тұрғын үй немесе жеке тұрғын үй қорынан жергiлiктi атқарушы орган жалдаған тұрғын үй алу есебiнде тұрған адамдардың тiзiмi, сондай-ақ мемлекеттiк тұрғын үй қорынан соңғы жиырма төрт ай iшiнде тұрғын үй алған адамдардың тiзiмi осы тiзiмдерде тұрған адамдардың талап етуi бойынша танысу үшiн берiледi және осы жергілікті атқарушы органның интернет-ресурсында жарияланады. Мұндай тiзiмдердiң нысанына отбасының құрамы, есепке қойылған уақыты, мемлекеттiк тұрғын үй қорынан тұрғын үй немесе жеке тұрғын үй қорынан жергiлiктi атқарушы орган жалдаған тұрғын үй алуға арналған негiздер және оның көлемi, тұрғын үй берiлген уақыт туралы мәлiметтер мiндеттi түрде енгiзiлуге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79-бап. Мемлекеттiк тұрғын үй қорынан тұрғын үйдiң немесе жеке тұрғын үй қорынан жергiлiктi атқарушы орган жалдаған тұрғын үйдiң босаған бөлiгiн беру </w:t>
      </w:r>
    </w:p>
    <w:p>
      <w:pPr>
        <w:spacing w:after="0"/>
        <w:ind w:left="0"/>
        <w:jc w:val="both"/>
      </w:pPr>
      <w:r>
        <w:rPr>
          <w:rFonts w:ascii="Times New Roman"/>
          <w:b w:val="false"/>
          <w:i w:val="false"/>
          <w:color w:val="ff0000"/>
          <w:sz w:val="28"/>
        </w:rPr>
        <w:t xml:space="preserve">
      Ескерту. 79-бап алынып тасталды - ҚР 2011.06.27 </w:t>
      </w:r>
      <w:r>
        <w:rPr>
          <w:rFonts w:ascii="Times New Roman"/>
          <w:b w:val="false"/>
          <w:i w:val="false"/>
          <w:color w:val="ff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4" w:id="534"/>
    <w:p>
      <w:pPr>
        <w:spacing w:after="0"/>
        <w:ind w:left="0"/>
        <w:jc w:val="left"/>
      </w:pPr>
      <w:r>
        <w:rPr>
          <w:rFonts w:ascii="Times New Roman"/>
          <w:b/>
          <w:i w:val="false"/>
          <w:color w:val="000000"/>
        </w:rPr>
        <w:t xml:space="preserve"> 11-тарау. Мемлекеттiк тұрғын үй қорынан үйлердi немесе жеке тұрғын үй қорынан жергiлiктi атқарушы орган жалдаған үйлердi жалдаушылардың (қосымша жалдаушылардың) құқықтары мен мiндеттерi</w:t>
      </w:r>
    </w:p>
    <w:bookmarkEnd w:id="534"/>
    <w:p>
      <w:pPr>
        <w:spacing w:after="0"/>
        <w:ind w:left="0"/>
        <w:jc w:val="both"/>
      </w:pPr>
      <w:r>
        <w:rPr>
          <w:rFonts w:ascii="Times New Roman"/>
          <w:b w:val="false"/>
          <w:i w:val="false"/>
          <w:color w:val="ff0000"/>
          <w:sz w:val="28"/>
        </w:rPr>
        <w:t xml:space="preserve">
      Ескерту. Тарау тақырыбына өзгерту енгізілді - ҚР 2006.07.07 N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80-бап. Мемлекеттiк тұрғын үй қорынан тұрғын үйдi немесе жеке тұрғын үй қорынан жергiлiктi атқарушы орган жалдаған тұрғын үйдi жалдау (қосымша жалдау) шарты </w:t>
      </w:r>
    </w:p>
    <w:bookmarkStart w:name="z507" w:id="535"/>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 тұрғын үй беру туралы шешiмнiң негiзiнде жергiлiктi атқарушы орган немесе мемлекеттiк кәсiпорынның немесе мемлекеттік мекеменің әкiмшiлiгi (жалға берушi) мен азаматтың (жалға алушының) арасында жазбаша түрде жасалады. Мұндай шарттар мемлекеттiк тiркеуден өткiзiлмеуге тиiс.</w:t>
      </w:r>
    </w:p>
    <w:bookmarkEnd w:id="535"/>
    <w:bookmarkStart w:name="z508" w:id="536"/>
    <w:p>
      <w:pPr>
        <w:spacing w:after="0"/>
        <w:ind w:left="0"/>
        <w:jc w:val="both"/>
      </w:pPr>
      <w:r>
        <w:rPr>
          <w:rFonts w:ascii="Times New Roman"/>
          <w:b w:val="false"/>
          <w:i w:val="false"/>
          <w:color w:val="000000"/>
          <w:sz w:val="28"/>
        </w:rPr>
        <w:t>
      1-1. Жеке тұрғын үй қорынан жергiлiктi атқарушы орган жалдаған тұрғын үйдi қосымша жалдау шарты тұрғын үй беру туралы шешiмнiң негiзiнде жергiлiктi атқарушы орган мен азаматтың арасында жазбаша нысанда жасалады.</w:t>
      </w:r>
    </w:p>
    <w:bookmarkEnd w:id="536"/>
    <w:bookmarkStart w:name="z509" w:id="537"/>
    <w:p>
      <w:pPr>
        <w:spacing w:after="0"/>
        <w:ind w:left="0"/>
        <w:jc w:val="both"/>
      </w:pPr>
      <w:r>
        <w:rPr>
          <w:rFonts w:ascii="Times New Roman"/>
          <w:b w:val="false"/>
          <w:i w:val="false"/>
          <w:color w:val="000000"/>
          <w:sz w:val="28"/>
        </w:rPr>
        <w:t>
      2. Мемлекеттiк тұрғын үй қорынан тұрғын үйдi немесе жеке тұрғын үй қорынан жергiлiктi атқарушы орган жалдаған тұрғын үйдi жалдаудың (қосымша жалдаудың) үлгi шартын, мемлекеттiк тұрғын үй қорынан тұрғын үйдi немесе жеке тұрғын үй қорынан жергiлiктi атқарушы орган жалдаған тұрғын үйдi беру және оларды пайдалану тәртібін Қазақстан Республикасының Үкiметi бекiтедi.</w:t>
      </w:r>
    </w:p>
    <w:bookmarkEnd w:id="537"/>
    <w:bookmarkStart w:name="z510" w:id="538"/>
    <w:p>
      <w:pPr>
        <w:spacing w:after="0"/>
        <w:ind w:left="0"/>
        <w:jc w:val="both"/>
      </w:pPr>
      <w:r>
        <w:rPr>
          <w:rFonts w:ascii="Times New Roman"/>
          <w:b w:val="false"/>
          <w:i w:val="false"/>
          <w:color w:val="000000"/>
          <w:sz w:val="28"/>
        </w:rPr>
        <w:t xml:space="preserve">
      3. Мемлекеттiк тұрғын үй қорынан тұрғын үйдi немесе жеке тұрғын үй қорынан жергiлiктi атқарушы орган жалдаған тұрғын үйдi жалдау (қосымша жалдау) шартынан туындайтын қатынастарға тиiстi реттерде Қазақстан Республикасы азаматтық заңнамасының нормалары да қолданылады. </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2006.07.07 N </w:t>
      </w:r>
      <w:r>
        <w:rPr>
          <w:rFonts w:ascii="Times New Roman"/>
          <w:b w:val="false"/>
          <w:i w:val="false"/>
          <w:color w:val="000000"/>
          <w:sz w:val="28"/>
        </w:rPr>
        <w:t>182</w:t>
      </w:r>
      <w:r>
        <w:rPr>
          <w:rFonts w:ascii="Times New Roman"/>
          <w:b w:val="false"/>
          <w:i w:val="false"/>
          <w:color w:val="ff0000"/>
          <w:sz w:val="28"/>
        </w:rPr>
        <w:t xml:space="preserve">;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81-бап. Мемлекеттiк тұрғын үй қорынан тұрғын үйдi немесе жеке тұрғын үй қорынан жергiлiктi атқарушы орган жалдаған тұрғын үйдi жалдау (қосымша жалдау)шартының мәнi </w:t>
      </w:r>
    </w:p>
    <w:bookmarkStart w:name="z511" w:id="539"/>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шартының нысанасы дара (бөлек) тұрғын үй болып табылады.</w:t>
      </w:r>
    </w:p>
    <w:bookmarkEnd w:id="539"/>
    <w:bookmarkStart w:name="z512" w:id="540"/>
    <w:p>
      <w:pPr>
        <w:spacing w:after="0"/>
        <w:ind w:left="0"/>
        <w:jc w:val="both"/>
      </w:pPr>
      <w:r>
        <w:rPr>
          <w:rFonts w:ascii="Times New Roman"/>
          <w:b w:val="false"/>
          <w:i w:val="false"/>
          <w:color w:val="000000"/>
          <w:sz w:val="28"/>
        </w:rPr>
        <w:t xml:space="preserve">
      2. Басқа тұрғын бөлмеге (бөлмелерге) шығатын (кiретiн) есiгi бар тұрғын бөлме, бөлменiң бiр бөлiгi, сондай-ақ пәтердегi қосалқы үй-жайлар мемлекеттiк тұрғын үй қорынан тұрғын үйдi немесе жеке тұрғын үй қорынан жергiлiктi атқарушы орган жалдаған тұрғын үйдi жалдау (қосымша жалдау) шартының дербес мәнi бола алмайды. </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82-бап. Мемлекеттiк тұрғын үй қорынан тұрғын үйдi немесе жеке тұрғын үй қорынан жергiлiктi атқарушы орган жалдаған тұрғын үйдi жалдау (қосымша жалдау) шартын жарамсыз деп тану </w:t>
      </w:r>
    </w:p>
    <w:bookmarkStart w:name="z513" w:id="541"/>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w:t>
      </w:r>
    </w:p>
    <w:bookmarkEnd w:id="541"/>
    <w:bookmarkStart w:name="z514" w:id="542"/>
    <w:p>
      <w:pPr>
        <w:spacing w:after="0"/>
        <w:ind w:left="0"/>
        <w:jc w:val="both"/>
      </w:pPr>
      <w:r>
        <w:rPr>
          <w:rFonts w:ascii="Times New Roman"/>
          <w:b w:val="false"/>
          <w:i w:val="false"/>
          <w:color w:val="000000"/>
          <w:sz w:val="28"/>
        </w:rPr>
        <w:t>
      1) азаматтар мұндай тұрғын үй берiлуiне мұқтаждық туралы шындыққа сай келмейтiн мәлiметтер берген;</w:t>
      </w:r>
    </w:p>
    <w:bookmarkEnd w:id="542"/>
    <w:bookmarkStart w:name="z515" w:id="543"/>
    <w:p>
      <w:pPr>
        <w:spacing w:after="0"/>
        <w:ind w:left="0"/>
        <w:jc w:val="both"/>
      </w:pPr>
      <w:r>
        <w:rPr>
          <w:rFonts w:ascii="Times New Roman"/>
          <w:b w:val="false"/>
          <w:i w:val="false"/>
          <w:color w:val="000000"/>
          <w:sz w:val="28"/>
        </w:rPr>
        <w:t>
      2) шартта көрсетiлген тұрғын үйге басқа азаматтардың немесе ұйымдардың құқықтарын бұзған;</w:t>
      </w:r>
    </w:p>
    <w:bookmarkEnd w:id="543"/>
    <w:bookmarkStart w:name="z516" w:id="544"/>
    <w:p>
      <w:pPr>
        <w:spacing w:after="0"/>
        <w:ind w:left="0"/>
        <w:jc w:val="both"/>
      </w:pPr>
      <w:r>
        <w:rPr>
          <w:rFonts w:ascii="Times New Roman"/>
          <w:b w:val="false"/>
          <w:i w:val="false"/>
          <w:color w:val="000000"/>
          <w:sz w:val="28"/>
        </w:rPr>
        <w:t>
      3) лауазымды адамдар тұрғын үй беру туралы мәселенi шешу кезiнде заңсыз әрекеттер жасаған;</w:t>
      </w:r>
    </w:p>
    <w:bookmarkEnd w:id="544"/>
    <w:bookmarkStart w:name="z517" w:id="545"/>
    <w:p>
      <w:pPr>
        <w:spacing w:after="0"/>
        <w:ind w:left="0"/>
        <w:jc w:val="both"/>
      </w:pPr>
      <w:r>
        <w:rPr>
          <w:rFonts w:ascii="Times New Roman"/>
          <w:b w:val="false"/>
          <w:i w:val="false"/>
          <w:color w:val="000000"/>
          <w:sz w:val="28"/>
        </w:rPr>
        <w:t>
      4) тұрғын үйдi беру кезегi бұзылған;</w:t>
      </w:r>
    </w:p>
    <w:bookmarkEnd w:id="545"/>
    <w:bookmarkStart w:name="z518" w:id="546"/>
    <w:p>
      <w:pPr>
        <w:spacing w:after="0"/>
        <w:ind w:left="0"/>
        <w:jc w:val="both"/>
      </w:pPr>
      <w:r>
        <w:rPr>
          <w:rFonts w:ascii="Times New Roman"/>
          <w:b w:val="false"/>
          <w:i w:val="false"/>
          <w:color w:val="000000"/>
          <w:sz w:val="28"/>
        </w:rPr>
        <w:t>
      5) Қазақстан Республикасының заңнамасында белгiленген тұрғын үй берудiң тәртiбi мен шарттары бұзылған өзге де жағдайларда жарамсыз деп танылуы мүмкiн.</w:t>
      </w:r>
    </w:p>
    <w:bookmarkEnd w:id="546"/>
    <w:bookmarkStart w:name="z519" w:id="547"/>
    <w:p>
      <w:pPr>
        <w:spacing w:after="0"/>
        <w:ind w:left="0"/>
        <w:jc w:val="both"/>
      </w:pPr>
      <w:r>
        <w:rPr>
          <w:rFonts w:ascii="Times New Roman"/>
          <w:b w:val="false"/>
          <w:i w:val="false"/>
          <w:color w:val="000000"/>
          <w:sz w:val="28"/>
        </w:rPr>
        <w:t xml:space="preserve">
      2. Шартты жарамсыз деп тану туралы талап шарт жасалған күннен бастап үш жыл iшiнде мәлiмделуi мүмкiн. </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83-бап. Жалға алушының (қосымша жалға алушының) отбасы мүшелерiнiң құқықтары мен мiндеттерi </w:t>
      </w:r>
    </w:p>
    <w:bookmarkStart w:name="z520" w:id="548"/>
    <w:p>
      <w:pPr>
        <w:spacing w:after="0"/>
        <w:ind w:left="0"/>
        <w:jc w:val="both"/>
      </w:pPr>
      <w:r>
        <w:rPr>
          <w:rFonts w:ascii="Times New Roman"/>
          <w:b w:val="false"/>
          <w:i w:val="false"/>
          <w:color w:val="000000"/>
          <w:sz w:val="28"/>
        </w:rPr>
        <w:t>
      1. Жалға алушының (қосымша жалға алушының) отбасы мүшелерiнiң ауқымы осы Заңның 21-бабына сәйкес айқындалады.</w:t>
      </w:r>
    </w:p>
    <w:bookmarkEnd w:id="548"/>
    <w:bookmarkStart w:name="z521" w:id="549"/>
    <w:p>
      <w:pPr>
        <w:spacing w:after="0"/>
        <w:ind w:left="0"/>
        <w:jc w:val="both"/>
      </w:pPr>
      <w:r>
        <w:rPr>
          <w:rFonts w:ascii="Times New Roman"/>
          <w:b w:val="false"/>
          <w:i w:val="false"/>
          <w:color w:val="000000"/>
          <w:sz w:val="28"/>
        </w:rPr>
        <w:t>
      2. Жалға алушының (қосымша жалға алушының) отбасы мүшелерi жалға алушымен тең құқықтарды пайдаланады және мемлекеттiк тұрғын үй қорынан тұрғын үйдi немесе жеке тұрғын үй қорынан жергiлiктi атқарушы орган жалдаған тұрғын үйдi жалдау (қосымша жалдау) шартынан туындайтын мiндеттердi атқарады. Отбасының кәмелетке толған мүшелерi аталған шарттан туындайтын мiндеттемелер бойынша жалға алушымен (қосымша жалға алушымен) бiрге мүлiктiк жағынан жауапты болады.</w:t>
      </w:r>
    </w:p>
    <w:bookmarkEnd w:id="549"/>
    <w:bookmarkStart w:name="z522" w:id="550"/>
    <w:p>
      <w:pPr>
        <w:spacing w:after="0"/>
        <w:ind w:left="0"/>
        <w:jc w:val="both"/>
      </w:pPr>
      <w:r>
        <w:rPr>
          <w:rFonts w:ascii="Times New Roman"/>
          <w:b w:val="false"/>
          <w:i w:val="false"/>
          <w:color w:val="000000"/>
          <w:sz w:val="28"/>
        </w:rPr>
        <w:t xml:space="preserve">
      3. Егер осы Заңның 21-бабында аталған азаматтар жалға алушының (қосымша жалға алушының) отбасы мүшелерi болуын тоқтатса, бiрақ олар тұратын тұрғын үйде тұруды жалғастырса, олар да жалға алушы (қосымша жалға алушы) мен оның отбасы мүшелерi сияқты тұрғын үй құқықтары мен мiндеттерiн сақтап қалады. </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84-бап. Жалға алушының (қосымша жалға алушының) өзiтұратын мемлекеттiк тұрғын үй қорындағы тұрғын үйге немесе жеке тұрғын үй қорындағы жергiлiктiатқарушы орган жалдаған тұрғын үйге өз отбасының мүшелерiн кiргiзу құқығы </w:t>
      </w:r>
    </w:p>
    <w:bookmarkStart w:name="z523" w:id="551"/>
    <w:p>
      <w:pPr>
        <w:spacing w:after="0"/>
        <w:ind w:left="0"/>
        <w:jc w:val="both"/>
      </w:pPr>
      <w:r>
        <w:rPr>
          <w:rFonts w:ascii="Times New Roman"/>
          <w:b w:val="false"/>
          <w:i w:val="false"/>
          <w:color w:val="000000"/>
          <w:sz w:val="28"/>
        </w:rPr>
        <w:t xml:space="preserve">
      1. Жалға алушы (қосымша жалға алушы) мемлекеттiк тұрғын үй қорындағы өзi тұратын тұрғын үйге немесе жеке тұрғын үй қорындағы жергiлiктi атқарушы орган жалдаған тұрғын үйге жұбайын, балаларын, ата-анасын өз отбасының кәмелетке толған мүшелерiнiң жазбаша келiсiмiн алып кiргiзуге құқылы. </w:t>
      </w:r>
    </w:p>
    <w:bookmarkEnd w:id="551"/>
    <w:p>
      <w:pPr>
        <w:spacing w:after="0"/>
        <w:ind w:left="0"/>
        <w:jc w:val="both"/>
      </w:pPr>
      <w:r>
        <w:rPr>
          <w:rFonts w:ascii="Times New Roman"/>
          <w:b w:val="false"/>
          <w:i w:val="false"/>
          <w:color w:val="000000"/>
          <w:sz w:val="28"/>
        </w:rPr>
        <w:t>
      Кәмелетке толмаған балаларын ата-аналарымен бiрге тұрғызуға отбасының басқа мүшелерiнiң келiсiмi талап етiлмейдi.</w:t>
      </w:r>
    </w:p>
    <w:bookmarkStart w:name="z524" w:id="552"/>
    <w:p>
      <w:pPr>
        <w:spacing w:after="0"/>
        <w:ind w:left="0"/>
        <w:jc w:val="both"/>
      </w:pPr>
      <w:r>
        <w:rPr>
          <w:rFonts w:ascii="Times New Roman"/>
          <w:b w:val="false"/>
          <w:i w:val="false"/>
          <w:color w:val="000000"/>
          <w:sz w:val="28"/>
        </w:rPr>
        <w:t>
      2. Мемлекеттiк тұрғын үй қорындағы тұрғын үйге немесе жеке тұрғын үй қорындағы жергiлiктi атқарушы орган жалдаған тұрғын үйге отбасының мүшелерi ретiнде кiргiзiлген адамдар осы бапқа сәйкес, егер кiргiзiлген осы азаматтардың, жалдаушының (қосымша жалдаушының) және онымен бiрге тұратын кәмелетке толған отбасы мүшелерiнiң арасында өзгеше бiр жазбаша келiсiм болмаса, бұл тұрғын үй-жайды онда тұратын қалған адамдармен бiрдей пайдалануға құқық алады.</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Ескерту. 84-бапқа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85-бап. Мемлекеттiк тұрғын үй немесе жеке тұрғын үй қорынан жергiлiктi атқарушы орган жалдаған тұрғын үй қорындағы тұрғын үйдiң уақытша болмаған азаматтар үшiн сақталу мерзiмдерi </w:t>
      </w:r>
    </w:p>
    <w:bookmarkStart w:name="z526" w:id="553"/>
    <w:p>
      <w:pPr>
        <w:spacing w:after="0"/>
        <w:ind w:left="0"/>
        <w:jc w:val="both"/>
      </w:pPr>
      <w:r>
        <w:rPr>
          <w:rFonts w:ascii="Times New Roman"/>
          <w:b w:val="false"/>
          <w:i w:val="false"/>
          <w:color w:val="000000"/>
          <w:sz w:val="28"/>
        </w:rPr>
        <w:t xml:space="preserve">
      1. Жалға алушы (қосымша жалға алушы) немесе оның отбасының мүшелерi уақытша болмаған кезде оларға мемлекеттiк тұрғын үй немесе жеке тұрғын үй қорынан жергiлiктi атқарушы орган жалдаған тұрғын үй қорынан алынған тұрғын үй алты ай бойы сақталады. </w:t>
      </w:r>
    </w:p>
    <w:bookmarkEnd w:id="553"/>
    <w:bookmarkStart w:name="z527" w:id="554"/>
    <w:p>
      <w:pPr>
        <w:spacing w:after="0"/>
        <w:ind w:left="0"/>
        <w:jc w:val="both"/>
      </w:pPr>
      <w:r>
        <w:rPr>
          <w:rFonts w:ascii="Times New Roman"/>
          <w:b w:val="false"/>
          <w:i w:val="false"/>
          <w:color w:val="000000"/>
          <w:sz w:val="28"/>
        </w:rPr>
        <w:t xml:space="preserve">
      2. Егер жалға алушы (қосымша жалға алушы) немесе оның отбасының мүшелерi дәлелдi себептермен алты айдан артық уақыт болмаса, бұл мерзiм болмаған адамның өтiнiшi бойынша тиiсiнше ұзартылады. </w:t>
      </w:r>
    </w:p>
    <w:bookmarkEnd w:id="554"/>
    <w:bookmarkStart w:name="z528" w:id="555"/>
    <w:p>
      <w:pPr>
        <w:spacing w:after="0"/>
        <w:ind w:left="0"/>
        <w:jc w:val="both"/>
      </w:pPr>
      <w:r>
        <w:rPr>
          <w:rFonts w:ascii="Times New Roman"/>
          <w:b w:val="false"/>
          <w:i w:val="false"/>
          <w:color w:val="000000"/>
          <w:sz w:val="28"/>
        </w:rPr>
        <w:t xml:space="preserve">
      3. Мемлекеттiк тұрғын үй немесе жеке тұрғын үй қорынан жергiлiктi атқарушы орган жалдаған тұрғын үй қорындағы тұрғын үйдiң немесе жеке тұрғын үй қорындағы жергiлiктi атқарушы орган жалдаған тұрғын үйдiң уақытша болмаған азаматтарға неғұрлым ұзақ мерзiмге сақталуының шарттары мен жағдайлары осы Заңның 86-бабымен белгiленедi. </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86-бап. Мемлекеттiк тұрғын үй қорындағы тұрғын үйдiң немесе жеке тұрғын үй қорынан жергiлiктi атқарушы орган жалдаған тұрғын үйдiң азаматтар үшiн сақталу жағдайлары </w:t>
      </w:r>
    </w:p>
    <w:bookmarkStart w:name="z529" w:id="556"/>
    <w:p>
      <w:pPr>
        <w:spacing w:after="0"/>
        <w:ind w:left="0"/>
        <w:jc w:val="both"/>
      </w:pPr>
      <w:r>
        <w:rPr>
          <w:rFonts w:ascii="Times New Roman"/>
          <w:b w:val="false"/>
          <w:i w:val="false"/>
          <w:color w:val="000000"/>
          <w:sz w:val="28"/>
        </w:rPr>
        <w:t>
      1. Мемлекеттiк тұрғын үй қорындағы тұрғын үй немесе жеке тұрғын үй қорынан жергiлiктi атқарушы орган жалдаған тұрғын үй азаматтар үшiн мынадай жағдайларда:</w:t>
      </w:r>
    </w:p>
    <w:bookmarkEnd w:id="556"/>
    <w:bookmarkStart w:name="z530" w:id="557"/>
    <w:p>
      <w:pPr>
        <w:spacing w:after="0"/>
        <w:ind w:left="0"/>
        <w:jc w:val="both"/>
      </w:pPr>
      <w:r>
        <w:rPr>
          <w:rFonts w:ascii="Times New Roman"/>
          <w:b w:val="false"/>
          <w:i w:val="false"/>
          <w:color w:val="000000"/>
          <w:sz w:val="28"/>
        </w:rPr>
        <w:t>
      1) Қазақстан Республикасының Қарулы Күштерiнде не Қазақстан Республикасының қатысуымен одан тыс жерлерде құрылған қарулы күштер құрамында әскери қызметтен өткенде - қызмет мерзiмi iшiнде;</w:t>
      </w:r>
    </w:p>
    <w:bookmarkEnd w:id="557"/>
    <w:bookmarkStart w:name="z531" w:id="558"/>
    <w:p>
      <w:pPr>
        <w:spacing w:after="0"/>
        <w:ind w:left="0"/>
        <w:jc w:val="both"/>
      </w:pPr>
      <w:r>
        <w:rPr>
          <w:rFonts w:ascii="Times New Roman"/>
          <w:b w:val="false"/>
          <w:i w:val="false"/>
          <w:color w:val="000000"/>
          <w:sz w:val="28"/>
        </w:rPr>
        <w:t>
      2) еңбек шарты бойынша немесе сайланбалы қызметке сайлануына байланысты жұмысқа кеткенде - бүкiл жұмыс iстеген уақыты iшiнде;</w:t>
      </w:r>
    </w:p>
    <w:bookmarkEnd w:id="558"/>
    <w:bookmarkStart w:name="z532" w:id="559"/>
    <w:p>
      <w:pPr>
        <w:spacing w:after="0"/>
        <w:ind w:left="0"/>
        <w:jc w:val="both"/>
      </w:pPr>
      <w:r>
        <w:rPr>
          <w:rFonts w:ascii="Times New Roman"/>
          <w:b w:val="false"/>
          <w:i w:val="false"/>
          <w:color w:val="000000"/>
          <w:sz w:val="28"/>
        </w:rPr>
        <w:t>
      3) Қазақстан Республикасының заңнамалық актiлерiнде көзделген негiздер бойынша шетелге кеткенде - шетелде болған уақыты iшiнде;</w:t>
      </w:r>
    </w:p>
    <w:bookmarkEnd w:id="559"/>
    <w:bookmarkStart w:name="z533" w:id="560"/>
    <w:p>
      <w:pPr>
        <w:spacing w:after="0"/>
        <w:ind w:left="0"/>
        <w:jc w:val="both"/>
      </w:pPr>
      <w:r>
        <w:rPr>
          <w:rFonts w:ascii="Times New Roman"/>
          <w:b w:val="false"/>
          <w:i w:val="false"/>
          <w:color w:val="000000"/>
          <w:sz w:val="28"/>
        </w:rPr>
        <w:t>
      4) оқуға кеткенде - оқу уақыты iшiнде;</w:t>
      </w:r>
    </w:p>
    <w:bookmarkEnd w:id="560"/>
    <w:bookmarkStart w:name="z534" w:id="561"/>
    <w:p>
      <w:pPr>
        <w:spacing w:after="0"/>
        <w:ind w:left="0"/>
        <w:jc w:val="both"/>
      </w:pPr>
      <w:r>
        <w:rPr>
          <w:rFonts w:ascii="Times New Roman"/>
          <w:b w:val="false"/>
          <w:i w:val="false"/>
          <w:color w:val="000000"/>
          <w:sz w:val="28"/>
        </w:rPr>
        <w:t>
      5) балаларды балалар мекемесiне тәрбиелеуге орналастырғанда - олардың осы мекемеде болған бүкiл уақыты iшiнде, туысқандарының немесе қорғаншысының (қамқоршысының) қолында - балалар кәмелетке толғанға дейiн;</w:t>
      </w:r>
    </w:p>
    <w:bookmarkEnd w:id="561"/>
    <w:bookmarkStart w:name="z535" w:id="562"/>
    <w:p>
      <w:pPr>
        <w:spacing w:after="0"/>
        <w:ind w:left="0"/>
        <w:jc w:val="both"/>
      </w:pPr>
      <w:r>
        <w:rPr>
          <w:rFonts w:ascii="Times New Roman"/>
          <w:b w:val="false"/>
          <w:i w:val="false"/>
          <w:color w:val="000000"/>
          <w:sz w:val="28"/>
        </w:rPr>
        <w:t>
      6) қорғаншы (қамқоршы) мiндеттерiн орындауға байланысты кеткенде - бұл мiндеттердi тоқтатқанға дейiнгi барлық уақытта;</w:t>
      </w:r>
    </w:p>
    <w:bookmarkEnd w:id="562"/>
    <w:bookmarkStart w:name="z536" w:id="563"/>
    <w:p>
      <w:pPr>
        <w:spacing w:after="0"/>
        <w:ind w:left="0"/>
        <w:jc w:val="both"/>
      </w:pPr>
      <w:r>
        <w:rPr>
          <w:rFonts w:ascii="Times New Roman"/>
          <w:b w:val="false"/>
          <w:i w:val="false"/>
          <w:color w:val="000000"/>
          <w:sz w:val="28"/>
        </w:rPr>
        <w:t>
      7) емделуге кеткенде - емделуде болған уақыты iшiнде;</w:t>
      </w:r>
    </w:p>
    <w:bookmarkEnd w:id="563"/>
    <w:bookmarkStart w:name="z850" w:id="564"/>
    <w:p>
      <w:pPr>
        <w:spacing w:after="0"/>
        <w:ind w:left="0"/>
        <w:jc w:val="both"/>
      </w:pPr>
      <w:r>
        <w:rPr>
          <w:rFonts w:ascii="Times New Roman"/>
          <w:b w:val="false"/>
          <w:i w:val="false"/>
          <w:color w:val="000000"/>
          <w:sz w:val="28"/>
        </w:rPr>
        <w:t>
      7-1) мемлекеттік медициналық-әлеуметтік мекемеде (ұйымда) уақытша тұрған кезде – тұрған кезеңінде;</w:t>
      </w:r>
    </w:p>
    <w:bookmarkEnd w:id="564"/>
    <w:bookmarkStart w:name="z537" w:id="565"/>
    <w:p>
      <w:pPr>
        <w:spacing w:after="0"/>
        <w:ind w:left="0"/>
        <w:jc w:val="both"/>
      </w:pPr>
      <w:r>
        <w:rPr>
          <w:rFonts w:ascii="Times New Roman"/>
          <w:b w:val="false"/>
          <w:i w:val="false"/>
          <w:color w:val="000000"/>
          <w:sz w:val="28"/>
        </w:rPr>
        <w:t>
      8) күзетпен ұстау не адамға сол жерде тұру мүмкiндiгiнен айыратын қылмыстық жаза немесе қылмыстық-құқықтық ықпал етудің өзге де шарасын қолдану кезiнде – күзетпен ұстау не қылмыстық жазасын немесе қылмыстық-құқықтық ықпал етудің өзге де шарасын өтеген мерзiмi iшiнде сақталады. Мемлекеттiк тұрғын үй қорындағы тұрғынжайға құқығынан айыру бұл жағдайда сот үкiмiмен көзделуi мүмкiн.</w:t>
      </w:r>
    </w:p>
    <w:bookmarkEnd w:id="565"/>
    <w:bookmarkStart w:name="z701" w:id="566"/>
    <w:p>
      <w:pPr>
        <w:spacing w:after="0"/>
        <w:ind w:left="0"/>
        <w:jc w:val="both"/>
      </w:pPr>
      <w:r>
        <w:rPr>
          <w:rFonts w:ascii="Times New Roman"/>
          <w:b w:val="false"/>
          <w:i w:val="false"/>
          <w:color w:val="000000"/>
          <w:sz w:val="28"/>
        </w:rPr>
        <w:t xml:space="preserve">
      1-1. Жетім балалардың, ата-анасының қамқорлығынсыз қалған балалардың тұрғын үйін сақтау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End w:id="566"/>
    <w:bookmarkStart w:name="z538" w:id="567"/>
    <w:p>
      <w:pPr>
        <w:spacing w:after="0"/>
        <w:ind w:left="0"/>
        <w:jc w:val="both"/>
      </w:pPr>
      <w:r>
        <w:rPr>
          <w:rFonts w:ascii="Times New Roman"/>
          <w:b w:val="false"/>
          <w:i w:val="false"/>
          <w:color w:val="000000"/>
          <w:sz w:val="28"/>
        </w:rPr>
        <w:t xml:space="preserve">
      2. Мемлекеттiк тұрғын үй қорындағы тұрғын үйдi немесе жеке тұрғын үй қорынан жергiлiктi атқарушы орган жалдаған тұрғын үйдi пайдалану құқығы онда болмаған адамдарға осы бапта көрсетiлген мерзiмдер аяқталған күннен бастап алты ай бойы сақталады. </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2007.05.15 N </w:t>
      </w:r>
      <w:r>
        <w:rPr>
          <w:rFonts w:ascii="Times New Roman"/>
          <w:b w:val="false"/>
          <w:i w:val="false"/>
          <w:color w:val="000000"/>
          <w:sz w:val="28"/>
        </w:rPr>
        <w:t>253</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87-бап. Адамдарды мемлекеттiк тұрғын үй қорындағы тұрғын үйдi немесе жеке тұрғын үй қорынан жергiлiктi атқарушы орган жалдаған тұрғын үйдi пайдалану құқығынан айырылды деп тану тәртiбi</w:t>
      </w:r>
    </w:p>
    <w:p>
      <w:pPr>
        <w:spacing w:after="0"/>
        <w:ind w:left="0"/>
        <w:jc w:val="both"/>
      </w:pPr>
      <w:r>
        <w:rPr>
          <w:rFonts w:ascii="Times New Roman"/>
          <w:b w:val="false"/>
          <w:i w:val="false"/>
          <w:color w:val="000000"/>
          <w:sz w:val="28"/>
        </w:rPr>
        <w:t xml:space="preserve">
      Адамдарды осы заңның 85 және 86-баптарында белгiленген мерзiмiнен артық уақыт болмауы салдарынан мемлекеттiк тұрғын үй қорындағы тұрғын үйдi немесе жеке тұрғын үй қорынан жергiлiктi атқарушы орган жалдаған тұрғын үйдi пайдалану құқығынан айырылды деп тану жалға берушiнiң немесе бұл үй-жайда тұруға қалған жалға алушының (қосымша жалға алушының) не оның отбасы мүшелерiнiң (бұрынғы мүшелерiнiң) талабы бойынша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88-бап. Жалға алушы (қосымша жалға алушы) уақытша болмаған жағдайда мемлекеттiк тұрғын үй қорындағы тұрғын үйдi немесе жеке тұрғын үй қорынан жергiлiктiатқарушы орган жалдаған тұрғын үйдi пайдалану құқығы </w:t>
      </w:r>
    </w:p>
    <w:p>
      <w:pPr>
        <w:spacing w:after="0"/>
        <w:ind w:left="0"/>
        <w:jc w:val="both"/>
      </w:pPr>
      <w:r>
        <w:rPr>
          <w:rFonts w:ascii="Times New Roman"/>
          <w:b w:val="false"/>
          <w:i w:val="false"/>
          <w:color w:val="000000"/>
          <w:sz w:val="28"/>
        </w:rPr>
        <w:t xml:space="preserve">
      Жалға алушы (қосымша жалға алушы) уақытша болмаған мемлекеттiк тұрғын үй қорындағы тұрғын үйде немесе жеке тұрғын үй қорынан жергiлiктi атқарушы орган жалдаған тұрғын үйде тұратын отбасының мүшелерi бүкiл тұрғын үйдi немесе жеке тұрғын үй қорынан жергiлiктi атқарушы орган жалдаған тұрғын үйдi бұрынғы шарттармен пайдалануға құқылы. Бұл орайда олар осы тұрғын үйдi немесе жеке тұрғын үй қорынан жергiлiктi атқарушы орган жалдаған тұрғын үйдi жалға алу шарты бойынша құқықтарын жүзеге асырып, сол бойынша мiндеттi болады. </w:t>
      </w:r>
    </w:p>
    <w:p>
      <w:pPr>
        <w:spacing w:after="0"/>
        <w:ind w:left="0"/>
        <w:jc w:val="both"/>
      </w:pPr>
      <w:r>
        <w:rPr>
          <w:rFonts w:ascii="Times New Roman"/>
          <w:b w:val="false"/>
          <w:i w:val="false"/>
          <w:color w:val="000000"/>
          <w:sz w:val="28"/>
        </w:rPr>
        <w:t xml:space="preserve">
      Азамат уақытша болмаған кезде мемлекеттiк тұрғын үй немесе жеке тұрғын үй қорынан жергiлiктi атқарушы орган жалдаған тұрғын үй қорындағы пайдалану құқығы сақталатын тұрғын үй алаңы артық деп есептелмейдi.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89-бап. Уақытша болмаған жалға алушының (қосымша жалға алушының) мiндеттерi </w:t>
      </w:r>
    </w:p>
    <w:p>
      <w:pPr>
        <w:spacing w:after="0"/>
        <w:ind w:left="0"/>
        <w:jc w:val="both"/>
      </w:pPr>
      <w:r>
        <w:rPr>
          <w:rFonts w:ascii="Times New Roman"/>
          <w:b w:val="false"/>
          <w:i w:val="false"/>
          <w:color w:val="000000"/>
          <w:sz w:val="28"/>
        </w:rPr>
        <w:t xml:space="preserve">
      Жалға алушының уақытша болмауы осы Заңның 90-бабында көзделген жағдайларды қоспағанда, оны мемлекеттiк тұрғын үй қорынан тұрғын үйдi жалға алу шарты бойынша мiндеттердi атқарудан босатпайды. </w:t>
      </w:r>
    </w:p>
    <w:p>
      <w:pPr>
        <w:spacing w:after="0"/>
        <w:ind w:left="0"/>
        <w:jc w:val="both"/>
      </w:pPr>
      <w:r>
        <w:rPr>
          <w:rFonts w:ascii="Times New Roman"/>
          <w:b w:val="false"/>
          <w:i w:val="false"/>
          <w:color w:val="000000"/>
          <w:sz w:val="28"/>
        </w:rPr>
        <w:t xml:space="preserve">
      Қосымша жалға алушының уақытша болмауы оны жеке тұрғын үй қорынан жергiлiктi атқарушы орган жалдаған тұрғын үйдi қосымша жалға алу шарты бойынша мiндеттердi атқарудан босатпайды.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90-бап. Уақытша болмаған азаматқа тиесiлi мемлекеттiк тұрғын үй қорындағы тұрғын үйдiң пайдаланылуы </w:t>
      </w:r>
    </w:p>
    <w:bookmarkStart w:name="z539" w:id="568"/>
    <w:p>
      <w:pPr>
        <w:spacing w:after="0"/>
        <w:ind w:left="0"/>
        <w:jc w:val="both"/>
      </w:pPr>
      <w:r>
        <w:rPr>
          <w:rFonts w:ascii="Times New Roman"/>
          <w:b w:val="false"/>
          <w:i w:val="false"/>
          <w:color w:val="000000"/>
          <w:sz w:val="28"/>
        </w:rPr>
        <w:t xml:space="preserve">
      1. Егер мемлекеттiк тұрғын үй қорындағы тұрғын үйде осы Заңның 85 және 86-баптарына сәйкес тұрғын үй сақталатын уақытша болмаған жалға алушының отбасы мүшелерi тұрмайтын болса, жалға алушы сақталған тұрғын үйге қосымша жалдау шарты бойынша тұрғындарды кiргiзуге не тұрғын үйдiң сақталу мерзiмiнде уақытша тұрғындар тұрғызуға құқылы. </w:t>
      </w:r>
    </w:p>
    <w:bookmarkEnd w:id="568"/>
    <w:p>
      <w:pPr>
        <w:spacing w:after="0"/>
        <w:ind w:left="0"/>
        <w:jc w:val="both"/>
      </w:pPr>
      <w:r>
        <w:rPr>
          <w:rFonts w:ascii="Times New Roman"/>
          <w:b w:val="false"/>
          <w:i w:val="false"/>
          <w:color w:val="000000"/>
          <w:sz w:val="28"/>
        </w:rPr>
        <w:t xml:space="preserve">
      Егер жалға алушы мемлекеттiк тұрғын үй қорындағы өзiне сақталатын тұрғын үйге өз қалауы бойынша үш ай мерзiм iшiнде ешкiмдi тұрғызбаса, жалға берушi бұл тұрғын үйдi жалға алушының келiсiмiмен мемлекеттiк тұрғын үй қорындағы тұрғын үй жалға алушыға сақталатын мерзiмнiң шегiнде қосымша жалдау шарты бойынша басқа азаматтарға беруге құқылы. </w:t>
      </w:r>
    </w:p>
    <w:p>
      <w:pPr>
        <w:spacing w:after="0"/>
        <w:ind w:left="0"/>
        <w:jc w:val="both"/>
      </w:pPr>
      <w:r>
        <w:rPr>
          <w:rFonts w:ascii="Times New Roman"/>
          <w:b w:val="false"/>
          <w:i w:val="false"/>
          <w:color w:val="000000"/>
          <w:sz w:val="28"/>
        </w:rPr>
        <w:t>
      Қосымша жалдау мерзiмi (уақытша қоныстандыру) жалдаушы мен оның отбасы мүшелерi мерзiмiнен бұрын қайтып келген кезде қысқартылуы мүмкiн.</w:t>
      </w:r>
    </w:p>
    <w:bookmarkStart w:name="z540" w:id="569"/>
    <w:p>
      <w:pPr>
        <w:spacing w:after="0"/>
        <w:ind w:left="0"/>
        <w:jc w:val="both"/>
      </w:pPr>
      <w:r>
        <w:rPr>
          <w:rFonts w:ascii="Times New Roman"/>
          <w:b w:val="false"/>
          <w:i w:val="false"/>
          <w:color w:val="000000"/>
          <w:sz w:val="28"/>
        </w:rPr>
        <w:t xml:space="preserve">
      2. Жалға алушының немесе оның отбасы мүшелерiнiң қайтып оралуына қарай олар қосымша жалдаушыларды немесе уақытша тұрғындарды жалға берушi берген тұрғын үйден дереу шығаруды талап етуге құқылы. </w:t>
      </w:r>
    </w:p>
    <w:bookmarkEnd w:id="569"/>
    <w:p>
      <w:pPr>
        <w:spacing w:after="0"/>
        <w:ind w:left="0"/>
        <w:jc w:val="both"/>
      </w:pPr>
      <w:r>
        <w:rPr>
          <w:rFonts w:ascii="Times New Roman"/>
          <w:b w:val="false"/>
          <w:i w:val="false"/>
          <w:color w:val="000000"/>
          <w:sz w:val="28"/>
        </w:rPr>
        <w:t xml:space="preserve">
      Қосымша жалдаушылар (уақытша тұрғындар) тұрғын үйдi босатудан бас тартқан жағдайда жалға алушының немесе оның отбасы мүшелерiнiң талап етуi бойынша мемлекеттiк тұрғын үй қорынан басқа тұрғын үй берiлместен шығарылуға тиiс. </w:t>
      </w:r>
    </w:p>
    <w:p>
      <w:pPr>
        <w:spacing w:after="0"/>
        <w:ind w:left="0"/>
        <w:jc w:val="both"/>
      </w:pPr>
      <w:r>
        <w:rPr>
          <w:rFonts w:ascii="Times New Roman"/>
          <w:b/>
          <w:i w:val="false"/>
          <w:color w:val="000000"/>
          <w:sz w:val="28"/>
        </w:rPr>
        <w:t xml:space="preserve">91-бап. Тұрғын үйдi күрделi жөндеуден өткiзуге байланысты азаматтарға мемлекеттiк тұрғын үй қорынан тұрғын үй беру </w:t>
      </w:r>
    </w:p>
    <w:bookmarkStart w:name="z541" w:id="570"/>
    <w:p>
      <w:pPr>
        <w:spacing w:after="0"/>
        <w:ind w:left="0"/>
        <w:jc w:val="both"/>
      </w:pPr>
      <w:r>
        <w:rPr>
          <w:rFonts w:ascii="Times New Roman"/>
          <w:b w:val="false"/>
          <w:i w:val="false"/>
          <w:color w:val="000000"/>
          <w:sz w:val="28"/>
        </w:rPr>
        <w:t>
      1. Мемлекеттiк тұрғын үй қорындағы көппәтерлі тұрғын үйге күрделi жөндеу жүргiзiлген кезде жөндеудi тұрғындарды (жалға алушының) көшiрмей жүргiзу мүмкiн болмаса, жалға берушi жөнделетiн үй-жайды жалдау шартын бұзбастан, күрделi жөндеу жүргiзiлетiн уақытқа жалға алушыға және оның отбасы мүшелерiне басқа тұрғын үй беруге мiндеттi.</w:t>
      </w:r>
    </w:p>
    <w:bookmarkEnd w:id="570"/>
    <w:bookmarkStart w:name="z542" w:id="571"/>
    <w:p>
      <w:pPr>
        <w:spacing w:after="0"/>
        <w:ind w:left="0"/>
        <w:jc w:val="both"/>
      </w:pPr>
      <w:r>
        <w:rPr>
          <w:rFonts w:ascii="Times New Roman"/>
          <w:b w:val="false"/>
          <w:i w:val="false"/>
          <w:color w:val="000000"/>
          <w:sz w:val="28"/>
        </w:rPr>
        <w:t>
      2. Тараптардың келiсiмi бойынша көшiрудiң орнына жалдау шартының бұзылуы, ал жалға алушыға жаңа жалдау шарты бойынша тұрақты пайдалануға осы Заңның 75 және 76-баптарында, 106-бабының 2, 3, 4-тармақтарында көзделген талаптарға сай келетiн басқа тұрғынжай берiлуi мүмкiн.</w:t>
      </w:r>
    </w:p>
    <w:bookmarkEnd w:id="571"/>
    <w:bookmarkStart w:name="z543" w:id="572"/>
    <w:p>
      <w:pPr>
        <w:spacing w:after="0"/>
        <w:ind w:left="0"/>
        <w:jc w:val="both"/>
      </w:pPr>
      <w:r>
        <w:rPr>
          <w:rFonts w:ascii="Times New Roman"/>
          <w:b w:val="false"/>
          <w:i w:val="false"/>
          <w:color w:val="000000"/>
          <w:sz w:val="28"/>
        </w:rPr>
        <w:t xml:space="preserve">
      3. Жалға алушыға күрделi жөндеуге байланысты көшу кезiнде келтiрiлген шығындарды жалға берушi өтеуге тиiс. </w:t>
      </w:r>
    </w:p>
    <w:bookmarkEnd w:id="572"/>
    <w:p>
      <w:pPr>
        <w:spacing w:after="0"/>
        <w:ind w:left="0"/>
        <w:jc w:val="both"/>
      </w:pPr>
      <w:r>
        <w:rPr>
          <w:rFonts w:ascii="Times New Roman"/>
          <w:b w:val="false"/>
          <w:i w:val="false"/>
          <w:color w:val="000000"/>
          <w:sz w:val="28"/>
        </w:rPr>
        <w:t>
      Жалға алушы тек күрделi жөндеу кезiнде берiлген тұрғын үйдi пайдаланғаны үшiн, сондай-ақ бұл тұрғын үйде көрсетiлген коммуналдық қызметтер үшiн ғана ақы төлейдi.</w:t>
      </w:r>
    </w:p>
    <w:bookmarkStart w:name="z544" w:id="573"/>
    <w:p>
      <w:pPr>
        <w:spacing w:after="0"/>
        <w:ind w:left="0"/>
        <w:jc w:val="both"/>
      </w:pPr>
      <w:r>
        <w:rPr>
          <w:rFonts w:ascii="Times New Roman"/>
          <w:b w:val="false"/>
          <w:i w:val="false"/>
          <w:color w:val="000000"/>
          <w:sz w:val="28"/>
        </w:rPr>
        <w:t xml:space="preserve">
      4. Жалға алушы және оның отбасы мүшелерi тұратын мемлекеттiк тұрғын үй қорындағы тұрғын үй күрделi жөндеудiң нәтижесiнде сақталмайтын жағдайларда жалға алушыға күрделi жөндеу басталғанға дейiн басқа тұрғын үй берiлуге тиiс. </w:t>
      </w:r>
    </w:p>
    <w:bookmarkEnd w:id="573"/>
    <w:p>
      <w:pPr>
        <w:spacing w:after="0"/>
        <w:ind w:left="0"/>
        <w:jc w:val="both"/>
      </w:pPr>
      <w:r>
        <w:rPr>
          <w:rFonts w:ascii="Times New Roman"/>
          <w:b w:val="false"/>
          <w:i w:val="false"/>
          <w:color w:val="000000"/>
          <w:sz w:val="28"/>
        </w:rPr>
        <w:t xml:space="preserve">
      Жалға алушының немесе жалға берушiнiң талап етуi бойынша басқа тұрғын үй күрделi жөндеудiң нәтижесiнде үй-жай едәуiр үлкейтiлiп және жалға алушыда артық алаң пайда болған жағдайларда да берiледi. </w:t>
      </w:r>
    </w:p>
    <w:p>
      <w:pPr>
        <w:spacing w:after="0"/>
        <w:ind w:left="0"/>
        <w:jc w:val="both"/>
      </w:pPr>
      <w:r>
        <w:rPr>
          <w:rFonts w:ascii="Times New Roman"/>
          <w:b w:val="false"/>
          <w:i w:val="false"/>
          <w:color w:val="000000"/>
          <w:sz w:val="28"/>
        </w:rPr>
        <w:t xml:space="preserve">
      Егер күрделi жөндеудiң нәтижесiнде тұрғын үй тарылып кетсе, жалға алушыға оның талап етуi бойынша мемлекеттiк тұрғын үй қорынан осы Заңның 75 және 76-баптарында, 106-бабының 2, 3, 4-тармақтарында көзделген талаптарға сай келетiн басқа тұрғын үй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92-бап. Мемлекеттiк тұрғын үй қорынан тұрғын үйдi немесе жеке тұрғын үй қорынан жергiлiктi атқарушы орган жалдаған тұрғын үйдi жалдау (қосымша жалдау) шартын өзгерту </w:t>
      </w:r>
    </w:p>
    <w:p>
      <w:pPr>
        <w:spacing w:after="0"/>
        <w:ind w:left="0"/>
        <w:jc w:val="both"/>
      </w:pPr>
      <w:r>
        <w:rPr>
          <w:rFonts w:ascii="Times New Roman"/>
          <w:b w:val="false"/>
          <w:i w:val="false"/>
          <w:color w:val="000000"/>
          <w:sz w:val="28"/>
        </w:rPr>
        <w:t xml:space="preserve">
      Мемлекеттiк тұрғын үй қорынан тұрғын үйдi немесе жеке тұрғын үй қорынан жергiлiктi атқарушы орган жалдаған тұрғын үйдi жалдау (қосымша жалдау) шарты жалдаушының, оның кәмелетке толған отбасы мүшелерiнiң және жалға берушiнiң келiсiмiмен ғана өзгертiлуi мүмкiн, бұған осы Заңда көзделген реттер қосылмайды. </w:t>
      </w:r>
    </w:p>
    <w:p>
      <w:pPr>
        <w:spacing w:after="0"/>
        <w:ind w:left="0"/>
        <w:jc w:val="both"/>
      </w:pPr>
      <w:r>
        <w:rPr>
          <w:rFonts w:ascii="Times New Roman"/>
          <w:b w:val="false"/>
          <w:i w:val="false"/>
          <w:color w:val="000000"/>
          <w:sz w:val="28"/>
        </w:rPr>
        <w:t xml:space="preserve">
      Жеке тұрғын үй қорынан жергiлiктi атқарушы орган жалдаған тұрғын үйдi қосымша жалдау шарты, осы Заңда көзделген жағдайларды қоспағанда, қосымша жалдаушының, оның кәмелетке толған отбасы мүшелерiнiң және жергiлiктi атқарушы органның келiсiмiмен ғана өзгертiлуi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93-бап. Бiр отбасына бiрiккен жалдаушылардың (қосымша жалдаушылардың) талап етуi бойынша шарттың өзгертiлуi</w:t>
      </w:r>
    </w:p>
    <w:p>
      <w:pPr>
        <w:spacing w:after="0"/>
        <w:ind w:left="0"/>
        <w:jc w:val="both"/>
      </w:pPr>
      <w:r>
        <w:rPr>
          <w:rFonts w:ascii="Times New Roman"/>
          <w:b w:val="false"/>
          <w:i w:val="false"/>
          <w:color w:val="ff0000"/>
          <w:sz w:val="28"/>
        </w:rPr>
        <w:t xml:space="preserve">
      Ескерту. 93-баптың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Мемлекеттiк тұрғын үй қорындағы бiр тұрғын үйде немесе жеке тұрғын үй қорынан жергiлiктi атқарушы орган жалдаған тұрғын үйде тұратын және тұрғынжайларды жеке жалдау шарты бойынша пайдаланатын азаматтар бiр отбасына бiрiгуi жағдайында өздерi тұратын бүкiл тұрғын үйге өздерiнiң бiреуiмен жалдау (қосымша жалдау) шартын жасауды жалға берушiден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94-бап. Жалға алушы (қосымша жалға алушы) отбасы мүшелерiнiң арасында отбасылық қатынастарды тоқтатқан кезде мемлекеттiк тұрғын үй қорындағы тұрғын үйдi немесе жеке тұрғын үй қорынан жергiлiктi атқарушы орган жалдаған тұрғын үйдi пайдалану тәртiбiн белгiлеу </w:t>
      </w:r>
    </w:p>
    <w:p>
      <w:pPr>
        <w:spacing w:after="0"/>
        <w:ind w:left="0"/>
        <w:jc w:val="both"/>
      </w:pPr>
      <w:r>
        <w:rPr>
          <w:rFonts w:ascii="Times New Roman"/>
          <w:b w:val="false"/>
          <w:i w:val="false"/>
          <w:color w:val="000000"/>
          <w:sz w:val="28"/>
        </w:rPr>
        <w:t xml:space="preserve">
      Отбасылық қатынасты тоқтатқан, бiрақ тұрғын үйдi жалға алудың ортақ шарты бойынша мемлекеттiк тұрғын үй қорындағы бiр тұрғын үйде немесе жеке тұрғын үй қорынан жергiлiктi атқарушы орган жалдаған тұрғын үйде тұрып жатқан адамдар жекелеген жалға алу (қосымша жалға алу) шартын жасамастан, тұрғын үйдi пайдалану тәртiбiн анықтауға құқылы. </w:t>
      </w:r>
    </w:p>
    <w:p>
      <w:pPr>
        <w:spacing w:after="0"/>
        <w:ind w:left="0"/>
        <w:jc w:val="both"/>
      </w:pPr>
      <w:r>
        <w:rPr>
          <w:rFonts w:ascii="Times New Roman"/>
          <w:b w:val="false"/>
          <w:i w:val="false"/>
          <w:color w:val="000000"/>
          <w:sz w:val="28"/>
        </w:rPr>
        <w:t xml:space="preserve">
      Келiсiмге келе алмаған кезде дау пайда болғанға дейiнгi тұру жағдайы ескерiлiп дау сотпен шешiледi.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95-бап. Отбасының басқа мүшесiн жалға алушы (қосымша жалға алушы) деп танудың салдарынан шарттың өзгертiлуi </w:t>
      </w:r>
    </w:p>
    <w:p>
      <w:pPr>
        <w:spacing w:after="0"/>
        <w:ind w:left="0"/>
        <w:jc w:val="both"/>
      </w:pPr>
      <w:r>
        <w:rPr>
          <w:rFonts w:ascii="Times New Roman"/>
          <w:b w:val="false"/>
          <w:i w:val="false"/>
          <w:color w:val="000000"/>
          <w:sz w:val="28"/>
        </w:rPr>
        <w:t xml:space="preserve">
      Жалға алушы (қосымша жалға алушы) отбасының кәмелетке толған мүшесi жалға алушының (қосымша жалға алушының) және отбасының кәмелетке толған басқа мүшелерiнiң келiсiмiмен бұрын жасалған жалға алу шарты бойынша алғашқы жалға алушының (қосымша жалға алушының) орнына оны жалға алушы (қосымша жалға алушы) деп тануды талап ете алады. Жалға алушы (қосымша жалға алушы) қайтыс болған жағдайда қайтыс болған (қаза тапқан) адамның отбасының кәмелетке толған кез келген мүшесiне нақ осындай құқық берiледi. </w:t>
      </w:r>
    </w:p>
    <w:p>
      <w:pPr>
        <w:spacing w:after="0"/>
        <w:ind w:left="0"/>
        <w:jc w:val="both"/>
      </w:pPr>
      <w:r>
        <w:rPr>
          <w:rFonts w:ascii="Times New Roman"/>
          <w:b w:val="false"/>
          <w:i w:val="false"/>
          <w:color w:val="000000"/>
          <w:sz w:val="28"/>
        </w:rPr>
        <w:t xml:space="preserve">
      Жалға алушының (қосымша жалға алушының) өзгеруi тұрғын үйдi жалдау (қосымша жалдау) шартын қайта ресiмдеуге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Мемлекеттiк тұрғын үй қорындағы тұрғын үйдi айырбастау</w:t>
      </w:r>
    </w:p>
    <w:p>
      <w:pPr>
        <w:spacing w:after="0"/>
        <w:ind w:left="0"/>
        <w:jc w:val="both"/>
      </w:pPr>
      <w:r>
        <w:rPr>
          <w:rFonts w:ascii="Times New Roman"/>
          <w:b w:val="false"/>
          <w:i w:val="false"/>
          <w:color w:val="000000"/>
          <w:sz w:val="28"/>
        </w:rPr>
        <w:t xml:space="preserve">
      Мемлекеттік тұрғын үй қорынан тұрғынжайлармен алмасу тәртібі осы Заңның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және </w:t>
      </w:r>
      <w:r>
        <w:rPr>
          <w:rFonts w:ascii="Times New Roman"/>
          <w:b w:val="false"/>
          <w:i w:val="false"/>
          <w:color w:val="000000"/>
          <w:sz w:val="28"/>
        </w:rPr>
        <w:t>110-баптарында</w:t>
      </w:r>
      <w:r>
        <w:rPr>
          <w:rFonts w:ascii="Times New Roman"/>
          <w:b w:val="false"/>
          <w:i w:val="false"/>
          <w:color w:val="000000"/>
          <w:sz w:val="28"/>
        </w:rPr>
        <w:t xml:space="preserve"> белгіленген тұрғынжайлардың құқықтық режимдерімен айқындалады.</w:t>
      </w:r>
    </w:p>
    <w:p>
      <w:pPr>
        <w:spacing w:after="0"/>
        <w:ind w:left="0"/>
        <w:jc w:val="both"/>
      </w:pPr>
      <w:r>
        <w:rPr>
          <w:rFonts w:ascii="Times New Roman"/>
          <w:b w:val="false"/>
          <w:i w:val="false"/>
          <w:color w:val="000000"/>
          <w:sz w:val="28"/>
        </w:rPr>
        <w:t>
      Мемлекеттiк тұрғын үй қорынан тұрғын үйдi жалға алушы айырбастауды ресiмдеу үшiн уақытша болмағандарды қоса алғанда, өзiмен бiрге тұратын отбасының кәмелетке толған мүшелерiнiң келiсiмiн алуға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2" w:id="574"/>
    <w:p>
      <w:pPr>
        <w:spacing w:after="0"/>
        <w:ind w:left="0"/>
        <w:jc w:val="left"/>
      </w:pPr>
      <w:r>
        <w:rPr>
          <w:rFonts w:ascii="Times New Roman"/>
          <w:b/>
          <w:i w:val="false"/>
          <w:color w:val="000000"/>
        </w:rPr>
        <w:t xml:space="preserve"> 12-тарау. Мемлекеттік тұрғын үй қорындағы тұрғын үйлерге немесе жеке тұрғын үй қорынан жергiлiктi атқарушы орган жалдаған тұрғын үйге, тұрғын үйді (тұрғын ғимаратты) күтіп-ұстауға, коммуналдық қызметтерге және телекоммуникация желісіне қосылған телефон үшін абоненттік ақыны ұлғайту бөлігіндегі байланыс қызметтеріне</w:t>
      </w:r>
      <w:r>
        <w:br/>
      </w:r>
      <w:r>
        <w:rPr>
          <w:rFonts w:ascii="Times New Roman"/>
          <w:b/>
          <w:i w:val="false"/>
          <w:color w:val="000000"/>
        </w:rPr>
        <w:t>АҚЫ ТӨЛЕУ</w:t>
      </w:r>
    </w:p>
    <w:bookmarkEnd w:id="574"/>
    <w:p>
      <w:pPr>
        <w:spacing w:after="0"/>
        <w:ind w:left="0"/>
        <w:jc w:val="both"/>
      </w:pPr>
      <w:r>
        <w:rPr>
          <w:rFonts w:ascii="Times New Roman"/>
          <w:b w:val="false"/>
          <w:i w:val="false"/>
          <w:color w:val="ff0000"/>
          <w:sz w:val="28"/>
        </w:rPr>
        <w:t xml:space="preserve">
      Ескерту. 12-тараудың тақырыбына өзгерту енгізілді - ҚР 2004.07.05 N </w:t>
      </w:r>
      <w:r>
        <w:rPr>
          <w:rFonts w:ascii="Times New Roman"/>
          <w:b w:val="false"/>
          <w:i w:val="false"/>
          <w:color w:val="ff0000"/>
          <w:sz w:val="28"/>
        </w:rPr>
        <w:t>568</w:t>
      </w:r>
      <w:r>
        <w:rPr>
          <w:rFonts w:ascii="Times New Roman"/>
          <w:b w:val="false"/>
          <w:i w:val="false"/>
          <w:color w:val="ff0000"/>
          <w:sz w:val="28"/>
        </w:rPr>
        <w:t xml:space="preserve">, 2006.07.07 N </w:t>
      </w:r>
      <w:r>
        <w:rPr>
          <w:rFonts w:ascii="Times New Roman"/>
          <w:b w:val="false"/>
          <w:i w:val="false"/>
          <w:color w:val="ff0000"/>
          <w:sz w:val="28"/>
        </w:rPr>
        <w:t>182</w:t>
      </w:r>
      <w:r>
        <w:rPr>
          <w:rFonts w:ascii="Times New Roman"/>
          <w:b w:val="false"/>
          <w:i w:val="false"/>
          <w:color w:val="ff0000"/>
          <w:sz w:val="28"/>
        </w:rPr>
        <w:t xml:space="preserve">, 2009.06.08 </w:t>
      </w:r>
      <w:r>
        <w:rPr>
          <w:rFonts w:ascii="Times New Roman"/>
          <w:b w:val="false"/>
          <w:i w:val="false"/>
          <w:color w:val="ff0000"/>
          <w:sz w:val="28"/>
        </w:rPr>
        <w:t>N 163-IV</w:t>
      </w:r>
      <w:r>
        <w:rPr>
          <w:rFonts w:ascii="Times New Roman"/>
          <w:b w:val="false"/>
          <w:i w:val="false"/>
          <w:color w:val="ff0000"/>
          <w:sz w:val="28"/>
        </w:rPr>
        <w:t xml:space="preserve">,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97-бап. Мемлекеттiк тұрғын үй қорынан тұрғынжайды және жеке тұрғын үй қорынан жергiлiктi атқарушы орган жалға алған тұрғынжайды пайдаланғаны үшін төлемақы және аз қамтылған отбасыларға (азаматтарға) тұрғын үй көмегін көрсету</w:t>
      </w:r>
    </w:p>
    <w:bookmarkStart w:name="z1110" w:id="575"/>
    <w:p>
      <w:pPr>
        <w:spacing w:after="0"/>
        <w:ind w:left="0"/>
        <w:jc w:val="both"/>
      </w:pPr>
      <w:r>
        <w:rPr>
          <w:rFonts w:ascii="Times New Roman"/>
          <w:b w:val="false"/>
          <w:i w:val="false"/>
          <w:color w:val="000000"/>
          <w:sz w:val="28"/>
        </w:rPr>
        <w:t xml:space="preserve">
      1. Мемлекеттік тұрғын үй қорынан тұрғынжайды пайдаланғаны үшін төлемақының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ауданның, облыстық маңызы бар қаланың, республикалық маңызы бар қаланың, астананың жергілікті атқарушы органы (коммуналдық тұрғын үй қорынан), мемлекеттік мекеменің әкімшілігі (мемлекеттік мекеменің тұрғын үй қорынан) немесе мемлекеттік кәсіпорынның әкімшілігі (мемлекеттік кәсіпорынның тұрғын үй қорынан) белгілейді. </w:t>
      </w:r>
    </w:p>
    <w:bookmarkEnd w:id="575"/>
    <w:bookmarkStart w:name="z1111" w:id="576"/>
    <w:p>
      <w:pPr>
        <w:spacing w:after="0"/>
        <w:ind w:left="0"/>
        <w:jc w:val="both"/>
      </w:pPr>
      <w:r>
        <w:rPr>
          <w:rFonts w:ascii="Times New Roman"/>
          <w:b w:val="false"/>
          <w:i w:val="false"/>
          <w:color w:val="000000"/>
          <w:sz w:val="28"/>
        </w:rPr>
        <w:t>
      2. Жеке тұрғын үй қорынан жергілікті атқарушы орган жалға алған тұрғынжайды пайдаланғаны үшін төлемақы мөлшерін уәкілетті орган бекіткен, мемлекеттік тұрғын үй қорынан тұрғынжайды және жеке тұрғын үй қорынан жалға алынған тұрғынжайды пайдаланғаны үшін төлемақы мөлшерін есептеу әдістемесіне сәйкес жергілікті атқарушы орган белгілейді.</w:t>
      </w:r>
    </w:p>
    <w:bookmarkEnd w:id="576"/>
    <w:bookmarkStart w:name="z1112" w:id="577"/>
    <w:p>
      <w:pPr>
        <w:spacing w:after="0"/>
        <w:ind w:left="0"/>
        <w:jc w:val="both"/>
      </w:pPr>
      <w:r>
        <w:rPr>
          <w:rFonts w:ascii="Times New Roman"/>
          <w:b w:val="false"/>
          <w:i w:val="false"/>
          <w:color w:val="000000"/>
          <w:sz w:val="28"/>
        </w:rPr>
        <w:t>
      3. Жергiлiктi атқарушы орган азаматтардың белгiлi бiр санаттарына жеке тұрғын үй қорындағы немесе жалға берiлетін үйлердегі тұрғынжайды пайдаланғаны үшiн төлемақыны бюджет қаражаты есебiнен жүргізуге құқылы.</w:t>
      </w:r>
    </w:p>
    <w:bookmarkEnd w:id="577"/>
    <w:p>
      <w:pPr>
        <w:spacing w:after="0"/>
        <w:ind w:left="0"/>
        <w:jc w:val="both"/>
      </w:pPr>
      <w:r>
        <w:rPr>
          <w:rFonts w:ascii="Times New Roman"/>
          <w:b w:val="false"/>
          <w:i w:val="false"/>
          <w:color w:val="000000"/>
          <w:sz w:val="28"/>
        </w:rPr>
        <w:t>
      Жергілікті өкілді орган айқындайтын азаматтардың санаттарына жеке тұрғын үй қорындағы және жалға берiлетін үйлердегі тұрғынжайды пайдаланғаны үшiн төлемақы төлеу жөніндегі шығыстар жергілікті бюджетке жүктеледі.</w:t>
      </w:r>
    </w:p>
    <w:bookmarkStart w:name="z1113" w:id="578"/>
    <w:p>
      <w:pPr>
        <w:spacing w:after="0"/>
        <w:ind w:left="0"/>
        <w:jc w:val="both"/>
      </w:pPr>
      <w:r>
        <w:rPr>
          <w:rFonts w:ascii="Times New Roman"/>
          <w:b w:val="false"/>
          <w:i w:val="false"/>
          <w:color w:val="000000"/>
          <w:sz w:val="28"/>
        </w:rPr>
        <w:t>
      4. Мемлекет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578"/>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Start w:name="z1114" w:id="579"/>
    <w:p>
      <w:pPr>
        <w:spacing w:after="0"/>
        <w:ind w:left="0"/>
        <w:jc w:val="both"/>
      </w:pPr>
      <w:r>
        <w:rPr>
          <w:rFonts w:ascii="Times New Roman"/>
          <w:b w:val="false"/>
          <w:i w:val="false"/>
          <w:color w:val="000000"/>
          <w:sz w:val="28"/>
        </w:rPr>
        <w:t>
      5. Тұрғын үй көмегін көрсету мөлшері мен тәртібін республикалық маңызы бар қалалардың, астананың, аудандардың, облыстық маңызы бар қалалардың жергілікті өкілді органдары тұрғын үй көмегін беру қағидалары негізінде айқындайды.</w:t>
      </w:r>
    </w:p>
    <w:bookmarkEnd w:id="579"/>
    <w:bookmarkStart w:name="z1115" w:id="580"/>
    <w:p>
      <w:pPr>
        <w:spacing w:after="0"/>
        <w:ind w:left="0"/>
        <w:jc w:val="both"/>
      </w:pPr>
      <w:r>
        <w:rPr>
          <w:rFonts w:ascii="Times New Roman"/>
          <w:b w:val="false"/>
          <w:i w:val="false"/>
          <w:color w:val="000000"/>
          <w:sz w:val="28"/>
        </w:rPr>
        <w:t>
      6. Меншіктің барлық нысанындағы тұрғынжайлардағы коммуналдық көрсетілетін қызметтер үшін төлемақы Қазақстан Республикасының Үкіметі айқындаған тәртіппен бекітілген тарифтер бойынша алынады.</w:t>
      </w:r>
    </w:p>
    <w:bookmarkEnd w:id="580"/>
    <w:bookmarkStart w:name="z1116" w:id="581"/>
    <w:p>
      <w:pPr>
        <w:spacing w:after="0"/>
        <w:ind w:left="0"/>
        <w:jc w:val="both"/>
      </w:pPr>
      <w:r>
        <w:rPr>
          <w:rFonts w:ascii="Times New Roman"/>
          <w:b w:val="false"/>
          <w:i w:val="false"/>
          <w:color w:val="000000"/>
          <w:sz w:val="28"/>
        </w:rPr>
        <w:t>
      7. Тұрғынжайға ақы төлеу және коммуналдық көрсетілетін қызметтер үшін төлемақы жөніндегі шығыстарды тұрғынжайда тұратын бірнеше жалдаушы (қосымша жалдаушы) немесе меншік иесі арасында бөлу тәртібі – тараптардың келісуімен, ал келісімге қол жеткізілмеген кезде сот тәртібімен айқындалады.</w:t>
      </w:r>
    </w:p>
    <w:bookmarkEnd w:id="581"/>
    <w:bookmarkStart w:name="z1117" w:id="582"/>
    <w:p>
      <w:pPr>
        <w:spacing w:after="0"/>
        <w:ind w:left="0"/>
        <w:jc w:val="both"/>
      </w:pPr>
      <w:r>
        <w:rPr>
          <w:rFonts w:ascii="Times New Roman"/>
          <w:b w:val="false"/>
          <w:i w:val="false"/>
          <w:color w:val="000000"/>
          <w:sz w:val="28"/>
        </w:rPr>
        <w:t xml:space="preserve">
      8. Осы баптың 4-тармағында көзделген шығыстарға ақы төлеу бойынша жеңілдіктер Қазақстан Республикасының заңнамалық актілерінде белгіленеді. </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 жаңа редакцияда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4" w:id="583"/>
    <w:p>
      <w:pPr>
        <w:spacing w:after="0"/>
        <w:ind w:left="0"/>
        <w:jc w:val="left"/>
      </w:pPr>
      <w:r>
        <w:rPr>
          <w:rFonts w:ascii="Times New Roman"/>
          <w:b/>
          <w:i w:val="false"/>
          <w:color w:val="000000"/>
        </w:rPr>
        <w:t xml:space="preserve"> 13-тарау. МЕМЛЕКЕТТIК ТҰРҒЫН ҮЙ ҚОРЫНАН ТҰРҒЫН ҮЙ БЕРУДIҢ ЖӘНЕ ОНЫ ПАЙДАЛАНУДЫҢ ЕРЕКШЕЛIКТЕРI </w:t>
      </w:r>
    </w:p>
    <w:bookmarkEnd w:id="583"/>
    <w:p>
      <w:pPr>
        <w:spacing w:after="0"/>
        <w:ind w:left="0"/>
        <w:jc w:val="both"/>
      </w:pPr>
      <w:r>
        <w:rPr>
          <w:rFonts w:ascii="Times New Roman"/>
          <w:b/>
          <w:i w:val="false"/>
          <w:color w:val="000000"/>
          <w:sz w:val="28"/>
        </w:rPr>
        <w:t>98-бап. Халықтың әлеуметтік жағынан әлсіз топтарының пайдалануына берiлген коммуналдық тұрғын үй қорындағы тұрғын үйлердiң құқықтық режимi</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51" w:id="584"/>
    <w:p>
      <w:pPr>
        <w:spacing w:after="0"/>
        <w:ind w:left="0"/>
        <w:jc w:val="both"/>
      </w:pPr>
      <w:r>
        <w:rPr>
          <w:rFonts w:ascii="Times New Roman"/>
          <w:b w:val="false"/>
          <w:i w:val="false"/>
          <w:color w:val="000000"/>
          <w:sz w:val="28"/>
        </w:rPr>
        <w:t>
      1. Сатып алу құқығынсыз жалға берілетін тұрғынжайды қоспағанда, коммуналдық тұрғын үй қорынан халықтың әлеуметтік жағынан әлсіз топтарына берiлетiн тұрғынжайды жалдаушы осы Заңда көзделген шарттармен және Қазақстан Республикасының Үкіметі айқындайтын тәртіппен қалдық құны бойынша жекешелендiре алады.</w:t>
      </w:r>
    </w:p>
    <w:bookmarkEnd w:id="584"/>
    <w:bookmarkStart w:name="z552" w:id="585"/>
    <w:p>
      <w:pPr>
        <w:spacing w:after="0"/>
        <w:ind w:left="0"/>
        <w:jc w:val="both"/>
      </w:pPr>
      <w:r>
        <w:rPr>
          <w:rFonts w:ascii="Times New Roman"/>
          <w:b w:val="false"/>
          <w:i w:val="false"/>
          <w:color w:val="000000"/>
          <w:sz w:val="28"/>
        </w:rPr>
        <w:t xml:space="preserve">
      2. Осы бапта аталған азаматтарға берiлген, сондай-ақ халықтың әлеуметтік жағынан осал топтарына берiлген тұрғын үйдi жергiлiктi атқару органының келiсiмiмен басқа тұрғын үйге ауыстыруға болады. </w:t>
      </w:r>
    </w:p>
    <w:bookmarkEnd w:id="585"/>
    <w:p>
      <w:pPr>
        <w:spacing w:after="0"/>
        <w:ind w:left="0"/>
        <w:jc w:val="both"/>
      </w:pPr>
      <w:r>
        <w:rPr>
          <w:rFonts w:ascii="Times New Roman"/>
          <w:b w:val="false"/>
          <w:i w:val="false"/>
          <w:color w:val="000000"/>
          <w:sz w:val="28"/>
        </w:rPr>
        <w:t>
      Бұл орайда ауыстыру азаматтардың тұрғын үй жағдайын қасақана нашарлатуға әкеп соқпауға тиiс, өйткенi бұл жағдайда ол осы Заңның 69-бабына сәйкес тұрғын үй жағдайын жақсартуға мұқтаж адам болып шығады.</w:t>
      </w:r>
    </w:p>
    <w:bookmarkStart w:name="z553" w:id="586"/>
    <w:p>
      <w:pPr>
        <w:spacing w:after="0"/>
        <w:ind w:left="0"/>
        <w:jc w:val="both"/>
      </w:pPr>
      <w:r>
        <w:rPr>
          <w:rFonts w:ascii="Times New Roman"/>
          <w:b w:val="false"/>
          <w:i w:val="false"/>
          <w:color w:val="000000"/>
          <w:sz w:val="28"/>
        </w:rPr>
        <w:t>
      3. Осы Заңда белгіленген жағдайларда коммуналдық тұрғын үй қорынан тұрғын үйлер жалдаушылардың меншігіне өтеусіз беріледі.</w:t>
      </w:r>
    </w:p>
    <w:bookmarkEnd w:id="586"/>
    <w:bookmarkStart w:name="z1118" w:id="587"/>
    <w:p>
      <w:pPr>
        <w:spacing w:after="0"/>
        <w:ind w:left="0"/>
        <w:jc w:val="both"/>
      </w:pPr>
      <w:r>
        <w:rPr>
          <w:rFonts w:ascii="Times New Roman"/>
          <w:b w:val="false"/>
          <w:i w:val="false"/>
          <w:color w:val="000000"/>
          <w:sz w:val="28"/>
        </w:rPr>
        <w:t>
      4. Коммуналдық тұрғын үй қорынан пәтер алуға құқығы бар азаматтар үшін жаңа көпқабатты тұрғын үйлерді салу арқылы коммуналдық тұрғын үй қорын ұлғайту кезінде жергілікті атқарушы органдар жергілікті бюджет қаражаты есебінен пәтерлері жекешелендірілмейтін (сатып алу құқығынсыз жалға берілетін тұрғын үй) энергиялық тиімді көппәтерлі тұрғын үйлерді ғана салады.</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өзгерістер енгізілді - ҚР 1999.06.07 </w:t>
      </w:r>
      <w:r>
        <w:rPr>
          <w:rFonts w:ascii="Times New Roman"/>
          <w:b w:val="false"/>
          <w:i w:val="false"/>
          <w:color w:val="000000"/>
          <w:sz w:val="28"/>
        </w:rPr>
        <w:t>N 391-I</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06.05.2019 </w:t>
      </w:r>
      <w:r>
        <w:rPr>
          <w:rFonts w:ascii="Times New Roman"/>
          <w:b w:val="false"/>
          <w:i w:val="false"/>
          <w:color w:val="000000"/>
          <w:sz w:val="28"/>
        </w:rPr>
        <w:t>№ 251-VI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98-1-бап. Жергiлiктi атқарушы орган сатып алған тұрғын үйдiң құқықтық режимi </w:t>
      </w:r>
    </w:p>
    <w:bookmarkStart w:name="z554" w:id="588"/>
    <w:p>
      <w:pPr>
        <w:spacing w:after="0"/>
        <w:ind w:left="0"/>
        <w:jc w:val="both"/>
      </w:pPr>
      <w:r>
        <w:rPr>
          <w:rFonts w:ascii="Times New Roman"/>
          <w:b w:val="false"/>
          <w:i w:val="false"/>
          <w:color w:val="000000"/>
          <w:sz w:val="28"/>
        </w:rPr>
        <w:t>
      1. Ипотекалық тұрғын үй заемы бойынша оған талап ету құқығын беру нәтижесiнде кепiл ұстаушы ретiнде әрекет ететiн жергiлiктi атқарушы орган жалғыз тұрғын үйi Қазақстан Республикасының заңдарына сәйкес алынған ұзақ мерзiмдi жеңiлдiктi тұрғын үй кредитi бойынша сатып алынған, кепiл берушiнiң - Қазақстан Республикасы азаматының ипотекалық тұрғын үй заемы бойынша мiндеттеменi орындауға қабiлетi болмаған жағдайда, кепiл берушiнiң өтiнiшi бойынша келiсiмнiң басқаға беру туралы шарттарына сәйкес тұрғын үйдi сатып алуға құқылы.</w:t>
      </w:r>
    </w:p>
    <w:bookmarkEnd w:id="588"/>
    <w:bookmarkStart w:name="z555" w:id="589"/>
    <w:p>
      <w:pPr>
        <w:spacing w:after="0"/>
        <w:ind w:left="0"/>
        <w:jc w:val="both"/>
      </w:pPr>
      <w:r>
        <w:rPr>
          <w:rFonts w:ascii="Times New Roman"/>
          <w:b w:val="false"/>
          <w:i w:val="false"/>
          <w:color w:val="000000"/>
          <w:sz w:val="28"/>
        </w:rPr>
        <w:t xml:space="preserve">
      2. Осы баптың 1-тармағына сәйкес жергiлiктi атқарушы орган сатып алған тұрғын үй коммуналдық меншiкке өтедi және кепiл берушiге берiледi, ол оны кепiл ұстаушының ипотекалық талап ету құқығын беру құны бойынша жекешелендiруге құқылы. </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98-1-баппен толықтырылды - ҚР 2004.07.09 N 587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98-2 бап. Коммуналдық тұрғын үй қорынан берілетін тұрғынжайлардың құқықтық режимі</w:t>
      </w:r>
    </w:p>
    <w:bookmarkStart w:name="z1551" w:id="590"/>
    <w:p>
      <w:pPr>
        <w:spacing w:after="0"/>
        <w:ind w:left="0"/>
        <w:jc w:val="both"/>
      </w:pPr>
      <w:r>
        <w:rPr>
          <w:rFonts w:ascii="Times New Roman"/>
          <w:b w:val="false"/>
          <w:i w:val="false"/>
          <w:color w:val="000000"/>
          <w:sz w:val="28"/>
        </w:rPr>
        <w:t>
      1. 1990 жылға дейінгі кезеңде пайдалануға берілген, меншік нысанын өзгерткен мемлекеттік кәсіпорынға тиесілі болған, мемлекеттік тұрғын үй қорының тұрғынжайында тұратын Қазақстан Республикасының азаматы өзі тұрып жатқан тұрғынжайды осы Заңда белгіленген тәртіпке сәйкес жекешелендіруге құқылы.</w:t>
      </w:r>
    </w:p>
    <w:bookmarkEnd w:id="590"/>
    <w:bookmarkStart w:name="z1552" w:id="591"/>
    <w:p>
      <w:pPr>
        <w:spacing w:after="0"/>
        <w:ind w:left="0"/>
        <w:jc w:val="both"/>
      </w:pPr>
      <w:r>
        <w:rPr>
          <w:rFonts w:ascii="Times New Roman"/>
          <w:b w:val="false"/>
          <w:i w:val="false"/>
          <w:color w:val="000000"/>
          <w:sz w:val="28"/>
        </w:rPr>
        <w:t>
      2. Осы баптың 1-тармағында көрсетілген, коммуналдық меншікке берілген тұрғынжай онда тұратын жалдаушыға беріледі, ол оны Қазақстан Республикасының Үкіметі айқындайтын тәртіппен қалдық құны бойынша жекешелендіруге құқылы.</w:t>
      </w:r>
    </w:p>
    <w:bookmarkEnd w:id="591"/>
    <w:bookmarkStart w:name="z1553" w:id="592"/>
    <w:p>
      <w:pPr>
        <w:spacing w:after="0"/>
        <w:ind w:left="0"/>
        <w:jc w:val="both"/>
      </w:pPr>
      <w:r>
        <w:rPr>
          <w:rFonts w:ascii="Times New Roman"/>
          <w:b w:val="false"/>
          <w:i w:val="false"/>
          <w:color w:val="000000"/>
          <w:sz w:val="28"/>
        </w:rPr>
        <w:t>
      3. Жалдаушы қайтыс болған жағдайда, осы тұрғынжайды жекешелендіру құқығы қайтыс болған (қаза тапқан) адамның отбасы мүшелеріне өтеді.</w:t>
      </w:r>
    </w:p>
    <w:bookmarkEnd w:id="592"/>
    <w:bookmarkStart w:name="z1554" w:id="593"/>
    <w:p>
      <w:pPr>
        <w:spacing w:after="0"/>
        <w:ind w:left="0"/>
        <w:jc w:val="both"/>
      </w:pPr>
      <w:r>
        <w:rPr>
          <w:rFonts w:ascii="Times New Roman"/>
          <w:b w:val="false"/>
          <w:i w:val="false"/>
          <w:color w:val="000000"/>
          <w:sz w:val="28"/>
        </w:rPr>
        <w:t>
      4. Тұрғынжайды жалдаушының коммуналдық тұрғын үй қорынан берілетін тұрғынжайды жекешелендіруі кәмелетке толған отбасы мүшелерінің келісуімен және кәмелетке толмағандардың құқықтары ескеріле отырып жүргізіледі.</w:t>
      </w:r>
    </w:p>
    <w:bookmarkEnd w:id="593"/>
    <w:bookmarkStart w:name="z1555" w:id="594"/>
    <w:p>
      <w:pPr>
        <w:spacing w:after="0"/>
        <w:ind w:left="0"/>
        <w:jc w:val="both"/>
      </w:pPr>
      <w:r>
        <w:rPr>
          <w:rFonts w:ascii="Times New Roman"/>
          <w:b w:val="false"/>
          <w:i w:val="false"/>
          <w:color w:val="000000"/>
          <w:sz w:val="28"/>
        </w:rPr>
        <w:t>
      5. Тұрғынжайды жекешелендіру жалдаушы (оның мұрагері) мен жергілікті атқарушы орган арасында жасалатын тұрғынжайды жекешелендіру туралы шартпен ресімделеді.</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98-2-баппен толықтырылды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Қарулы Күштер, басқа да əскерлер мен əскери құралымдар, сондай-ақ ұлттық қауіпсіздік органдары мемлекеттік мекемелерінің тұрғын үй қорынан əскери қызметшілерге берілетін қызметтік тұрғынжайлардың құқықтық режимі</w:t>
      </w:r>
    </w:p>
    <w:p>
      <w:pPr>
        <w:spacing w:after="0"/>
        <w:ind w:left="0"/>
        <w:jc w:val="both"/>
      </w:pPr>
      <w:r>
        <w:rPr>
          <w:rFonts w:ascii="Times New Roman"/>
          <w:b w:val="false"/>
          <w:i w:val="false"/>
          <w:color w:val="ff0000"/>
          <w:sz w:val="28"/>
        </w:rPr>
        <w:t xml:space="preserve">
      Ескерту. 99-бап алып тасталды - ҚР 12.12.2017 </w:t>
      </w:r>
      <w:r>
        <w:rPr>
          <w:rFonts w:ascii="Times New Roman"/>
          <w:b w:val="false"/>
          <w:i w:val="false"/>
          <w:color w:val="ff0000"/>
          <w:sz w:val="28"/>
        </w:rPr>
        <w:t>№ 114-VI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100-бап. Мемлекеттiк кәсiпорындардың тұрғын үй қорынан берiлетiн тұрғын үйлердiң құқықтық режимi</w:t>
      </w:r>
    </w:p>
    <w:p>
      <w:pPr>
        <w:spacing w:after="0"/>
        <w:ind w:left="0"/>
        <w:jc w:val="both"/>
      </w:pPr>
      <w:r>
        <w:rPr>
          <w:rFonts w:ascii="Times New Roman"/>
          <w:b w:val="false"/>
          <w:i w:val="false"/>
          <w:color w:val="ff0000"/>
          <w:sz w:val="28"/>
        </w:rPr>
        <w:t xml:space="preserve">
      Ескерту. 100-бап алынып тасталды - ҚР 2011.06.27 </w:t>
      </w:r>
      <w:r>
        <w:rPr>
          <w:rFonts w:ascii="Times New Roman"/>
          <w:b w:val="false"/>
          <w:i w:val="false"/>
          <w:color w:val="ff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101-бап. Қызметтiк тұрғын үйлерге теңестiрiлген тұрғын үйлердiң құқықтық режимi</w:t>
      </w:r>
    </w:p>
    <w:bookmarkStart w:name="z560" w:id="595"/>
    <w:p>
      <w:pPr>
        <w:spacing w:after="0"/>
        <w:ind w:left="0"/>
        <w:jc w:val="both"/>
      </w:pPr>
      <w:r>
        <w:rPr>
          <w:rFonts w:ascii="Times New Roman"/>
          <w:b w:val="false"/>
          <w:i w:val="false"/>
          <w:color w:val="000000"/>
          <w:sz w:val="28"/>
        </w:rPr>
        <w:t>
      1. Қызметтiк тұрғын үйлерге теңестiрiлген тұрғын үйлердi пайдалану жөнiндегi қатынастарға осы Заңның 93 және 95-баптарының қағидалары қолданылмайды.</w:t>
      </w:r>
    </w:p>
    <w:bookmarkEnd w:id="595"/>
    <w:bookmarkStart w:name="z558" w:id="596"/>
    <w:p>
      <w:pPr>
        <w:spacing w:after="0"/>
        <w:ind w:left="0"/>
        <w:jc w:val="both"/>
      </w:pPr>
      <w:r>
        <w:rPr>
          <w:rFonts w:ascii="Times New Roman"/>
          <w:b w:val="false"/>
          <w:i w:val="false"/>
          <w:color w:val="000000"/>
          <w:sz w:val="28"/>
        </w:rPr>
        <w:t>
      2. Қызметтiк тұрғын үйлерге теңестiрiлген тұрғын үйлердi беру және оларды пайдалану тәртібін Қазақстан Республикасының Үкіметі бекітеді.</w:t>
      </w:r>
    </w:p>
    <w:bookmarkEnd w:id="596"/>
    <w:bookmarkStart w:name="z559" w:id="597"/>
    <w:p>
      <w:pPr>
        <w:spacing w:after="0"/>
        <w:ind w:left="0"/>
        <w:jc w:val="both"/>
      </w:pPr>
      <w:r>
        <w:rPr>
          <w:rFonts w:ascii="Times New Roman"/>
          <w:b w:val="false"/>
          <w:i w:val="false"/>
          <w:color w:val="000000"/>
          <w:sz w:val="28"/>
        </w:rPr>
        <w:t>
      3. Мемлекеттiк қызметшiлер мен бюджеттiк ұйымдардың, мемлекеттік кәсіпорындардың жұмыскерлерi, ғарышкерлікке кандидаттар, ғарышкерлер, мемлекеттiк сайланбалы қызмет атқаратын адамдар, егер олар мемлекеттiк қызметте, мемлекеттік кәсіпорында немесе бюджеттiк ұйымдарда (мемлекеттiк сайланбалы қызметте болу мерзiмiн қоса алғанда) кемiнде он жыл (жиынтығында) жұмыс iстесе, сондай-ақ, егер еңбек қатынастары мынадай негіздер бойынша:</w:t>
      </w:r>
    </w:p>
    <w:bookmarkEnd w:id="597"/>
    <w:bookmarkStart w:name="z746" w:id="598"/>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bookmarkEnd w:id="598"/>
    <w:bookmarkStart w:name="z747" w:id="599"/>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bookmarkEnd w:id="599"/>
    <w:bookmarkStart w:name="z748" w:id="600"/>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қызметтік тұрғынжайларға теңестірілген тұрғынжайларды қалдық құны бойынша жекешелендiре алады.</w:t>
      </w:r>
    </w:p>
    <w:bookmarkEnd w:id="600"/>
    <w:p>
      <w:pPr>
        <w:spacing w:after="0"/>
        <w:ind w:left="0"/>
        <w:jc w:val="both"/>
      </w:pPr>
      <w:r>
        <w:rPr>
          <w:rFonts w:ascii="Times New Roman"/>
          <w:b w:val="false"/>
          <w:i w:val="false"/>
          <w:color w:val="000000"/>
          <w:sz w:val="28"/>
        </w:rPr>
        <w:t>
      Ғарыш қызметі саласында он бес жылдан астам жұмыс стажы бар ғарышкерлікке кандидаттардың, ғарышкерлердің тұрғын үйді өтеуіз жекешелендіру құқығы бар.</w:t>
      </w:r>
    </w:p>
    <w:p>
      <w:pPr>
        <w:spacing w:after="0"/>
        <w:ind w:left="0"/>
        <w:jc w:val="both"/>
      </w:pPr>
      <w:r>
        <w:rPr>
          <w:rFonts w:ascii="Times New Roman"/>
          <w:b w:val="false"/>
          <w:i w:val="false"/>
          <w:color w:val="000000"/>
          <w:sz w:val="28"/>
        </w:rPr>
        <w:t>
      Қызметтiк тұрғын үйге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bookmarkStart w:name="z749" w:id="601"/>
    <w:p>
      <w:pPr>
        <w:spacing w:after="0"/>
        <w:ind w:left="0"/>
        <w:jc w:val="both"/>
      </w:pPr>
      <w:r>
        <w:rPr>
          <w:rFonts w:ascii="Times New Roman"/>
          <w:b w:val="false"/>
          <w:i w:val="false"/>
          <w:color w:val="000000"/>
          <w:sz w:val="28"/>
        </w:rPr>
        <w:t>
      4.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қалдық құны бойынша жекешелендіруге құқылы.</w:t>
      </w:r>
    </w:p>
    <w:bookmarkEnd w:id="601"/>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қызметтік тұрғынжайларға теңестірілген, өздері тұрып жатқан тұрғынжайларды өтеусіз жекешелендіруге құқылы.</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тармақтың бірінші және екінші бөліктерінде аталған, қызметтік тұрғынжайға теңестірілген тұрғынжай берілген адам қаза тапқан (қайтыс болған) жағдайда, жекешелендіру құқығы қаза тапқан (қайтыс болған) адамның отбасы мүшелеріне өтеді.</w:t>
      </w:r>
    </w:p>
    <w:bookmarkStart w:name="z750" w:id="602"/>
    <w:p>
      <w:pPr>
        <w:spacing w:after="0"/>
        <w:ind w:left="0"/>
        <w:jc w:val="both"/>
      </w:pPr>
      <w:r>
        <w:rPr>
          <w:rFonts w:ascii="Times New Roman"/>
          <w:b w:val="false"/>
          <w:i w:val="false"/>
          <w:color w:val="000000"/>
          <w:sz w:val="28"/>
        </w:rPr>
        <w:t>
      5. Мемлекеттік кәсіпорынның тұрғын үй қорындағы тұрғын үйді меншік иесінің немесе ол уәкілеттік берген мемлекеттік органның жазбаша келісімімен мемлекеттiк кәсіпорынның тұрғын үй қорындағы басқа тұрғын үйге айырбастауға болады.</w:t>
      </w:r>
    </w:p>
    <w:bookmarkEnd w:id="602"/>
    <w:bookmarkStart w:name="z751" w:id="603"/>
    <w:p>
      <w:pPr>
        <w:spacing w:after="0"/>
        <w:ind w:left="0"/>
        <w:jc w:val="both"/>
      </w:pPr>
      <w:r>
        <w:rPr>
          <w:rFonts w:ascii="Times New Roman"/>
          <w:b w:val="false"/>
          <w:i w:val="false"/>
          <w:color w:val="000000"/>
          <w:sz w:val="28"/>
        </w:rPr>
        <w:t>
      6. Осы баптың 3-тармағында белгіленген негіздер болған кезде тұрғын үй комиссиясы тұрғын үйді жекешелендіру туралы шешім шығарады.</w:t>
      </w:r>
    </w:p>
    <w:bookmarkEnd w:id="603"/>
    <w:bookmarkStart w:name="z752" w:id="604"/>
    <w:p>
      <w:pPr>
        <w:spacing w:after="0"/>
        <w:ind w:left="0"/>
        <w:jc w:val="both"/>
      </w:pPr>
      <w:r>
        <w:rPr>
          <w:rFonts w:ascii="Times New Roman"/>
          <w:b w:val="false"/>
          <w:i w:val="false"/>
          <w:color w:val="000000"/>
          <w:sz w:val="28"/>
        </w:rPr>
        <w:t>
      Бұл тұрғын үй кейіннен оны жалдаушының жекешелендіруі үшін коммуналдық тұрғын үй қорына ауыстырылады.</w:t>
      </w:r>
    </w:p>
    <w:bookmarkEnd w:id="604"/>
    <w:bookmarkStart w:name="z753" w:id="605"/>
    <w:p>
      <w:pPr>
        <w:spacing w:after="0"/>
        <w:ind w:left="0"/>
        <w:jc w:val="both"/>
      </w:pPr>
      <w:r>
        <w:rPr>
          <w:rFonts w:ascii="Times New Roman"/>
          <w:b w:val="false"/>
          <w:i w:val="false"/>
          <w:color w:val="000000"/>
          <w:sz w:val="28"/>
        </w:rPr>
        <w:t>
      7. Осы бапта көрсетілген адамдарды шығаруға осы Заңның 14-тарауында көзделген негiздер бойынша жол берiледi.</w:t>
      </w:r>
    </w:p>
    <w:bookmarkEnd w:id="605"/>
    <w:bookmarkStart w:name="z754" w:id="606"/>
    <w:p>
      <w:pPr>
        <w:spacing w:after="0"/>
        <w:ind w:left="0"/>
        <w:jc w:val="both"/>
      </w:pPr>
      <w:r>
        <w:rPr>
          <w:rFonts w:ascii="Times New Roman"/>
          <w:b w:val="false"/>
          <w:i w:val="false"/>
          <w:color w:val="000000"/>
          <w:sz w:val="28"/>
        </w:rPr>
        <w:t>
      8. Қызметтiк тұрғын үйлерге теңестiрiлген тұрғын үйлерді жекешелендіру тәртібін Қазақстан Республикасының Үкіметі айқындайды.</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6" w:id="607"/>
    <w:p>
      <w:pPr>
        <w:spacing w:after="0"/>
        <w:ind w:left="0"/>
        <w:jc w:val="left"/>
      </w:pPr>
      <w:r>
        <w:rPr>
          <w:rFonts w:ascii="Times New Roman"/>
          <w:b/>
          <w:i w:val="false"/>
          <w:color w:val="000000"/>
        </w:rPr>
        <w:t xml:space="preserve"> 13-1-тарау.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қызметшілердің қатысуымен тұрғын үй қатынастарын реттеудің ерекшеліктері</w:t>
      </w:r>
    </w:p>
    <w:bookmarkEnd w:id="607"/>
    <w:p>
      <w:pPr>
        <w:spacing w:after="0"/>
        <w:ind w:left="0"/>
        <w:jc w:val="both"/>
      </w:pPr>
      <w:r>
        <w:rPr>
          <w:rFonts w:ascii="Times New Roman"/>
          <w:b w:val="false"/>
          <w:i w:val="false"/>
          <w:color w:val="ff0000"/>
          <w:sz w:val="28"/>
        </w:rPr>
        <w:t xml:space="preserve">
      Ескерту. 13-1-тараудың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w:t>
      </w:r>
      <w:r>
        <w:rPr>
          <w:rFonts w:ascii="Times New Roman"/>
          <w:b w:val="false"/>
          <w:i w:val="false"/>
          <w:color w:val="ff0000"/>
          <w:sz w:val="28"/>
        </w:rPr>
        <w:t>№ 26-VII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xml:space="preserve">
      Ескерту. 4-бөлім 13-1-тараумен толықтырылды - ҚР 2012.02.13 </w:t>
      </w:r>
      <w:r>
        <w:rPr>
          <w:rFonts w:ascii="Times New Roman"/>
          <w:b w:val="false"/>
          <w:i w:val="false"/>
          <w:color w:val="000000"/>
          <w:sz w:val="28"/>
        </w:rPr>
        <w:t>N 553-IV</w:t>
      </w:r>
      <w:r>
        <w:rPr>
          <w:rFonts w:ascii="Times New Roman"/>
          <w:b w:val="false"/>
          <w:i w:val="false"/>
          <w:color w:val="000000"/>
          <w:sz w:val="28"/>
        </w:rPr>
        <w:t xml:space="preserve"> (2013.01.01 бастап қолданысқа енгізіледі); жаңа редакцияда - ҚР 12.12.2017 </w:t>
      </w:r>
      <w:r>
        <w:rPr>
          <w:rFonts w:ascii="Times New Roman"/>
          <w:b w:val="false"/>
          <w:i w:val="false"/>
          <w:color w:val="000000"/>
          <w:sz w:val="28"/>
        </w:rPr>
        <w:t>№ 114-VI</w:t>
      </w:r>
      <w:r>
        <w:rPr>
          <w:rFonts w:ascii="Times New Roman"/>
          <w:b w:val="false"/>
          <w:i w:val="false"/>
          <w:color w:val="000000"/>
          <w:sz w:val="28"/>
        </w:rPr>
        <w:t xml:space="preserve"> (01.01.2018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 Заңдарымен.</w:t>
      </w:r>
    </w:p>
    <w:p>
      <w:pPr>
        <w:spacing w:after="0"/>
        <w:ind w:left="0"/>
        <w:jc w:val="both"/>
      </w:pPr>
      <w:r>
        <w:rPr>
          <w:rFonts w:ascii="Times New Roman"/>
          <w:b/>
          <w:i w:val="false"/>
          <w:color w:val="000000"/>
          <w:sz w:val="28"/>
        </w:rPr>
        <w:t>101-1-бап. Арнаулы мемлекеттік органдар және сыбайлас жемқорлыққа қарсы іс-қимыл жөніндегі уәкілетті органның жедел-тергеу бөлімшелері қызметкерлерінің тұрғынжай құқығын іске асыруы</w:t>
      </w:r>
    </w:p>
    <w:p>
      <w:pPr>
        <w:spacing w:after="0"/>
        <w:ind w:left="0"/>
        <w:jc w:val="both"/>
      </w:pPr>
      <w:r>
        <w:rPr>
          <w:rFonts w:ascii="Times New Roman"/>
          <w:b w:val="false"/>
          <w:i w:val="false"/>
          <w:color w:val="ff0000"/>
          <w:sz w:val="28"/>
        </w:rPr>
        <w:t xml:space="preserve">
      Ескерту. 101-1-баптың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872" w:id="608"/>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арнаулы мемлекеттік органдар қызметкерлерінің (әскери, арнаулы оқу орындарының курсанттары мен тыңдаушыларын қоспағанда) және сыбайлас жемқорлыққа қарсы іс-қимыл жөніндегі уәкілетті органның жедел-тергеу бөлімшелері қызметкерлерінің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bookmarkEnd w:id="6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w:t>
      </w:r>
    </w:p>
    <w:p>
      <w:pPr>
        <w:spacing w:after="0"/>
        <w:ind w:left="0"/>
        <w:jc w:val="both"/>
      </w:pPr>
      <w:r>
        <w:rPr>
          <w:rFonts w:ascii="Times New Roman"/>
          <w:b w:val="false"/>
          <w:i w:val="false"/>
          <w:color w:val="000000"/>
          <w:sz w:val="28"/>
        </w:rPr>
        <w:t xml:space="preserve">
      Арнаулы мемлекеттік органдардың және сыбайлас жемқорлыққа қарсы іс-қимыл жөніндегі уәкілетті органның жедел-тергеу бөлімшелерінің қызметкерлері не олардың зайыбы (жұбайы) осы 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 немесе осы Заңның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bookmarkStart w:name="z873" w:id="609"/>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өзін қоса алғанда, отбасының әрбір мүшесіне он сегіз шаршы метр пайдалы алаң есебінен айқындалады.</w:t>
      </w:r>
    </w:p>
    <w:bookmarkEnd w:id="609"/>
    <w:bookmarkStart w:name="z874" w:id="610"/>
    <w:p>
      <w:pPr>
        <w:spacing w:after="0"/>
        <w:ind w:left="0"/>
        <w:jc w:val="both"/>
      </w:pPr>
      <w:r>
        <w:rPr>
          <w:rFonts w:ascii="Times New Roman"/>
          <w:b w:val="false"/>
          <w:i w:val="false"/>
          <w:color w:val="000000"/>
          <w:sz w:val="28"/>
        </w:rPr>
        <w:t>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bookmarkEnd w:id="610"/>
    <w:p>
      <w:pPr>
        <w:spacing w:after="0"/>
        <w:ind w:left="0"/>
        <w:jc w:val="both"/>
      </w:pPr>
      <w:r>
        <w:rPr>
          <w:rFonts w:ascii="Times New Roman"/>
          <w:b w:val="false"/>
          <w:i w:val="false"/>
          <w:color w:val="000000"/>
          <w:sz w:val="28"/>
        </w:rPr>
        <w:t>
      Сыбайлас жемқорлыққа қарсы іс-қимыл жөніндегі уәкілетті органның жедел-тергеу бөлімшелерінің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bookmarkStart w:name="z875" w:id="611"/>
    <w:p>
      <w:pPr>
        <w:spacing w:after="0"/>
        <w:ind w:left="0"/>
        <w:jc w:val="both"/>
      </w:pPr>
      <w:r>
        <w:rPr>
          <w:rFonts w:ascii="Times New Roman"/>
          <w:b w:val="false"/>
          <w:i w:val="false"/>
          <w:color w:val="000000"/>
          <w:sz w:val="28"/>
        </w:rPr>
        <w:t>
      Арнайы жедел тапсырмаларды орындау үшін ерекше тәртіппен қызмет өткеретін арнаулы мемлекеттік органдардың қызметкерлеріне, сыбайлас жемқорлыққа қарсы іс-қимыл жөніндегі уәкілетті органның жедел-тергеу бөлімшелерінің қызметкерлеріне және штаттық жасырын қызметкерлерге тұрғын үй төлемдерін жүзеге асыру қағидаларын арнаулы мемлекеттік органдардың және сыбайлас жемқорлыққа қарсы іс-қимыл жөніндегі уәкілетті органның бірінші басшылары бекітеді.</w:t>
      </w:r>
    </w:p>
    <w:bookmarkEnd w:id="611"/>
    <w:bookmarkStart w:name="z876" w:id="612"/>
    <w:p>
      <w:pPr>
        <w:spacing w:after="0"/>
        <w:ind w:left="0"/>
        <w:jc w:val="both"/>
      </w:pPr>
      <w:r>
        <w:rPr>
          <w:rFonts w:ascii="Times New Roman"/>
          <w:b w:val="false"/>
          <w:i w:val="false"/>
          <w:color w:val="000000"/>
          <w:sz w:val="28"/>
        </w:rPr>
        <w:t>
      2. Осы баптың 1-тармағының жетінші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немесе сыбайлас жемқорлыққа қарсы іс-қимыл жөніндегі уәкілетті органның жедел-тергеу бөлімшесі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bookmarkEnd w:id="612"/>
    <w:bookmarkStart w:name="z877" w:id="613"/>
    <w:p>
      <w:pPr>
        <w:spacing w:after="0"/>
        <w:ind w:left="0"/>
        <w:jc w:val="both"/>
      </w:pPr>
      <w:r>
        <w:rPr>
          <w:rFonts w:ascii="Times New Roman"/>
          <w:b w:val="false"/>
          <w:i w:val="false"/>
          <w:color w:val="000000"/>
          <w:sz w:val="28"/>
        </w:rPr>
        <w:t>
      Жеке арнайы шотты тұрғын үй төлемдерін алушы өз бетінше ашады және оған қызмет көрсетеді.</w:t>
      </w:r>
    </w:p>
    <w:bookmarkEnd w:id="613"/>
    <w:bookmarkStart w:name="z878" w:id="614"/>
    <w:p>
      <w:pPr>
        <w:spacing w:after="0"/>
        <w:ind w:left="0"/>
        <w:jc w:val="both"/>
      </w:pPr>
      <w:r>
        <w:rPr>
          <w:rFonts w:ascii="Times New Roman"/>
          <w:b w:val="false"/>
          <w:i w:val="false"/>
          <w:color w:val="000000"/>
          <w:sz w:val="28"/>
        </w:rPr>
        <w:t>
      3. Тұрғын үй төлемдерін арнаулы мемлекеттік орган немесе сыбайлас жемқорлыққа қарсы іс-қимыл жөніндегі уәкілетті орган олар тағайындалған күннен бастап бір ай мерзімде жүргізеді.</w:t>
      </w:r>
    </w:p>
    <w:bookmarkEnd w:id="614"/>
    <w:bookmarkStart w:name="z879" w:id="615"/>
    <w:p>
      <w:pPr>
        <w:spacing w:after="0"/>
        <w:ind w:left="0"/>
        <w:jc w:val="both"/>
      </w:pPr>
      <w:r>
        <w:rPr>
          <w:rFonts w:ascii="Times New Roman"/>
          <w:b w:val="false"/>
          <w:i w:val="false"/>
          <w:color w:val="000000"/>
          <w:sz w:val="28"/>
        </w:rPr>
        <w:t>
      4. Арнаулы мемлекеттік органдар қызметкерлерінің мемлекеттік тұрғын үй қорынан өздері тұрып жатқан тұрғынжайларды осы Заңда белгіленген тәртіппен жекешелендіруге құқығы бар.</w:t>
      </w:r>
    </w:p>
    <w:bookmarkEnd w:id="615"/>
    <w:bookmarkStart w:name="z880" w:id="616"/>
    <w:p>
      <w:pPr>
        <w:spacing w:after="0"/>
        <w:ind w:left="0"/>
        <w:jc w:val="both"/>
      </w:pPr>
      <w:r>
        <w:rPr>
          <w:rFonts w:ascii="Times New Roman"/>
          <w:b w:val="false"/>
          <w:i w:val="false"/>
          <w:color w:val="000000"/>
          <w:sz w:val="28"/>
        </w:rPr>
        <w:t>
      5. Арнаулы мемлекеттік органдардың қызметкерлері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мемлекеттік тұрғын үй қорынан берілетін тұрғынжаймен қамтамасыз етілмеген кезеңдері үшін:</w:t>
      </w:r>
    </w:p>
    <w:bookmarkEnd w:id="616"/>
    <w:p>
      <w:pPr>
        <w:spacing w:after="0"/>
        <w:ind w:left="0"/>
        <w:jc w:val="both"/>
      </w:pPr>
      <w:r>
        <w:rPr>
          <w:rFonts w:ascii="Times New Roman"/>
          <w:b w:val="false"/>
          <w:i w:val="false"/>
          <w:color w:val="000000"/>
          <w:sz w:val="28"/>
        </w:rPr>
        <w:t>
      1) бұрын жүзеге асырылған тұрғын үй төлемдері;</w:t>
      </w:r>
    </w:p>
    <w:p>
      <w:pPr>
        <w:spacing w:after="0"/>
        <w:ind w:left="0"/>
        <w:jc w:val="both"/>
      </w:pPr>
      <w:r>
        <w:rPr>
          <w:rFonts w:ascii="Times New Roman"/>
          <w:b w:val="false"/>
          <w:i w:val="false"/>
          <w:color w:val="000000"/>
          <w:sz w:val="28"/>
        </w:rPr>
        <w:t>
      2) Қазақстан Республикасының аумағында мемлекеттік тұрғын үй қорынан бұрын берілген немесе әрбір қызмет өткеру орны бойынша меншік құқығындағы тұрғынжайда тұру кезеңдері шегеріле отырып, арнаулы мемлекеттік органдарға, Қарулы Күштерге, басқа да әскерлер мен әскери құралымдарға қызметке кірген күннен бастап 2013 жылғы 1 қаңтарға дейін, ал олар көрсетілген күннен кейін Қарулы Күштерден, басқа да әскерлер мен әскери құралымдардан ауыстырылған жағдайда 2018 жылғы 1 қаңтарға дейін тұрғын үй төлемдерін алады.</w:t>
      </w:r>
    </w:p>
    <w:p>
      <w:pPr>
        <w:spacing w:after="0"/>
        <w:ind w:left="0"/>
        <w:jc w:val="both"/>
      </w:pPr>
      <w:r>
        <w:rPr>
          <w:rFonts w:ascii="Times New Roman"/>
          <w:b w:val="false"/>
          <w:i w:val="false"/>
          <w:color w:val="000000"/>
          <w:sz w:val="28"/>
        </w:rPr>
        <w:t>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Жекешелендіруге жатпайтын қызметтік тұрғынжайда 2018 жылғы 1 қаңтарға дейін тұрған арнаулы мемлекеттік органдардың қызметкерлеріне қызметте болудың шекті жасына толуы, денсаулық жағдайы бойынша, штаттардың қысқартылуына байланысты,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p>
      <w:pPr>
        <w:spacing w:after="0"/>
        <w:ind w:left="0"/>
        <w:jc w:val="both"/>
      </w:pPr>
      <w:r>
        <w:rPr>
          <w:rFonts w:ascii="Times New Roman"/>
          <w:b w:val="false"/>
          <w:i w:val="false"/>
          <w:color w:val="000000"/>
          <w:sz w:val="28"/>
        </w:rPr>
        <w:t>
      Осы тармақтың күші арнаулы мемлекеттік органдардың қызметкерлеріне, егер олар не олардың зайыбы (жұбайы):</w:t>
      </w:r>
    </w:p>
    <w:p>
      <w:pPr>
        <w:spacing w:after="0"/>
        <w:ind w:left="0"/>
        <w:jc w:val="both"/>
      </w:pPr>
      <w:r>
        <w:rPr>
          <w:rFonts w:ascii="Times New Roman"/>
          <w:b w:val="false"/>
          <w:i w:val="false"/>
          <w:color w:val="000000"/>
          <w:sz w:val="28"/>
        </w:rPr>
        <w:t>
      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2) осы тармақтың бірінші және үшінші бөліктерінде, осы баптың 6-тармағының бірінші бөлігінде, осы Заңның </w:t>
      </w:r>
      <w:r>
        <w:rPr>
          <w:rFonts w:ascii="Times New Roman"/>
          <w:b w:val="false"/>
          <w:i w:val="false"/>
          <w:color w:val="000000"/>
          <w:sz w:val="28"/>
        </w:rPr>
        <w:t>101-2-бабы</w:t>
      </w:r>
      <w:r>
        <w:rPr>
          <w:rFonts w:ascii="Times New Roman"/>
          <w:b w:val="false"/>
          <w:i w:val="false"/>
          <w:color w:val="000000"/>
          <w:sz w:val="28"/>
        </w:rPr>
        <w:t xml:space="preserve"> 5-тармағының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жағдайды қоспағанда, осы елді мекенде меншік құқығында тұрғынжайы болса, қолданылмайды.</w:t>
      </w:r>
    </w:p>
    <w:p>
      <w:pPr>
        <w:spacing w:after="0"/>
        <w:ind w:left="0"/>
        <w:jc w:val="both"/>
      </w:pPr>
      <w:r>
        <w:rPr>
          <w:rFonts w:ascii="Times New Roman"/>
          <w:b w:val="false"/>
          <w:i w:val="false"/>
          <w:color w:val="000000"/>
          <w:sz w:val="28"/>
        </w:rPr>
        <w:t>
      Бұл ретте арнаулы мемлекеттік органның қызметкеріне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Start w:name="z882" w:id="617"/>
    <w:p>
      <w:pPr>
        <w:spacing w:after="0"/>
        <w:ind w:left="0"/>
        <w:jc w:val="both"/>
      </w:pPr>
      <w:r>
        <w:rPr>
          <w:rFonts w:ascii="Times New Roman"/>
          <w:b w:val="false"/>
          <w:i w:val="false"/>
          <w:color w:val="000000"/>
          <w:sz w:val="28"/>
        </w:rPr>
        <w:t xml:space="preserve">
      6. Егер арнаулы мемлекеттік органның қызметкерін қызметтен шығаруға қызмет өткеру кезеңінде алған, әскери-дәрігерлік комиссия қызметкерді есептен шығара отырып, қызметке жарамсыз деп таныған мертігуі (жаралануы, жарақаттануы, контузиясы) немесе ауруы себеп болса, оған тұрғын үй төлемдері біржолғы ақшалай өтемақы түрінде аударылады. </w:t>
      </w:r>
    </w:p>
    <w:bookmarkEnd w:id="617"/>
    <w:bookmarkStart w:name="z883" w:id="618"/>
    <w:p>
      <w:pPr>
        <w:spacing w:after="0"/>
        <w:ind w:left="0"/>
        <w:jc w:val="both"/>
      </w:pPr>
      <w:r>
        <w:rPr>
          <w:rFonts w:ascii="Times New Roman"/>
          <w:b w:val="false"/>
          <w:i w:val="false"/>
          <w:color w:val="000000"/>
          <w:sz w:val="28"/>
        </w:rPr>
        <w:t>
      Біржолғы ақшалай өтемақының мөлшері бұрын жүзеге асырылған тұрғын үй төлемдерінің сомасы шегеріле отырып, қызметкердің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қызметкер қызмет өткерген Қазақстан Республикасының тиісті өңіріндегі жаңа тұрғынжай сатудың бір шаршы метрінің бағасына көбейту арқылы айқындалады.</w:t>
      </w:r>
    </w:p>
    <w:bookmarkEnd w:id="618"/>
    <w:bookmarkStart w:name="z884" w:id="619"/>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w:t>
      </w:r>
    </w:p>
    <w:bookmarkEnd w:id="619"/>
    <w:p>
      <w:pPr>
        <w:spacing w:after="0"/>
        <w:ind w:left="0"/>
        <w:jc w:val="both"/>
      </w:pPr>
      <w:r>
        <w:rPr>
          <w:rFonts w:ascii="Times New Roman"/>
          <w:b w:val="false"/>
          <w:i w:val="false"/>
          <w:color w:val="000000"/>
          <w:sz w:val="28"/>
        </w:rPr>
        <w:t>
      1) мертігуі (жаралануы, жарақаттануы, контузиясы) немесе ауруы арнаулы мемлекеттік органның қызметкері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қызметкер не оның зайыбы (жұбайы)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қызметкермен не оның зайыбымен (жұбайымен) жасалған шарт бойынша міндеттеме орындалса;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қызметкердің не оның зайыбының (жұбайының) осы елді мекенде меншік құқығында тұрғынжайы болса;</w:t>
      </w:r>
    </w:p>
    <w:p>
      <w:pPr>
        <w:spacing w:after="0"/>
        <w:ind w:left="0"/>
        <w:jc w:val="both"/>
      </w:pPr>
      <w:r>
        <w:rPr>
          <w:rFonts w:ascii="Times New Roman"/>
          <w:b w:val="false"/>
          <w:i w:val="false"/>
          <w:color w:val="000000"/>
          <w:sz w:val="28"/>
        </w:rPr>
        <w:t>
      5) қызметкер не оның зайыбы (жұбайы)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6) қызметкер не оның зайыбы (жұбайы) осы баптың 5-тармағының бірінші және үшінші бөліктерінде, осы тармақтың бірінші бөлігінде немесе осы Заңның </w:t>
      </w:r>
      <w:r>
        <w:rPr>
          <w:rFonts w:ascii="Times New Roman"/>
          <w:b w:val="false"/>
          <w:i w:val="false"/>
          <w:color w:val="000000"/>
          <w:sz w:val="28"/>
        </w:rPr>
        <w:t>101-2-бабы</w:t>
      </w:r>
      <w:r>
        <w:rPr>
          <w:rFonts w:ascii="Times New Roman"/>
          <w:b w:val="false"/>
          <w:i w:val="false"/>
          <w:color w:val="000000"/>
          <w:sz w:val="28"/>
        </w:rPr>
        <w:t xml:space="preserve"> 5-тармағының бірінші және үшінші бөліктерінде, 6-тармағының бірінші бөлігінде көзделген тұрғын үй төлемдерін алса, төленбейді.</w:t>
      </w:r>
    </w:p>
    <w:p>
      <w:pPr>
        <w:spacing w:after="0"/>
        <w:ind w:left="0"/>
        <w:jc w:val="both"/>
      </w:pPr>
      <w:r>
        <w:rPr>
          <w:rFonts w:ascii="Times New Roman"/>
          <w:b w:val="false"/>
          <w:i w:val="false"/>
          <w:color w:val="000000"/>
          <w:sz w:val="28"/>
        </w:rPr>
        <w:t>
      Бұл ретте арнаулы мемлекеттік органның қызметкеріне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bookmarkStart w:name="z885" w:id="620"/>
    <w:p>
      <w:pPr>
        <w:spacing w:after="0"/>
        <w:ind w:left="0"/>
        <w:jc w:val="both"/>
      </w:pPr>
      <w:r>
        <w:rPr>
          <w:rFonts w:ascii="Times New Roman"/>
          <w:b w:val="false"/>
          <w:i w:val="false"/>
          <w:color w:val="000000"/>
          <w:sz w:val="28"/>
        </w:rPr>
        <w:t>
      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арнаулы мемлекеттік органдардың қызметкерлеріне тұрғын үй төлемдері осы тарауға сәйкес айқындалған тұрғын үй төлемдері мөлшерінің елу пайызы мөлшерінде жүргізіледі.</w:t>
      </w:r>
    </w:p>
    <w:bookmarkEnd w:id="620"/>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арнаулы мемлекеттік органның қызметкері не оның зайыбы (жұбайы):</w:t>
      </w:r>
    </w:p>
    <w:p>
      <w:pPr>
        <w:spacing w:after="0"/>
        <w:ind w:left="0"/>
        <w:jc w:val="both"/>
      </w:pPr>
      <w:r>
        <w:rPr>
          <w:rFonts w:ascii="Times New Roman"/>
          <w:b w:val="false"/>
          <w:i w:val="false"/>
          <w:color w:val="000000"/>
          <w:sz w:val="28"/>
        </w:rPr>
        <w:t xml:space="preserve">
      1) осы баптың 6-тармағының бірінші бөлігінде, осы Заңның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bookmarkStart w:name="z886" w:id="621"/>
    <w:p>
      <w:pPr>
        <w:spacing w:after="0"/>
        <w:ind w:left="0"/>
        <w:jc w:val="both"/>
      </w:pPr>
      <w:r>
        <w:rPr>
          <w:rFonts w:ascii="Times New Roman"/>
          <w:b w:val="false"/>
          <w:i w:val="false"/>
          <w:color w:val="000000"/>
          <w:sz w:val="28"/>
        </w:rPr>
        <w:t>
      8. Шетелге қызмет өткеру үшін жіберілген арнаулы мемлекеттік органдар қызметкерлерінің тұрып жатқан тұрғынжайлары және (немесе) тағайындалған тұрғын үй төлемдері шетелде болатын барлық уақытына сақталады.</w:t>
      </w:r>
    </w:p>
    <w:bookmarkEnd w:id="621"/>
    <w:bookmarkStart w:name="z887" w:id="622"/>
    <w:p>
      <w:pPr>
        <w:spacing w:after="0"/>
        <w:ind w:left="0"/>
        <w:jc w:val="both"/>
      </w:pPr>
      <w:r>
        <w:rPr>
          <w:rFonts w:ascii="Times New Roman"/>
          <w:b w:val="false"/>
          <w:i w:val="false"/>
          <w:color w:val="000000"/>
          <w:sz w:val="28"/>
        </w:rPr>
        <w:t>
      9. Арнаулы мемлекеттік органдар және сыбайлас жемқорлыққа қарсы іс-қимыл жөніндегі уәкілетті органның жедел-тергеу бөлімшелері қызметкерлерінің тұрғын үй төлемдерін пайдалану арқылы тұрғынжайды меншікке алу құқығы бір рет жүзеге асырылады.</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101-1-бапқа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101-2-бап. Әскери қызметшілердің тұрғынжай құқығын іске асыруы</w:t>
      </w:r>
    </w:p>
    <w:bookmarkStart w:name="z888" w:id="623"/>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әскери қызметшілердің (мерзімді әскери қызметтегі әскери қызметшілерді, әскери оқу орындарының курсанттары мен кадеттерін, әскери жиындарға шақырылған әскери міндеттілерді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w:t>
      </w:r>
    </w:p>
    <w:bookmarkEnd w:id="623"/>
    <w:p>
      <w:pPr>
        <w:spacing w:after="0"/>
        <w:ind w:left="0"/>
        <w:jc w:val="both"/>
      </w:pPr>
      <w:r>
        <w:rPr>
          <w:rFonts w:ascii="Times New Roman"/>
          <w:b w:val="false"/>
          <w:i w:val="false"/>
          <w:color w:val="000000"/>
          <w:sz w:val="28"/>
        </w:rPr>
        <w:t xml:space="preserve">
      Осы баптың 7 және 10-тармақтарында көзделген жағдайларда тұрғынжай құқығын іске асыру қызметтік тұрғынжай беру және тиісті жеке арнайы шотқа тұрғын үй төлемдерін аудару арқылы жүзеге асырылады. </w:t>
      </w:r>
    </w:p>
    <w:p>
      <w:pPr>
        <w:spacing w:after="0"/>
        <w:ind w:left="0"/>
        <w:jc w:val="both"/>
      </w:pPr>
      <w:r>
        <w:rPr>
          <w:rFonts w:ascii="Times New Roman"/>
          <w:b w:val="false"/>
          <w:i w:val="false"/>
          <w:color w:val="000000"/>
          <w:sz w:val="28"/>
        </w:rPr>
        <w:t xml:space="preserve">
      Әскери қызметші не оның зайыбы (жұбайы) осы баптың 6-тармағының бірінші бөлігінде немесе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тиісті жеке арнайы шотқа тұрғын үй төлемдері аударылады, олар тұрғынжайды жалға алу ақысын төлеу үшін ғана пайдаланылады.</w:t>
      </w:r>
    </w:p>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әскери қызметшінің өзін қоса алғанда, отбасының әрбір мүшесіне он сегіз шаршы метр пайдалы алаң есебінен айқындалады.</w:t>
      </w:r>
    </w:p>
    <w:p>
      <w:pPr>
        <w:spacing w:after="0"/>
        <w:ind w:left="0"/>
        <w:jc w:val="both"/>
      </w:pPr>
      <w:r>
        <w:rPr>
          <w:rFonts w:ascii="Times New Roman"/>
          <w:b w:val="false"/>
          <w:i w:val="false"/>
          <w:color w:val="000000"/>
          <w:sz w:val="28"/>
        </w:rPr>
        <w:t>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p>
      <w:pPr>
        <w:spacing w:after="0"/>
        <w:ind w:left="0"/>
        <w:jc w:val="both"/>
      </w:pPr>
      <w:r>
        <w:rPr>
          <w:rFonts w:ascii="Times New Roman"/>
          <w:b w:val="false"/>
          <w:i w:val="false"/>
          <w:color w:val="000000"/>
          <w:sz w:val="28"/>
        </w:rPr>
        <w:t>
      Қазақстан Республикасы ұлттық қауіпсіздік органдары жасырын құрамының әскери қызметшілеріне тұрғын үй төлемдерін жүзеге асыру қағидаларын – Қазақстан Республикасы Ұлттық қауіпсіздік комитетінің Төрағасы, ал Қазақстан Республикасы Қорғаныс министрлігі әскери барлау органдарының әскери қызметшілеріне Қазақстан Республикасының Қорғаныс министрі бекітеді.</w:t>
      </w:r>
    </w:p>
    <w:p>
      <w:pPr>
        <w:spacing w:after="0"/>
        <w:ind w:left="0"/>
        <w:jc w:val="both"/>
      </w:pPr>
      <w:r>
        <w:rPr>
          <w:rFonts w:ascii="Times New Roman"/>
          <w:b w:val="false"/>
          <w:i w:val="false"/>
          <w:color w:val="000000"/>
          <w:sz w:val="28"/>
        </w:rPr>
        <w:t>
      2. Осы баптың 1-тармағының алтыншы бөлігінде көзделген ерекше тәртіппен жүзеге асырылатын тұрғын үй төлемдерін қоспағанда, тұрғын үй төлемдері әскери қызметшінің таңдауы бойынша екінші деңгейдегі банктердің бірінде ашылған оның жеке арнайы шотына аудару арқылы ай сайынғы негізде жүргізіледі.</w:t>
      </w:r>
    </w:p>
    <w:p>
      <w:pPr>
        <w:spacing w:after="0"/>
        <w:ind w:left="0"/>
        <w:jc w:val="both"/>
      </w:pPr>
      <w:r>
        <w:rPr>
          <w:rFonts w:ascii="Times New Roman"/>
          <w:b w:val="false"/>
          <w:i w:val="false"/>
          <w:color w:val="000000"/>
          <w:sz w:val="28"/>
        </w:rPr>
        <w:t>
      Жеке арнайы шотты тұрғын үй төлемдерін алушы өз бетінше ашады және оған қызмет көрсетеді.</w:t>
      </w:r>
    </w:p>
    <w:p>
      <w:pPr>
        <w:spacing w:after="0"/>
        <w:ind w:left="0"/>
        <w:jc w:val="both"/>
      </w:pPr>
      <w:r>
        <w:rPr>
          <w:rFonts w:ascii="Times New Roman"/>
          <w:b w:val="false"/>
          <w:i w:val="false"/>
          <w:color w:val="000000"/>
          <w:sz w:val="28"/>
        </w:rPr>
        <w:t xml:space="preserve">
      3. Тұрғын үй төлемдерін әскери қызметші әскери қызмет өткеретін Қарулы Күштердің, басқа да әскерлер мен әскери құралымдардың мемлекеттік мекемесі олар тағайындалған күннен бастап бір ай мерзімде жүргізеді. </w:t>
      </w:r>
    </w:p>
    <w:p>
      <w:pPr>
        <w:spacing w:after="0"/>
        <w:ind w:left="0"/>
        <w:jc w:val="both"/>
      </w:pPr>
      <w:r>
        <w:rPr>
          <w:rFonts w:ascii="Times New Roman"/>
          <w:b w:val="false"/>
          <w:i w:val="false"/>
          <w:color w:val="000000"/>
          <w:sz w:val="28"/>
        </w:rPr>
        <w:t>
      4. Әскери қызметшілердің мемлекеттік тұрғын үй қорынан берілген өздері тұрып жатқан тұрғынжайларды осы Заңда белгіленген тәртіппен жекешелендіруге құқығы бар.</w:t>
      </w:r>
    </w:p>
    <w:p>
      <w:pPr>
        <w:spacing w:after="0"/>
        <w:ind w:left="0"/>
        <w:jc w:val="both"/>
      </w:pPr>
      <w:r>
        <w:rPr>
          <w:rFonts w:ascii="Times New Roman"/>
          <w:b w:val="false"/>
          <w:i w:val="false"/>
          <w:color w:val="000000"/>
          <w:sz w:val="28"/>
        </w:rPr>
        <w:t>
      Әскери қызметте 2013 жылғы 1 қаңтарға күнтізбелік есептеумен он және одан көп жыл болған, әскери қызмет мерзімі күнтізбелік есептеумен жиырма және одан көп жыл болған және жекешелендіруге жатпайтын қызметтік тұрғынжайда тұратын әскери қызметшілердің Қазақстан Республикасының Үкіметі бекіткен Ақшалай өтемақыны жүзеге асыру қағидаларына сәйкес тұрғын үй төлемдері түрінде өтеусіз жекешелендіру құқығының орнына ақшалай өтемақы алуға құқығы бар.</w:t>
      </w:r>
    </w:p>
    <w:p>
      <w:pPr>
        <w:spacing w:after="0"/>
        <w:ind w:left="0"/>
        <w:jc w:val="both"/>
      </w:pPr>
      <w:r>
        <w:rPr>
          <w:rFonts w:ascii="Times New Roman"/>
          <w:b w:val="false"/>
          <w:i w:val="false"/>
          <w:color w:val="000000"/>
          <w:sz w:val="28"/>
        </w:rPr>
        <w:t>
      Осы тармақта көзделген өтеусіз жекешелендіру құқығының орнына ақшалай өтемақы, егер әскери қызметшінің не оның зайыбының (жұбайының):</w:t>
      </w:r>
    </w:p>
    <w:p>
      <w:pPr>
        <w:spacing w:after="0"/>
        <w:ind w:left="0"/>
        <w:jc w:val="both"/>
      </w:pPr>
      <w:r>
        <w:rPr>
          <w:rFonts w:ascii="Times New Roman"/>
          <w:b w:val="false"/>
          <w:i w:val="false"/>
          <w:color w:val="000000"/>
          <w:sz w:val="28"/>
        </w:rPr>
        <w:t>
      1) Қазақстан Республикасының аумағында меншік құқығында тұрғынжайы болса, төленбейді,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баптың 5-тармағының бірінші және үшінші бөліктерінде,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4) Қазақстан Республикасының аумағында меншік құқығында өзіне тиесілі тұрғынжайды соңғы бес жыл ішінде иеліктен шығаруды жүргізсе, төленбейді.</w:t>
      </w:r>
    </w:p>
    <w:p>
      <w:pPr>
        <w:spacing w:after="0"/>
        <w:ind w:left="0"/>
        <w:jc w:val="both"/>
      </w:pPr>
      <w:r>
        <w:rPr>
          <w:rFonts w:ascii="Times New Roman"/>
          <w:b w:val="false"/>
          <w:i w:val="false"/>
          <w:color w:val="000000"/>
          <w:sz w:val="28"/>
        </w:rPr>
        <w:t>
      Бұл ретте әскери қызметшіге осы тармақтың екінші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pPr>
        <w:spacing w:after="0"/>
        <w:ind w:left="0"/>
        <w:jc w:val="both"/>
      </w:pPr>
      <w:r>
        <w:rPr>
          <w:rFonts w:ascii="Times New Roman"/>
          <w:b w:val="false"/>
          <w:i w:val="false"/>
          <w:color w:val="000000"/>
          <w:sz w:val="28"/>
        </w:rPr>
        <w:t>
      Өтеусіз жекешелендіру құқығының орнына ақшалай өтемақының мөлшері бұрын жүзеге асырылған тұрғын үй төлемдерінің сомасы шегеріле отырып, республика бойынша орташа алғанда жаңа тұрғынжай сатудың бір шаршы метрінің құнын әскери қызметшінің өзін қоса алғанда, отбасының әрбір мүшесіне он сегіз шаршы метр пайдалы алаңнан есептелетін тұрғынжай алаңына көбейту арқылы айқындалады.</w:t>
      </w:r>
    </w:p>
    <w:p>
      <w:pPr>
        <w:spacing w:after="0"/>
        <w:ind w:left="0"/>
        <w:jc w:val="both"/>
      </w:pPr>
      <w:r>
        <w:rPr>
          <w:rFonts w:ascii="Times New Roman"/>
          <w:b w:val="false"/>
          <w:i w:val="false"/>
          <w:color w:val="000000"/>
          <w:sz w:val="28"/>
        </w:rPr>
        <w:t>
      Өтеусіз жекешелендіру құқығының орнына ақшалай өтемақы төленген адамдар қызметтік тұрғынжайды ақшалай өтемақы төленген кезден бастап үш айдан кешіктірмей белгіленген тәртіппен тапсырады.</w:t>
      </w:r>
    </w:p>
    <w:p>
      <w:pPr>
        <w:spacing w:after="0"/>
        <w:ind w:left="0"/>
        <w:jc w:val="both"/>
      </w:pPr>
      <w:r>
        <w:rPr>
          <w:rFonts w:ascii="Times New Roman"/>
          <w:b w:val="false"/>
          <w:i w:val="false"/>
          <w:color w:val="000000"/>
          <w:sz w:val="28"/>
        </w:rPr>
        <w:t>
      Егер ерлі-зайыптылардың екеуі де әскери қызметші болып табылса, өтеусіз жекешелендіру құқығының орнына ақшалай өтемақы олардың таңдауы бойынша ерлі-зайыптылардың біреуіне төленеді.</w:t>
      </w:r>
    </w:p>
    <w:p>
      <w:pPr>
        <w:spacing w:after="0"/>
        <w:ind w:left="0"/>
        <w:jc w:val="both"/>
      </w:pPr>
      <w:r>
        <w:rPr>
          <w:rFonts w:ascii="Times New Roman"/>
          <w:b w:val="false"/>
          <w:i w:val="false"/>
          <w:color w:val="000000"/>
          <w:sz w:val="28"/>
        </w:rPr>
        <w:t>
      Қызметтік тұрғынжай жекешелендіруге жатпайтын жабық және оқшауланған әскери қалашықтардың, шекара бөлімшелерінің және өзге де жабық объектілердің тізбесін Қазақстан Республикасының Қорғаныс министрлігі мүдделі уәкілетті мемлекеттік органдармен келісу бойынша бекітеді.</w:t>
      </w:r>
    </w:p>
    <w:p>
      <w:pPr>
        <w:spacing w:after="0"/>
        <w:ind w:left="0"/>
        <w:jc w:val="both"/>
      </w:pPr>
      <w:r>
        <w:rPr>
          <w:rFonts w:ascii="Times New Roman"/>
          <w:b w:val="false"/>
          <w:i w:val="false"/>
          <w:color w:val="000000"/>
          <w:sz w:val="28"/>
        </w:rPr>
        <w:t>
      Осы тармақта көзделген жеңілдіктер бір рет қолданылады.</w:t>
      </w:r>
    </w:p>
    <w:p>
      <w:pPr>
        <w:spacing w:after="0"/>
        <w:ind w:left="0"/>
        <w:jc w:val="both"/>
      </w:pPr>
      <w:r>
        <w:rPr>
          <w:rFonts w:ascii="Times New Roman"/>
          <w:b w:val="false"/>
          <w:i w:val="false"/>
          <w:color w:val="000000"/>
          <w:sz w:val="28"/>
        </w:rPr>
        <w:t>
      5. Әскери қызметшілер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мемлекеттік тұрғын үй қорынан берілетін тұрғынжаймен қамтамасыз етілмеген кезеңдері үшін:</w:t>
      </w:r>
    </w:p>
    <w:p>
      <w:pPr>
        <w:spacing w:after="0"/>
        <w:ind w:left="0"/>
        <w:jc w:val="both"/>
      </w:pPr>
      <w:r>
        <w:rPr>
          <w:rFonts w:ascii="Times New Roman"/>
          <w:b w:val="false"/>
          <w:i w:val="false"/>
          <w:color w:val="000000"/>
          <w:sz w:val="28"/>
        </w:rPr>
        <w:t>
      1) бұрын жүзеге асырылған тұрғын үй төлемдері;</w:t>
      </w:r>
    </w:p>
    <w:p>
      <w:pPr>
        <w:spacing w:after="0"/>
        <w:ind w:left="0"/>
        <w:jc w:val="both"/>
      </w:pPr>
      <w:r>
        <w:rPr>
          <w:rFonts w:ascii="Times New Roman"/>
          <w:b w:val="false"/>
          <w:i w:val="false"/>
          <w:color w:val="000000"/>
          <w:sz w:val="28"/>
        </w:rPr>
        <w:t>
      2) бұрын Қазақстан Республикасының аумағында мемлекеттік тұрғын үй қорынан берілген немесе әрбір қызмет өткеру орны бойынша меншік құқығындағы тұрғынжайда тұрған кезеңдері шегеріле отырып, арнаулы мемлекеттік органдарға, Қарулы Күштерге, басқа да әскерлер мен әскери құралымдарға қызметке кірген күннен бастап 2018 жылғы 1 қаңтарға дейін тұрғын үй төлемдерін алады.</w:t>
      </w:r>
    </w:p>
    <w:p>
      <w:pPr>
        <w:spacing w:after="0"/>
        <w:ind w:left="0"/>
        <w:jc w:val="both"/>
      </w:pPr>
      <w:r>
        <w:rPr>
          <w:rFonts w:ascii="Times New Roman"/>
          <w:b w:val="false"/>
          <w:i w:val="false"/>
          <w:color w:val="000000"/>
          <w:sz w:val="28"/>
        </w:rPr>
        <w:t>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Жекешелендіруге жатпайтын қызметтік тұрғынжайда 2018 жылғы 1 қаңтарға дейін тұрған әскери қызметшілерге әскери қызметте болудың шекті жасына толуы, денсаулық жағдайы бойынша, штаттардың қысқартылуына байланысты, әскери қызмет өткеру туралы келісімшарт мерзімінің аяқталуы бойынша, өздеріне қатысты келісімшарт талаптары елеулі және (немесе) жүйелі түрде (екі және одан көп рет) бұзылған жағдайда немесе отбасы жағдайы бойынша әскери қызметтен шығарылған кезде тұрғын үй төлемдері көрсетілген тұрғынжайда тұрған кезеңдері үшін осы тарауға сәйкес айқындалған тұрғын үй төлемдері мөлшерінің елу пайызы мөлшерінде жүзеге асырылады.</w:t>
      </w:r>
    </w:p>
    <w:p>
      <w:pPr>
        <w:spacing w:after="0"/>
        <w:ind w:left="0"/>
        <w:jc w:val="both"/>
      </w:pPr>
      <w:r>
        <w:rPr>
          <w:rFonts w:ascii="Times New Roman"/>
          <w:b w:val="false"/>
          <w:i w:val="false"/>
          <w:color w:val="000000"/>
          <w:sz w:val="28"/>
        </w:rPr>
        <w:t>
      Осы тармақтың күші әскери қызметшілерге, егер олар не олардың зайыбы (жұбайы):</w:t>
      </w:r>
    </w:p>
    <w:p>
      <w:pPr>
        <w:spacing w:after="0"/>
        <w:ind w:left="0"/>
        <w:jc w:val="both"/>
      </w:pPr>
      <w:r>
        <w:rPr>
          <w:rFonts w:ascii="Times New Roman"/>
          <w:b w:val="false"/>
          <w:i w:val="false"/>
          <w:color w:val="000000"/>
          <w:sz w:val="28"/>
        </w:rPr>
        <w:t>
      1)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тармақтың бірінші және үшінші бөліктерінде, осы баптың 6-тармағының бірінші бөлігінде көзделген тұрғын үй төлемдерін немесе өтеусіз жекешелендіру құқығының орнына ақшалай өтемақы алса; </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орындаса;</w:t>
      </w:r>
    </w:p>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осы елді мекенде меншік құқығында тұрғынжайы болса, қолданылмайды.</w:t>
      </w:r>
    </w:p>
    <w:p>
      <w:pPr>
        <w:spacing w:after="0"/>
        <w:ind w:left="0"/>
        <w:jc w:val="both"/>
      </w:pPr>
      <w:r>
        <w:rPr>
          <w:rFonts w:ascii="Times New Roman"/>
          <w:b w:val="false"/>
          <w:i w:val="false"/>
          <w:color w:val="000000"/>
          <w:sz w:val="28"/>
        </w:rPr>
        <w:t>
      Бұл ретте әскери қызметшіге осы тармақтың бірінші және үшінші бөліктерінде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pPr>
        <w:spacing w:after="0"/>
        <w:ind w:left="0"/>
        <w:jc w:val="both"/>
      </w:pPr>
      <w:r>
        <w:rPr>
          <w:rFonts w:ascii="Times New Roman"/>
          <w:b w:val="false"/>
          <w:i w:val="false"/>
          <w:color w:val="000000"/>
          <w:sz w:val="28"/>
        </w:rPr>
        <w:t>
      6. Әскери қызметшілерге әскери қызмет өткеру кезеңінде алған, әскери-дәрігерлік комиссия әскери қызметшіні әскери есептен шығара отырып әскери қызметке жарамсыз деп таныған мертігуі (жаралануы, жарақаттануы, контузиясы) немесе ауруы себебінен әскери қызметтен шығарылған кезде тұрғын үй төлемдері біржолғы ақшалай өтемақы түрінде аударылады. Біржолғы ақшалай өтемақының мөлшері бұрын жүзеге асырылған тұрғын үй төлемдерінің сомасы шегеріле отырып, әскери қызметшінің өзін қоса алғанда,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әскери қызметші әскери қызмет өткерген Қазақстан Республикасының тиісті өңіріндегі жаңа тұрғынжай сатудың бір шаршы метрінің бағасына көбейту арқылы айқындалады.</w:t>
      </w:r>
    </w:p>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w:t>
      </w:r>
    </w:p>
    <w:p>
      <w:pPr>
        <w:spacing w:after="0"/>
        <w:ind w:left="0"/>
        <w:jc w:val="both"/>
      </w:pPr>
      <w:r>
        <w:rPr>
          <w:rFonts w:ascii="Times New Roman"/>
          <w:b w:val="false"/>
          <w:i w:val="false"/>
          <w:color w:val="000000"/>
          <w:sz w:val="28"/>
        </w:rPr>
        <w:t>
      1) мертігуі (жаралануы, жарақаттануы, контузиясы) немесе ауруы әскери қызметші құқыққа қайшы әрекеттер жасаған кезде немесе алкогольдік, есірткілік, психотроптық, уытқұмарлық масаң күйді туғызатын заттарды (сол тектестерді) тұтыну немесе өзіне қандай да бір дене зақымын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w:t>
      </w:r>
    </w:p>
    <w:p>
      <w:pPr>
        <w:spacing w:after="0"/>
        <w:ind w:left="0"/>
        <w:jc w:val="both"/>
      </w:pPr>
      <w:r>
        <w:rPr>
          <w:rFonts w:ascii="Times New Roman"/>
          <w:b w:val="false"/>
          <w:i w:val="false"/>
          <w:color w:val="000000"/>
          <w:sz w:val="28"/>
        </w:rPr>
        <w:t>
      2) тұрғынжайды купондық тетік арқылы жекешелендіруді жүзеге асыруды қоспағанда, әскери қызметші не оның зайыбы (жұбайы) мемлекеттік тұрғын үй қорынан берілетін тұрғынжайды жекешелендіру құқығын іске асырса;</w:t>
      </w:r>
    </w:p>
    <w:p>
      <w:pPr>
        <w:spacing w:after="0"/>
        <w:ind w:left="0"/>
        <w:jc w:val="both"/>
      </w:pPr>
      <w:r>
        <w:rPr>
          <w:rFonts w:ascii="Times New Roman"/>
          <w:b w:val="false"/>
          <w:i w:val="false"/>
          <w:color w:val="000000"/>
          <w:sz w:val="28"/>
        </w:rPr>
        <w:t>
      3) әскери қызметші не оның зайыбы (жұбайы)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4) әскери қызметші не оның зайыбы (жұбайы)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осы баптың 5-тармағының бірінші және үшінші бөліктерінде, осы тармақтың бірінші бөлігінде көзделген тұрғын үй төлемдерін алса;</w:t>
      </w:r>
    </w:p>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әскери қызметшімен не оның зайыбымен (жұбайымен) жасалған шарт бойынша міндеттеме орындалса;</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 орындалмаған жағдайларды қоспағанда, әскери қызметшінің не оның зайыбының (жұбайының) осы елді мекенде меншік құқығында тұрғынжайы болса, төленбейді.</w:t>
      </w:r>
    </w:p>
    <w:p>
      <w:pPr>
        <w:spacing w:after="0"/>
        <w:ind w:left="0"/>
        <w:jc w:val="both"/>
      </w:pPr>
      <w:r>
        <w:rPr>
          <w:rFonts w:ascii="Times New Roman"/>
          <w:b w:val="false"/>
          <w:i w:val="false"/>
          <w:color w:val="000000"/>
          <w:sz w:val="28"/>
        </w:rPr>
        <w:t>
      Бұл ретте әскери қызметшіге осы тармақтың бірінші бөлігінде көзделген тұрғын үй төлемдері, егер оның тұрғынжай құқығы ол некеге тұрғанға дейін іске асырылса, оның зайыбы (жұбайы), сондай-ақ оның баласы (балалары) есепке алынбай жүзеге асырылады.</w:t>
      </w:r>
    </w:p>
    <w:p>
      <w:pPr>
        <w:spacing w:after="0"/>
        <w:ind w:left="0"/>
        <w:jc w:val="both"/>
      </w:pPr>
      <w:r>
        <w:rPr>
          <w:rFonts w:ascii="Times New Roman"/>
          <w:b w:val="false"/>
          <w:i w:val="false"/>
          <w:color w:val="000000"/>
          <w:sz w:val="28"/>
        </w:rPr>
        <w:t>
      7. Жабық және оқшауланған әскери қалашықтардың, шекара бөлімшелерінің және өзге де жабық объектілердің аумағындағы немесе жатақханадағы қызметтік тұрғынжаймен қамтамасыз етілген әскери қызметшілерге тұрғын үй төлемдері осы тарауға сәйкес айқындалған тұрғын үй төлемдері мөлшерінің елу пайызы мөлшерінде жүргізіледі.</w:t>
      </w:r>
    </w:p>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әскери қызметшілер не олардың зайыбы (жұбайы):</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осы баптың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p>
      <w:pPr>
        <w:spacing w:after="0"/>
        <w:ind w:left="0"/>
        <w:jc w:val="both"/>
      </w:pPr>
      <w:r>
        <w:rPr>
          <w:rFonts w:ascii="Times New Roman"/>
          <w:b w:val="false"/>
          <w:i w:val="false"/>
          <w:color w:val="000000"/>
          <w:sz w:val="28"/>
        </w:rPr>
        <w:t>
      8.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бөлімшелерінің және өзге де жабық объектілердің тізбесін Қазақстан Республикасының Қорғаныс министрлігі мүдделі уәкілетті мемлекеттік органдармен келісу бойынша бекітеді.</w:t>
      </w:r>
    </w:p>
    <w:p>
      <w:pPr>
        <w:spacing w:after="0"/>
        <w:ind w:left="0"/>
        <w:jc w:val="both"/>
      </w:pPr>
      <w:r>
        <w:rPr>
          <w:rFonts w:ascii="Times New Roman"/>
          <w:b w:val="false"/>
          <w:i w:val="false"/>
          <w:color w:val="000000"/>
          <w:sz w:val="28"/>
        </w:rPr>
        <w:t>
      9. Әскери қызмет өткеру кезінде қаза тапқан (қайтыс болған) әскери қызметшінің отбасы мүшелері өтеусіз негізде басқа тұрғынжай берілмей, тұрып жатқан тұрғынжайынан шығарылмайды.</w:t>
      </w:r>
    </w:p>
    <w:p>
      <w:pPr>
        <w:spacing w:after="0"/>
        <w:ind w:left="0"/>
        <w:jc w:val="both"/>
      </w:pPr>
      <w:r>
        <w:rPr>
          <w:rFonts w:ascii="Times New Roman"/>
          <w:b w:val="false"/>
          <w:i w:val="false"/>
          <w:color w:val="000000"/>
          <w:sz w:val="28"/>
        </w:rPr>
        <w:t>
      10. Шетелге әскери қызмет өткеру үшін жіберілген әскери қызметшілердің тұрып жатқан тұрғынжайлары және (немесе) тағайындалған тұрғын үй төлемдері шетелде болатын барлық уақытына сақталады.</w:t>
      </w:r>
    </w:p>
    <w:p>
      <w:pPr>
        <w:spacing w:after="0"/>
        <w:ind w:left="0"/>
        <w:jc w:val="both"/>
      </w:pPr>
      <w:r>
        <w:rPr>
          <w:rFonts w:ascii="Times New Roman"/>
          <w:b w:val="false"/>
          <w:i w:val="false"/>
          <w:color w:val="000000"/>
          <w:sz w:val="28"/>
        </w:rPr>
        <w:t>
      11. Қазақстан Республикасы Мемлекеттік күзет қызметі әскери қызметшілерінің (мерзімді қызметтегі әскери қызметшілерден басқа) тұрғынжай құқығын іске асыруы, осы баптың 1 – 10-тармақтарын қоспағанда, осы тарауда көзделген тәртіппен жүргізіледі.</w:t>
      </w:r>
    </w:p>
    <w:p>
      <w:pPr>
        <w:spacing w:after="0"/>
        <w:ind w:left="0"/>
        <w:jc w:val="both"/>
      </w:pPr>
      <w:r>
        <w:rPr>
          <w:rFonts w:ascii="Times New Roman"/>
          <w:b w:val="false"/>
          <w:i w:val="false"/>
          <w:color w:val="000000"/>
          <w:sz w:val="28"/>
        </w:rPr>
        <w:t>
      12. Әскери қызметшілердің тұрғын үй төлемдерін пайдалану арқылы тұрғынжайды меншікке алу құқығы бір рет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101-2-бапқа өзгеріс енгізілді – ҚР 16.11.2020 </w:t>
      </w:r>
      <w:r>
        <w:rPr>
          <w:rFonts w:ascii="Times New Roman"/>
          <w:b w:val="false"/>
          <w:i w:val="false"/>
          <w:color w:val="000000"/>
          <w:sz w:val="28"/>
        </w:rPr>
        <w:t>№ 375-VI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101-3-бап.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 тұрғынжайға мұқтаж деп тану</w:t>
      </w:r>
    </w:p>
    <w:p>
      <w:pPr>
        <w:spacing w:after="0"/>
        <w:ind w:left="0"/>
        <w:jc w:val="both"/>
      </w:pPr>
      <w:r>
        <w:rPr>
          <w:rFonts w:ascii="Times New Roman"/>
          <w:b w:val="false"/>
          <w:i w:val="false"/>
          <w:color w:val="ff0000"/>
          <w:sz w:val="28"/>
        </w:rPr>
        <w:t xml:space="preserve">
      Ескерту. 101-3-баптың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 26-VII</w:t>
      </w:r>
      <w:r>
        <w:rPr>
          <w:rFonts w:ascii="Times New Roman"/>
          <w:b w:val="false"/>
          <w:i w:val="false"/>
          <w:color w:val="ff0000"/>
          <w:sz w:val="28"/>
        </w:rPr>
        <w:t xml:space="preserve"> (01.01.2021 бастап қолданысқа енгізіледі) Заңдарымен.</w:t>
      </w:r>
    </w:p>
    <w:bookmarkStart w:name="z1124" w:id="624"/>
    <w:p>
      <w:pPr>
        <w:spacing w:after="0"/>
        <w:ind w:left="0"/>
        <w:jc w:val="both"/>
      </w:pPr>
      <w:r>
        <w:rPr>
          <w:rFonts w:ascii="Times New Roman"/>
          <w:b w:val="false"/>
          <w:i w:val="false"/>
          <w:color w:val="000000"/>
          <w:sz w:val="28"/>
        </w:rPr>
        <w:t>
      1. Арнаулы мемлекеттік органдардың (әскери, арнаулы оқу орындарының курсанттары мен тыңдаушыларын қоспағанда), ішкі істер органдарының қызметкерлері, сыбайлас жемқорлыққа қарсы іс-қимыл жөніндегі уәкілетті органның жедел-тергеу бөлімшелерінің қызметкерлері мен әскери қызметшілер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егер:</w:t>
      </w:r>
    </w:p>
    <w:bookmarkEnd w:id="624"/>
    <w:p>
      <w:pPr>
        <w:spacing w:after="0"/>
        <w:ind w:left="0"/>
        <w:jc w:val="both"/>
      </w:pPr>
      <w:r>
        <w:rPr>
          <w:rFonts w:ascii="Times New Roman"/>
          <w:b w:val="false"/>
          <w:i w:val="false"/>
          <w:color w:val="000000"/>
          <w:sz w:val="28"/>
        </w:rPr>
        <w:t>
      1) олардың осы елді мекенде меншік құқығында тұрғынжайы болмаса, тұрғынжайға мұқтаж деп танылады, бұл ретте тұрғынжайда елу пайыздан кем үлестің болуы есепке алынбайды.</w:t>
      </w:r>
    </w:p>
    <w:p>
      <w:pPr>
        <w:spacing w:after="0"/>
        <w:ind w:left="0"/>
        <w:jc w:val="both"/>
      </w:pPr>
      <w:r>
        <w:rPr>
          <w:rFonts w:ascii="Times New Roman"/>
          <w:b w:val="false"/>
          <w:i w:val="false"/>
          <w:color w:val="000000"/>
          <w:sz w:val="28"/>
        </w:rPr>
        <w:t xml:space="preserve">
      Осы тармақшаның талабы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орындалмаған міндеттемесі бар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қызметкерлеріне немесе әскери қызметшілерге қолданылмайды;</w:t>
      </w:r>
    </w:p>
    <w:p>
      <w:pPr>
        <w:spacing w:after="0"/>
        <w:ind w:left="0"/>
        <w:jc w:val="both"/>
      </w:pPr>
      <w:r>
        <w:rPr>
          <w:rFonts w:ascii="Times New Roman"/>
          <w:b w:val="false"/>
          <w:i w:val="false"/>
          <w:color w:val="000000"/>
          <w:sz w:val="28"/>
        </w:rPr>
        <w:t>
      2) олардың Қазақстан Республикасының аумағында мемлекеттік тұрғын үй қорынан алған тұрақты пайдалануында тұрғынжайы болмаса;</w:t>
      </w:r>
    </w:p>
    <w:p>
      <w:pPr>
        <w:spacing w:after="0"/>
        <w:ind w:left="0"/>
        <w:jc w:val="both"/>
      </w:pPr>
      <w:r>
        <w:rPr>
          <w:rFonts w:ascii="Times New Roman"/>
          <w:b w:val="false"/>
          <w:i w:val="false"/>
          <w:color w:val="000000"/>
          <w:sz w:val="28"/>
        </w:rPr>
        <w:t>
      3) олар тұрып жатқан тұрғынжай белгіленген санитариялық-эпидемиологиялық және техникалық талаптарға сай келмесе;</w:t>
      </w:r>
    </w:p>
    <w:p>
      <w:pPr>
        <w:spacing w:after="0"/>
        <w:ind w:left="0"/>
        <w:jc w:val="both"/>
      </w:pPr>
      <w:r>
        <w:rPr>
          <w:rFonts w:ascii="Times New Roman"/>
          <w:b w:val="false"/>
          <w:i w:val="false"/>
          <w:color w:val="000000"/>
          <w:sz w:val="28"/>
        </w:rPr>
        <w:t>
      4) отбасы құрамында кейбір созылмалы аурулардың (денсаулық сақтау саласындағы уәкілетті орган бекіткен аурулардың тізімі бойынша) ауыр түрлерімен ауыратын науқастар болып, бір үй-жайда (пәтерде) олармен бірге тұру мүмкін болмаса, тұрғынжайға мұқтаж деп танылады.</w:t>
      </w:r>
    </w:p>
    <w:p>
      <w:pPr>
        <w:spacing w:after="0"/>
        <w:ind w:left="0"/>
        <w:jc w:val="both"/>
      </w:pPr>
      <w:r>
        <w:rPr>
          <w:rFonts w:ascii="Times New Roman"/>
          <w:b w:val="false"/>
          <w:i w:val="false"/>
          <w:color w:val="000000"/>
          <w:sz w:val="28"/>
        </w:rPr>
        <w:t>
      Тұрғынжайға мұқтаж деп тану бөлігінде осы тармақтың күші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мен әскери қызметшілердің отбасы мүшелеріне қолданылады.</w:t>
      </w:r>
    </w:p>
    <w:p>
      <w:pPr>
        <w:spacing w:after="0"/>
        <w:ind w:left="0"/>
        <w:jc w:val="both"/>
      </w:pPr>
      <w:r>
        <w:rPr>
          <w:rFonts w:ascii="Times New Roman"/>
          <w:b w:val="false"/>
          <w:i w:val="false"/>
          <w:color w:val="000000"/>
          <w:sz w:val="28"/>
        </w:rPr>
        <w:t>
      Арнаулы мемлекеттік орган, ішкі істер органы, сыбайлас жемқорлыққа қарсы іс-қимыл жөніндегі уәкілетті органның жедел-тергеу бөлімшесі қызметкері немесе әскери қызметші жұбайының (зайыбының) некеге тұрғанға дейін осы елді мекенде тұрғынжайы болған жағдайда,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жұбайы (зайыбы) есепке алынбай тұрғынжайға мұқтаж деп танылады.</w:t>
      </w:r>
    </w:p>
    <w:bookmarkStart w:name="z1125" w:id="625"/>
    <w:p>
      <w:pPr>
        <w:spacing w:after="0"/>
        <w:ind w:left="0"/>
        <w:jc w:val="both"/>
      </w:pPr>
      <w:r>
        <w:rPr>
          <w:rFonts w:ascii="Times New Roman"/>
          <w:b w:val="false"/>
          <w:i w:val="false"/>
          <w:color w:val="000000"/>
          <w:sz w:val="28"/>
        </w:rPr>
        <w:t>
      2. Егер ерлі-зайыптының екеуі де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 және (немесе) әскери қызметшілер болып табылса, тұрғын үй төлемдері ерлі-зайыптылардың таңдауы бойынша олардың біреуіне жүргізіледі.</w:t>
      </w:r>
    </w:p>
    <w:bookmarkEnd w:id="625"/>
    <w:bookmarkStart w:name="z1126" w:id="626"/>
    <w:p>
      <w:pPr>
        <w:spacing w:after="0"/>
        <w:ind w:left="0"/>
        <w:jc w:val="both"/>
      </w:pPr>
      <w:r>
        <w:rPr>
          <w:rFonts w:ascii="Times New Roman"/>
          <w:b w:val="false"/>
          <w:i w:val="false"/>
          <w:color w:val="000000"/>
          <w:sz w:val="28"/>
        </w:rPr>
        <w:t>
      3. Арнаулы мемлекеттік органдардың, ішкі істер органдарының, сыбайлас жемқорлыққа қарсы іс-қимыл жөніндегі уәкілетті органның жедел-тергеу бөлімшелерінің қызметкерлерін және (немесе) әскери қызметшілерді, егер олар не олардың зайыбы (жұбайы):</w:t>
      </w:r>
    </w:p>
    <w:bookmarkEnd w:id="626"/>
    <w:p>
      <w:pPr>
        <w:spacing w:after="0"/>
        <w:ind w:left="0"/>
        <w:jc w:val="both"/>
      </w:pPr>
      <w:r>
        <w:rPr>
          <w:rFonts w:ascii="Times New Roman"/>
          <w:b w:val="false"/>
          <w:i w:val="false"/>
          <w:color w:val="000000"/>
          <w:sz w:val="28"/>
        </w:rPr>
        <w:t>
      1) өтеусіз жекешелендіру құқығының орнына ақшалай өтемақыны алу орны бойынша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101-1-бабы</w:t>
      </w:r>
      <w:r>
        <w:rPr>
          <w:rFonts w:ascii="Times New Roman"/>
          <w:b w:val="false"/>
          <w:i w:val="false"/>
          <w:color w:val="000000"/>
          <w:sz w:val="28"/>
        </w:rPr>
        <w:t xml:space="preserve"> 5-тармағының бірінші және үшінші бөліктерінде, 6-тармағының бірінші бөлігінде немесе 101-2-бабы 5-тармағының бірінші және үшінші бөліктерінде, 6-тармағының бірінші бөлігінде көзделген тұрғын үй төлемдерін алу орны бойынша алса;</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міндеттемелерін шартты ресімдеу орны бойынша орындаса;</w:t>
      </w:r>
    </w:p>
    <w:p>
      <w:pPr>
        <w:spacing w:after="0"/>
        <w:ind w:left="0"/>
        <w:jc w:val="both"/>
      </w:pPr>
      <w:r>
        <w:rPr>
          <w:rFonts w:ascii="Times New Roman"/>
          <w:b w:val="false"/>
          <w:i w:val="false"/>
          <w:color w:val="000000"/>
          <w:sz w:val="28"/>
        </w:rPr>
        <w:t>
      4)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құқықты іске асыру орны бойынша іске асырса;</w:t>
      </w:r>
    </w:p>
    <w:p>
      <w:pPr>
        <w:spacing w:after="0"/>
        <w:ind w:left="0"/>
        <w:jc w:val="both"/>
      </w:pPr>
      <w:r>
        <w:rPr>
          <w:rFonts w:ascii="Times New Roman"/>
          <w:b w:val="false"/>
          <w:i w:val="false"/>
          <w:color w:val="000000"/>
          <w:sz w:val="28"/>
        </w:rPr>
        <w:t>
      5) зайыбының (жұбайының) некеге тұрғанға дейін тұрғынжайы болған жағдайды қоспағанда, өздері қызмет өткеріп жүрген елді мекенде тұруға жарамды тұрғынжайды соңғы бес жыл ішінде иеліктен шығаруды жүргізсе, тұрғынжайға мұқтаж деп танудан бас тартылады. Бұл жағдайда тұрғынжайда елу пайыздан кем үлестің иеліктен шығарылуы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101-3-бапқа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24.11.2021 </w:t>
      </w:r>
      <w:r>
        <w:rPr>
          <w:rFonts w:ascii="Times New Roman"/>
          <w:b w:val="false"/>
          <w:i w:val="false"/>
          <w:color w:val="000000"/>
          <w:sz w:val="28"/>
        </w:rPr>
        <w:t>№ 75-VII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101-4-бап. Тұрғын үй төлемдерін тоқтата тұру, қайта бастау және тоқтату негіздері</w:t>
      </w:r>
    </w:p>
    <w:p>
      <w:pPr>
        <w:spacing w:after="0"/>
        <w:ind w:left="0"/>
        <w:jc w:val="both"/>
      </w:pPr>
      <w:r>
        <w:rPr>
          <w:rFonts w:ascii="Times New Roman"/>
          <w:b w:val="false"/>
          <w:i w:val="false"/>
          <w:color w:val="000000"/>
          <w:sz w:val="28"/>
        </w:rPr>
        <w:t>
      1. Тұрғын үй төлемдерін алушылар орын ауыстырған кезде тұрғын үй төлемдері Қазақстан Республикасының заңнамасында белгіленген тәртіппен тоқтатыла тұрады және қайта басталады.</w:t>
      </w:r>
    </w:p>
    <w:p>
      <w:pPr>
        <w:spacing w:after="0"/>
        <w:ind w:left="0"/>
        <w:jc w:val="both"/>
      </w:pPr>
      <w:r>
        <w:rPr>
          <w:rFonts w:ascii="Times New Roman"/>
          <w:b w:val="false"/>
          <w:i w:val="false"/>
          <w:color w:val="000000"/>
          <w:sz w:val="28"/>
        </w:rPr>
        <w:t>
      Ішкі істер органдарының қызметкерлеріне бұрын тағайындалған тұрғын үй төлемдері мынадай жағдайларда:</w:t>
      </w:r>
    </w:p>
    <w:p>
      <w:pPr>
        <w:spacing w:after="0"/>
        <w:ind w:left="0"/>
        <w:jc w:val="both"/>
      </w:pPr>
      <w:r>
        <w:rPr>
          <w:rFonts w:ascii="Times New Roman"/>
          <w:b w:val="false"/>
          <w:i w:val="false"/>
          <w:color w:val="000000"/>
          <w:sz w:val="28"/>
        </w:rPr>
        <w:t xml:space="preserve">
      1) тұрғын үй төлемдері алғаш рет ресімделген, кейіннен сатып алатын жалға алу немесе ипотекалық кредит сомасын өтеуге пайдаланылған жағдайда, тұрғын үй төлемдерін алу құқығы бар ішкі істер органдары қызметкерлерінің лауазымдары санаттарына жататын лауазымдарға қайта тағайындалғанда осы Заңның 101-11-бабына сәйкес – көрсетілген лауазымдарға тағайындалған күннен бастап; </w:t>
      </w:r>
    </w:p>
    <w:p>
      <w:pPr>
        <w:spacing w:after="0"/>
        <w:ind w:left="0"/>
        <w:jc w:val="both"/>
      </w:pPr>
      <w:r>
        <w:rPr>
          <w:rFonts w:ascii="Times New Roman"/>
          <w:b w:val="false"/>
          <w:i w:val="false"/>
          <w:color w:val="000000"/>
          <w:sz w:val="28"/>
        </w:rPr>
        <w:t>
      2) қарамағына қабылданғанға дейін ішкі істер органдары жүйесінде тұрғын үй төлемдерін алушылар болып табылған, қарамағында болғаннан кейін тұрғын үй төлемдерін алу құқығы бар ішкі істер органдары қызметкерлерінің лауазымдары санаттарына жататын лауазымдарға қайта тағайындалғанда – қарамағына қабылданған күннен бастап қайта басталады. Қарамағында болу мерзімі "Құқық қорғау қызметі туралы" Қазақстан Республикасының Заңына сәйкес есептеледі.</w:t>
      </w:r>
    </w:p>
    <w:p>
      <w:pPr>
        <w:spacing w:after="0"/>
        <w:ind w:left="0"/>
        <w:jc w:val="both"/>
      </w:pPr>
      <w:r>
        <w:rPr>
          <w:rFonts w:ascii="Times New Roman"/>
          <w:b w:val="false"/>
          <w:i w:val="false"/>
          <w:color w:val="000000"/>
          <w:sz w:val="28"/>
        </w:rPr>
        <w:t>
      Тағайындалған тұрғын үй төлемдері ішкі істер органы қызметкерінің жүктілігіне және босануына байланысты демалыста, жаңа туған баланы (балаларды) асырап алуға байланысты демалыста, бала үш жасқа толғанға дейін оның күтіміне байланысты жалақысы сақталмайтын демалыста болған кезеңіне, оның ішінде тиісті органның қарамағына қабылдана отырып сақталады.</w:t>
      </w:r>
    </w:p>
    <w:bookmarkStart w:name="z152" w:id="627"/>
    <w:p>
      <w:pPr>
        <w:spacing w:after="0"/>
        <w:ind w:left="0"/>
        <w:jc w:val="both"/>
      </w:pPr>
      <w:r>
        <w:rPr>
          <w:rFonts w:ascii="Times New Roman"/>
          <w:b w:val="false"/>
          <w:i w:val="false"/>
          <w:color w:val="000000"/>
          <w:sz w:val="28"/>
        </w:rPr>
        <w:t>
      2. Тұрғын үй төлемдері:</w:t>
      </w:r>
    </w:p>
    <w:bookmarkEnd w:id="627"/>
    <w:p>
      <w:pPr>
        <w:spacing w:after="0"/>
        <w:ind w:left="0"/>
        <w:jc w:val="both"/>
      </w:pPr>
      <w:r>
        <w:rPr>
          <w:rFonts w:ascii="Times New Roman"/>
          <w:b w:val="false"/>
          <w:i w:val="false"/>
          <w:color w:val="000000"/>
          <w:sz w:val="28"/>
        </w:rPr>
        <w:t>
      1) қызметкер арнаулы мемлекеттік органнан, ішкі істер органынан немесе әскери қызметші әскери қызметтен шығарылған, жедел-тергеу бөлімшесінің қызметкері сыбайлас жемқорлыққа қарсы іс-қимыл жөніндегі уәкілетті органнан шығарылған немесе ол сыбайлас жемқорлыққа қарсы іс-қимыл жөніндегі уәкілетті органның жедел-тергеу бөлімшесі болып табылмайтын бөлімшесіне ауыстырылған;</w:t>
      </w:r>
    </w:p>
    <w:p>
      <w:pPr>
        <w:spacing w:after="0"/>
        <w:ind w:left="0"/>
        <w:jc w:val="both"/>
      </w:pPr>
      <w:r>
        <w:rPr>
          <w:rFonts w:ascii="Times New Roman"/>
          <w:b w:val="false"/>
          <w:i w:val="false"/>
          <w:color w:val="000000"/>
          <w:sz w:val="28"/>
        </w:rPr>
        <w:t>
      2)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жағдайларын қоспағанда,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тұрғынжайға мұқтаж мәртебесінен айырылған;</w:t>
      </w:r>
    </w:p>
    <w:p>
      <w:pPr>
        <w:spacing w:after="0"/>
        <w:ind w:left="0"/>
        <w:jc w:val="both"/>
      </w:pPr>
      <w:r>
        <w:rPr>
          <w:rFonts w:ascii="Times New Roman"/>
          <w:b w:val="false"/>
          <w:i w:val="false"/>
          <w:color w:val="000000"/>
          <w:sz w:val="28"/>
        </w:rPr>
        <w:t>
      3)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w:t>
      </w:r>
    </w:p>
    <w:p>
      <w:pPr>
        <w:spacing w:after="0"/>
        <w:ind w:left="0"/>
        <w:jc w:val="both"/>
      </w:pPr>
      <w:r>
        <w:rPr>
          <w:rFonts w:ascii="Times New Roman"/>
          <w:b w:val="false"/>
          <w:i w:val="false"/>
          <w:color w:val="000000"/>
          <w:sz w:val="28"/>
        </w:rPr>
        <w:t>
      4)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тұрғын үй төлемдерін алудан бас тартқан;</w:t>
      </w:r>
    </w:p>
    <w:p>
      <w:pPr>
        <w:spacing w:after="0"/>
        <w:ind w:left="0"/>
        <w:jc w:val="both"/>
      </w:pPr>
      <w:r>
        <w:rPr>
          <w:rFonts w:ascii="Times New Roman"/>
          <w:b w:val="false"/>
          <w:i w:val="false"/>
          <w:color w:val="000000"/>
          <w:sz w:val="28"/>
        </w:rPr>
        <w:t>
      5) ішкі істер органының қызметкері тұрғын үй төлемдерін алу құқығы бар ішкі істер органдары қызметкерлерінің лауазымдары санатына жататын лауазымынан босатылған;</w:t>
      </w:r>
    </w:p>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жағдайларды қоспағанда, арнаулы мемлекеттік органның қызметкері немесе әскери қызметші қызмет орны бойынша берілген, жабық және оқшауланған әскери қалашықтардың, шекара бөлімшелерінің және өзге де жабық объектілердің аумағындағы қызметтік тұрғынжайдан бас тартқан;</w:t>
      </w:r>
    </w:p>
    <w:p>
      <w:pPr>
        <w:spacing w:after="0"/>
        <w:ind w:left="0"/>
        <w:jc w:val="both"/>
      </w:pPr>
      <w:r>
        <w:rPr>
          <w:rFonts w:ascii="Times New Roman"/>
          <w:b w:val="false"/>
          <w:i w:val="false"/>
          <w:color w:val="000000"/>
          <w:sz w:val="28"/>
        </w:rPr>
        <w:t>
      7) Қазақстан Республикасының аумағында меншік құқығында өзге тұрғынжай сатып алған жағдайларда тоқтатылады, бұл ретте тұрғынжайда елу пайыздан кем үлестің болуы не мұраға қалдырылған меншік құқығындағы тұрғынжайдың пайда болуы есепке алынбайды.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101-5-бап. Тұрғын үй төлемдерін пайдалану мақсаттары</w:t>
      </w:r>
    </w:p>
    <w:p>
      <w:pPr>
        <w:spacing w:after="0"/>
        <w:ind w:left="0"/>
        <w:jc w:val="both"/>
      </w:pPr>
      <w:r>
        <w:rPr>
          <w:rFonts w:ascii="Times New Roman"/>
          <w:b w:val="false"/>
          <w:i w:val="false"/>
          <w:color w:val="000000"/>
          <w:sz w:val="28"/>
        </w:rPr>
        <w:t>
      Тұрғын үй төлемдерін алушы Қазақстан Республикасының заңнамасында белгіленген тәртіппен тіркелген тиісті шарттар негізінде жеке арнайы шотындағы ақшаны:</w:t>
      </w:r>
    </w:p>
    <w:p>
      <w:pPr>
        <w:spacing w:after="0"/>
        <w:ind w:left="0"/>
        <w:jc w:val="both"/>
      </w:pPr>
      <w:r>
        <w:rPr>
          <w:rFonts w:ascii="Times New Roman"/>
          <w:b w:val="false"/>
          <w:i w:val="false"/>
          <w:color w:val="000000"/>
          <w:sz w:val="28"/>
        </w:rPr>
        <w:t>
      1) тұрғынжайды меншікке, оның ішінде төлемдерді бөліп төлеумен немесе ипотекалық кредитті (қарызды) пайдалана отырып меншікке алу;</w:t>
      </w:r>
    </w:p>
    <w:p>
      <w:pPr>
        <w:spacing w:after="0"/>
        <w:ind w:left="0"/>
        <w:jc w:val="both"/>
      </w:pPr>
      <w:r>
        <w:rPr>
          <w:rFonts w:ascii="Times New Roman"/>
          <w:b w:val="false"/>
          <w:i w:val="false"/>
          <w:color w:val="000000"/>
          <w:sz w:val="28"/>
        </w:rPr>
        <w:t>
      2) тұрғынжайды жалға алу ақысын төлеу немесе кейіннен сатып алатын тұрғынжайды жалға алу ақысын төлеу;</w:t>
      </w:r>
    </w:p>
    <w:p>
      <w:pPr>
        <w:spacing w:after="0"/>
        <w:ind w:left="0"/>
        <w:jc w:val="both"/>
      </w:pPr>
      <w:r>
        <w:rPr>
          <w:rFonts w:ascii="Times New Roman"/>
          <w:b w:val="false"/>
          <w:i w:val="false"/>
          <w:color w:val="000000"/>
          <w:sz w:val="28"/>
        </w:rPr>
        <w:t>
      3) бұрын алынған ипотекалық кредитті (қарызды) өтеу;</w:t>
      </w:r>
    </w:p>
    <w:p>
      <w:pPr>
        <w:spacing w:after="0"/>
        <w:ind w:left="0"/>
        <w:jc w:val="both"/>
      </w:pPr>
      <w:r>
        <w:rPr>
          <w:rFonts w:ascii="Times New Roman"/>
          <w:b w:val="false"/>
          <w:i w:val="false"/>
          <w:color w:val="000000"/>
          <w:sz w:val="28"/>
        </w:rPr>
        <w:t>
      4) тұрғын үй құрылысына үлестік қатысу кезінде жарналарды төлеу;</w:t>
      </w:r>
    </w:p>
    <w:p>
      <w:pPr>
        <w:spacing w:after="0"/>
        <w:ind w:left="0"/>
        <w:jc w:val="both"/>
      </w:pPr>
      <w:r>
        <w:rPr>
          <w:rFonts w:ascii="Times New Roman"/>
          <w:b w:val="false"/>
          <w:i w:val="false"/>
          <w:color w:val="000000"/>
          <w:sz w:val="28"/>
        </w:rPr>
        <w:t>
      5) тұрғын үй және тұрғын үй-құрылысы кооперативіне қатысу кезінде жарналарды төлеу;</w:t>
      </w:r>
    </w:p>
    <w:p>
      <w:pPr>
        <w:spacing w:after="0"/>
        <w:ind w:left="0"/>
        <w:jc w:val="both"/>
      </w:pPr>
      <w:r>
        <w:rPr>
          <w:rFonts w:ascii="Times New Roman"/>
          <w:b w:val="false"/>
          <w:i w:val="false"/>
          <w:color w:val="000000"/>
          <w:sz w:val="28"/>
        </w:rPr>
        <w:t>
      6) қызметтен шығарылған адамдарды қоспағанда, "Қазақстан Республикасындағы тұрғын үй құрылысы жинақ ақшасы туралы" Қазақстан Республикасының Заңында айқындалған тұрғын үй жағдайларын жақсарту мақсатынан басқаға талап етуге болмайтын тұрғын үй құрылысы жинақ ақшасы түріндегі жинақтарды толықтыру;</w:t>
      </w:r>
    </w:p>
    <w:p>
      <w:pPr>
        <w:spacing w:after="0"/>
        <w:ind w:left="0"/>
        <w:jc w:val="both"/>
      </w:pPr>
      <w:r>
        <w:rPr>
          <w:rFonts w:ascii="Times New Roman"/>
          <w:b w:val="false"/>
          <w:i w:val="false"/>
          <w:color w:val="000000"/>
          <w:sz w:val="28"/>
        </w:rPr>
        <w:t>
      7) "Қазақстан Республикасындағы тұрғын үй құрылысы жинақ ақшасы туралы" Қазақстан Республикасының Заңына сәйкес тұрғын үй жағдайларын жақсарту мақсаттарында қолданады.</w:t>
      </w:r>
    </w:p>
    <w:p>
      <w:pPr>
        <w:spacing w:after="0"/>
        <w:ind w:left="0"/>
        <w:jc w:val="both"/>
      </w:pPr>
      <w:r>
        <w:rPr>
          <w:rFonts w:ascii="Times New Roman"/>
          <w:b/>
          <w:i w:val="false"/>
          <w:color w:val="000000"/>
          <w:sz w:val="28"/>
        </w:rPr>
        <w:t>101-6-бап. Тұрғын үй төлемдерін алушының құқықтары</w:t>
      </w:r>
    </w:p>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қызмет өткеретін арнаулы мемлекеттік органнан, ішкі істер органынан, сыбайлас жемқорлыққа қарсы іс-қимыл жөніндегі уәкілетті органнан немесе Қарулы Күштердің, басқа да әскерлер мен әскери құралымдардың мемлекеттік мекемесінен өзінің жеке арнайы шотына аударылған ақша туралы мәліметтерді жыл сайын талап етуге;</w:t>
      </w:r>
    </w:p>
    <w:p>
      <w:pPr>
        <w:spacing w:after="0"/>
        <w:ind w:left="0"/>
        <w:jc w:val="both"/>
      </w:pPr>
      <w:r>
        <w:rPr>
          <w:rFonts w:ascii="Times New Roman"/>
          <w:b w:val="false"/>
          <w:i w:val="false"/>
          <w:color w:val="000000"/>
          <w:sz w:val="28"/>
        </w:rPr>
        <w:t>
      2) жеке арнайы шотына пайдаланылмаған тұрғын үй төлемдерінің сомасын жинақтауға;</w:t>
      </w:r>
    </w:p>
    <w:p>
      <w:pPr>
        <w:spacing w:after="0"/>
        <w:ind w:left="0"/>
        <w:jc w:val="both"/>
      </w:pPr>
      <w:r>
        <w:rPr>
          <w:rFonts w:ascii="Times New Roman"/>
          <w:b w:val="false"/>
          <w:i w:val="false"/>
          <w:color w:val="000000"/>
          <w:sz w:val="28"/>
        </w:rPr>
        <w:t>
      3) тұрғын үй төлемдерін қызмет өткеретін жеріне қарамастан, Қазақстанның кез келген өңірінде мақсаты бойынша пайдалануға;</w:t>
      </w:r>
    </w:p>
    <w:p>
      <w:pPr>
        <w:spacing w:after="0"/>
        <w:ind w:left="0"/>
        <w:jc w:val="both"/>
      </w:pPr>
      <w:r>
        <w:rPr>
          <w:rFonts w:ascii="Times New Roman"/>
          <w:b w:val="false"/>
          <w:i w:val="false"/>
          <w:color w:val="000000"/>
          <w:sz w:val="28"/>
        </w:rPr>
        <w:t>
      4) арнаулы мемлекеттік органның, ішкі істер органының, сыбайлас жемқорлыққа қарсы іс-қимыл жөніндегі уәкілетті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үй төлемдерінің пайдаланылмаған сомасын екінші деңгейдегі бір банктен басқасына олардың нысаналы мақсатын өзгертпестен аударуға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101-7-бап. Тұрғын үй төлемдерін алушының міндеттері</w:t>
      </w:r>
    </w:p>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отбасы құрамы өзгерген кезде бұл туралы қызмет өткеретін арнаулы мемлекеттік органды, ішкі істер органын, сыбайлас жемқорлыққа қарсы іс-қимыл жөніндегі уәкілетті органды немесе Қарулы Күштердің, басқа да әскерлер мен әскери құралымдардың мемлекеттік мекемесін азаматтық хал актісі тіркелген және тиісті куәлікті алған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2) тұрғынжайға мұқтаж мәртебесінен айырылған кезде,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кезде бұл туралы қызмет өткеретін арнаулы мемлекеттік органды, ішкі істер органын, сыбайлас жемқорлыққа қарсы іс-қимыл жөніндегі уәкілетті органды немесе Қарулы Күштердің, басқа да әскерлер мен әскери құралымдардың мемлекеттік мекемесін тұрғынжайға мұқтаж мәртебесінен айырылған және осы міндеттемелерді орындаған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3) арнаулы мемлекеттік орган, арнаулы мемлекеттік органның қызметкері, ішкі істер органы, ішкі істер органының қызметкері арасында, сондай-ақ сыбайлас жемқорлыққа қарсы іс-қимыл жөніндегі уәкілетті орган, сыбайлас жемқорлыққа қарсы іс-қимыл жөніндегі уәкілетті органның жедел-тергеу бөлімшесінің қызметкері немесе Қарулы Күштердің, басқа да әскерлер мен әскери құралымдардың мемлекеттік мекемесі, әскери қызметші және арнаулы мемлекеттік орган, ішкі істер органы, сыбайлас жемқорлыққа қарсы іс-қимыл жөніндегі уәкілетті органның жедел-тергеу бөлімшесі қызметкерінің немесе әскери қызметшінің жеке арнайы шоты ашылған екінші деңгейдегі банк арасында жасалатын шартқа сәйкес оларды осы Заңның 101-5-бабында көзделген мақсаттарға жұмсауға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101-7-бапқа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101-8-бап. Тұрғын үй төлемдеріне қолсұғылмаушылық кепілдіктері</w:t>
      </w:r>
    </w:p>
    <w:p>
      <w:pPr>
        <w:spacing w:after="0"/>
        <w:ind w:left="0"/>
        <w:jc w:val="both"/>
      </w:pPr>
      <w:r>
        <w:rPr>
          <w:rFonts w:ascii="Times New Roman"/>
          <w:b w:val="false"/>
          <w:i w:val="false"/>
          <w:color w:val="000000"/>
          <w:sz w:val="28"/>
        </w:rPr>
        <w:t xml:space="preserve">
      Тұрғын үй төлемдерін алушының міндеттемелері бойынша тұрғын үй төлемдері есепке жатқызылатын жеке арнайы шот ретінде ашылған банктік шоттар бойынша, сондай-ақ осы Заңның 101-5-бабының 6) тармақшасында көрсетілген мақсаттар үшін жинақ шоттарындағы тұрғын үй төлемдерінің сомасына тыйым салуға, өндіріп алуды қолдануға және шығыс операцияларын тоқтата тұруға жол берілмейді. </w:t>
      </w:r>
    </w:p>
    <w:p>
      <w:pPr>
        <w:spacing w:after="0"/>
        <w:ind w:left="0"/>
        <w:jc w:val="both"/>
      </w:pPr>
      <w:r>
        <w:rPr>
          <w:rFonts w:ascii="Times New Roman"/>
          <w:b w:val="false"/>
          <w:i w:val="false"/>
          <w:color w:val="000000"/>
          <w:sz w:val="28"/>
        </w:rPr>
        <w:t>
      Тұрғын үй төлемдерін алушылардың тұрғынжайға жеке қажеттіліктерін қамтамасыз ету жөніндегі шарттарды қоспағанда, тұрғын үй төлемдері,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 бюджетке алып қоюға жатпайды, иесінің немесе басқа адамдардың міндеттемелері бойынша кепіл немесе өзге де ауыртпалық нысанасы бола алмайды.</w:t>
      </w:r>
    </w:p>
    <w:p>
      <w:pPr>
        <w:spacing w:after="0"/>
        <w:ind w:left="0"/>
        <w:jc w:val="both"/>
      </w:pPr>
      <w:r>
        <w:rPr>
          <w:rFonts w:ascii="Times New Roman"/>
          <w:b/>
          <w:i w:val="false"/>
          <w:color w:val="000000"/>
          <w:sz w:val="28"/>
        </w:rPr>
        <w:t>101-9-бап. Қызмет өткеру кезінде қаза табуына немесе қайтыс болуына, хабар-ошарсыз кеткен деп танылуына немесе қайтыс болды деп жариялануына байланысты жеке құрам тізімдерінен шығарылған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мүшелерінің, мұрагерлерінің құқықтары</w:t>
      </w:r>
    </w:p>
    <w:p>
      <w:pPr>
        <w:spacing w:after="0"/>
        <w:ind w:left="0"/>
        <w:jc w:val="both"/>
      </w:pPr>
      <w:r>
        <w:rPr>
          <w:rFonts w:ascii="Times New Roman"/>
          <w:b w:val="false"/>
          <w:i w:val="false"/>
          <w:color w:val="ff0000"/>
          <w:sz w:val="28"/>
        </w:rPr>
        <w:t xml:space="preserve">
      Ескерту. 101-9-баптың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w:t>
      </w:r>
      <w:r>
        <w:rPr>
          <w:rFonts w:ascii="Times New Roman"/>
          <w:b w:val="false"/>
          <w:i w:val="false"/>
          <w:color w:val="ff0000"/>
          <w:sz w:val="28"/>
        </w:rPr>
        <w:t>№ 26-VII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1. Арнаулы мемлекеттік органның, ішкі істер органының, сыбайлас жемқорлыққа қарсы іс-қимыл жөніндегі уәкілетті органның жедел-тергеу бөлімшесінің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 жағдайда – оның отбасы мүшелерінің, ал олар болмаған жағдайда мұрагерлерінің жеке арнайы шоттағы тұрғын үй төлемдерін осы Заңның 101-5-бабында көзделген мақсаттарға пайдалануға құқығы бар. Бұл ретте мұндай қызметкердің немесе әскери қызметшінің жеке арнайы шоты тұрғын үй төлемдері толық пайдаланылғаннан кейін жабылады.</w:t>
      </w:r>
    </w:p>
    <w:bookmarkStart w:name="z1556" w:id="628"/>
    <w:p>
      <w:pPr>
        <w:spacing w:after="0"/>
        <w:ind w:left="0"/>
        <w:jc w:val="both"/>
      </w:pPr>
      <w:r>
        <w:rPr>
          <w:rFonts w:ascii="Times New Roman"/>
          <w:b w:val="false"/>
          <w:i w:val="false"/>
          <w:color w:val="000000"/>
          <w:sz w:val="28"/>
        </w:rPr>
        <w:t>
      2. Қызмет өткеру кезінде қаза тапқан (қайтыс болған)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отбасы мүшелеріне тұрғын үй төлемдері біржолғы ақшалай өтемақы түрінде жүргізіледі. Біржолғы ақшалай өтемақының мөлшері бұрын жүзеге асырылған тұрғын үй төлемдерінің сомасы шегеріле отырып, өзін қоса алғанда ол қаза тапқан кездегі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арнаулы мемлекеттік органның, сыбайлас жемқорлыққа қарсы іс-қимыл жөніндегі уәкілетті органның жедел-тергеу бөлімшесінің қызметкері немесе әскери қызметші қызмет өткерген Қазақстан Республикасының тиісті өңірінде жаңа тұрғынжай сатудың бір шаршы метрінің бағасына көбейту арқылы айқындалады.</w:t>
      </w:r>
    </w:p>
    <w:bookmarkEnd w:id="628"/>
    <w:p>
      <w:pPr>
        <w:spacing w:after="0"/>
        <w:ind w:left="0"/>
        <w:jc w:val="both"/>
      </w:pPr>
      <w:r>
        <w:rPr>
          <w:rFonts w:ascii="Times New Roman"/>
          <w:b w:val="false"/>
          <w:i w:val="false"/>
          <w:color w:val="000000"/>
          <w:sz w:val="28"/>
        </w:rPr>
        <w:t>
      Біржолғы ақшалай өтемақы, егер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қаза табуы (қайтыс болуы):</w:t>
      </w:r>
    </w:p>
    <w:p>
      <w:pPr>
        <w:spacing w:after="0"/>
        <w:ind w:left="0"/>
        <w:jc w:val="both"/>
      </w:pPr>
      <w:r>
        <w:rPr>
          <w:rFonts w:ascii="Times New Roman"/>
          <w:b w:val="false"/>
          <w:i w:val="false"/>
          <w:color w:val="000000"/>
          <w:sz w:val="28"/>
        </w:rPr>
        <w:t>
      1) өз-өзiне қол жұмсауға дейін жеткізген жағдайларды қоспағанда, өз-өзiне қол жұмсауы салдарынан;</w:t>
      </w:r>
    </w:p>
    <w:p>
      <w:pPr>
        <w:spacing w:after="0"/>
        <w:ind w:left="0"/>
        <w:jc w:val="both"/>
      </w:pPr>
      <w:r>
        <w:rPr>
          <w:rFonts w:ascii="Times New Roman"/>
          <w:b w:val="false"/>
          <w:i w:val="false"/>
          <w:color w:val="000000"/>
          <w:sz w:val="28"/>
        </w:rPr>
        <w:t>
      2) қылмыстық құқық бұзушылық жасаған кезде;</w:t>
      </w:r>
    </w:p>
    <w:p>
      <w:pPr>
        <w:spacing w:after="0"/>
        <w:ind w:left="0"/>
        <w:jc w:val="both"/>
      </w:pPr>
      <w:r>
        <w:rPr>
          <w:rFonts w:ascii="Times New Roman"/>
          <w:b w:val="false"/>
          <w:i w:val="false"/>
          <w:color w:val="000000"/>
          <w:sz w:val="28"/>
        </w:rPr>
        <w:t>
      3) алкогольдік, есiрткiлік, психотроптық, уытқұмарлық масаңдық күйді туындататын заттарды (сол тектестерді) медициналық емес мақсатта тұтыну салдарынан;</w:t>
      </w:r>
    </w:p>
    <w:p>
      <w:pPr>
        <w:spacing w:after="0"/>
        <w:ind w:left="0"/>
        <w:jc w:val="both"/>
      </w:pPr>
      <w:r>
        <w:rPr>
          <w:rFonts w:ascii="Times New Roman"/>
          <w:b w:val="false"/>
          <w:i w:val="false"/>
          <w:color w:val="000000"/>
          <w:sz w:val="28"/>
        </w:rPr>
        <w:t>
      4) біржолғы ақшалай өтемақы алу немесе қызметтен жалтару мақсатында қасақана өзiне қандай да бір дене зақымын (өзінің дене мүшесiн зақымдау) немесе денсаулығына өзге де зиян келтiру салдарынан;</w:t>
      </w:r>
    </w:p>
    <w:p>
      <w:pPr>
        <w:spacing w:after="0"/>
        <w:ind w:left="0"/>
        <w:jc w:val="both"/>
      </w:pPr>
      <w:r>
        <w:rPr>
          <w:rFonts w:ascii="Times New Roman"/>
          <w:b w:val="false"/>
          <w:i w:val="false"/>
          <w:color w:val="000000"/>
          <w:sz w:val="28"/>
        </w:rPr>
        <w:t>
      5) қызмет өткеру туралы келісімшарт талаптарын бұзған арнаулы мемлекеттік орган, сыбайлас жемқорлыққа қарсы іс-қимыл жөніндегі уәкілетті органның жедел-тергеу бөлімшесі қызметкерінің немесе әскери қызметшінің әрекеттері салдарынан болғаны Қазақстан Республикасының заңнамасында белгiленген тәртiппен дәлелденсе, төленбейдi.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101-9-бапқа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101-10-бап.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w:t>
      </w:r>
    </w:p>
    <w:p>
      <w:pPr>
        <w:spacing w:after="0"/>
        <w:ind w:left="0"/>
        <w:jc w:val="both"/>
      </w:pPr>
      <w:r>
        <w:rPr>
          <w:rFonts w:ascii="Times New Roman"/>
          <w:b w:val="false"/>
          <w:i w:val="false"/>
          <w:color w:val="ff0000"/>
          <w:sz w:val="28"/>
        </w:rPr>
        <w:t xml:space="preserve">
      Ескерту. 101-10-баптың тақырыбына өзгеріс енгізілді – ҚР 06.10.2020 </w:t>
      </w:r>
      <w:r>
        <w:rPr>
          <w:rFonts w:ascii="Times New Roman"/>
          <w:b w:val="false"/>
          <w:i w:val="false"/>
          <w:color w:val="ff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ff0000"/>
          <w:sz w:val="28"/>
        </w:rPr>
        <w:t xml:space="preserve"> </w:t>
      </w:r>
      <w:r>
        <w:rPr>
          <w:rFonts w:ascii="Times New Roman"/>
          <w:b w:val="false"/>
          <w:i w:val="false"/>
          <w:color w:val="ff0000"/>
          <w:sz w:val="28"/>
        </w:rPr>
        <w:t>№ 26-VII</w:t>
      </w:r>
      <w:r>
        <w:rPr>
          <w:rFonts w:ascii="Times New Roman"/>
          <w:b w:val="false"/>
          <w:i w:val="false"/>
          <w:color w:val="ff0000"/>
          <w:sz w:val="28"/>
        </w:rPr>
        <w:t xml:space="preserve"> (01.01.2021 бастап қолданысқа енгізіледі) Заңдарымен.</w:t>
      </w:r>
    </w:p>
    <w:p>
      <w:pPr>
        <w:spacing w:after="0"/>
        <w:ind w:left="0"/>
        <w:jc w:val="both"/>
      </w:pPr>
      <w:r>
        <w:rPr>
          <w:rFonts w:ascii="Times New Roman"/>
          <w:b w:val="false"/>
          <w:i w:val="false"/>
          <w:color w:val="000000"/>
          <w:sz w:val="28"/>
        </w:rPr>
        <w:t>
      Осы Заңның мақсаттары үшін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мүшелеріне:</w:t>
      </w:r>
    </w:p>
    <w:p>
      <w:pPr>
        <w:spacing w:after="0"/>
        <w:ind w:left="0"/>
        <w:jc w:val="both"/>
      </w:pPr>
      <w:r>
        <w:rPr>
          <w:rFonts w:ascii="Times New Roman"/>
          <w:b w:val="false"/>
          <w:i w:val="false"/>
          <w:color w:val="000000"/>
          <w:sz w:val="28"/>
        </w:rPr>
        <w:t>
      1) жұбайы (зайыбы);</w:t>
      </w:r>
    </w:p>
    <w:p>
      <w:pPr>
        <w:spacing w:after="0"/>
        <w:ind w:left="0"/>
        <w:jc w:val="both"/>
      </w:pPr>
      <w:r>
        <w:rPr>
          <w:rFonts w:ascii="Times New Roman"/>
          <w:b w:val="false"/>
          <w:i w:val="false"/>
          <w:color w:val="000000"/>
          <w:sz w:val="28"/>
        </w:rPr>
        <w:t>
      2) сот шешімі негізінде бөлек тұратын, бұрынғы некеден (некелерден) (ерлі-зайыптылықтан) туған баланы (балаларды) қоспағанда, баласы (балалары), оның ішінде ортақ немесе ерлі-зайыптылардың біреуінің баласы (балалары);</w:t>
      </w:r>
    </w:p>
    <w:p>
      <w:pPr>
        <w:spacing w:after="0"/>
        <w:ind w:left="0"/>
        <w:jc w:val="both"/>
      </w:pPr>
      <w:r>
        <w:rPr>
          <w:rFonts w:ascii="Times New Roman"/>
          <w:b w:val="false"/>
          <w:i w:val="false"/>
          <w:color w:val="000000"/>
          <w:sz w:val="28"/>
        </w:rPr>
        <w:t>
      3) сот шешімі негізінде бөлек тұратын, бұрынғы некеден (некелерден) (ерлі-зайыптылықтан) туған мүгедек баланы (мүгедек балаларды) қоспағанда, жасына қарамастан, ортақ немесе ерлі-зайыптылардың біреуінің мүгедек баласы (мүгедек балалары), оның ішінде бала кезінен мүгедек (мүгедектер)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101-10-бапқа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01.04.2021</w:t>
      </w:r>
      <w:r>
        <w:rPr>
          <w:rFonts w:ascii="Times New Roman"/>
          <w:b w:val="false"/>
          <w:i w:val="false"/>
          <w:color w:val="000000"/>
          <w:sz w:val="28"/>
        </w:rPr>
        <w:t xml:space="preserve"> </w:t>
      </w:r>
      <w:r>
        <w:rPr>
          <w:rFonts w:ascii="Times New Roman"/>
          <w:b w:val="false"/>
          <w:i w:val="false"/>
          <w:color w:val="000000"/>
          <w:sz w:val="28"/>
        </w:rPr>
        <w:t>№ 26-VII</w:t>
      </w:r>
      <w:r>
        <w:rPr>
          <w:rFonts w:ascii="Times New Roman"/>
          <w:b w:val="false"/>
          <w:i w:val="false"/>
          <w:color w:val="ff0000"/>
          <w:sz w:val="28"/>
        </w:rPr>
        <w:t xml:space="preserve"> (01.01.2021 бастап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101-11-бап. Ішкі істер органдары қызметкерлерінің тұрғынжай құқығын іске асыруы</w:t>
      </w:r>
    </w:p>
    <w:bookmarkStart w:name="z154" w:id="629"/>
    <w:p>
      <w:pPr>
        <w:spacing w:after="0"/>
        <w:ind w:left="0"/>
        <w:jc w:val="both"/>
      </w:pPr>
      <w:r>
        <w:rPr>
          <w:rFonts w:ascii="Times New Roman"/>
          <w:b w:val="false"/>
          <w:i w:val="false"/>
          <w:color w:val="000000"/>
          <w:sz w:val="28"/>
        </w:rPr>
        <w:t>
      1. Егер осы тармақтың екінші және үшінші бөліктерінде өзгеше көзделмесе, ішкі істер органдары қызметкерлерінің тұрғынжай құқығын іске асыруы осы тарауда белгіленген тәртіппен олар тұрғынжайға мұқтаж деп танылған күннен бастап тұрғын үй төлемдерін алу құқығы бар ішкі істер органдары қызметкерлерінің лауазымдары санатына жататын қызметкерлерге қызметтік тұрғынжай беру немесе жеке арнайы шотына тұрғын үй төлемдерін аудару арқылы жүзеге асырылады.</w:t>
      </w:r>
    </w:p>
    <w:bookmarkEnd w:id="629"/>
    <w:p>
      <w:pPr>
        <w:spacing w:after="0"/>
        <w:ind w:left="0"/>
        <w:jc w:val="both"/>
      </w:pPr>
      <w:r>
        <w:rPr>
          <w:rFonts w:ascii="Times New Roman"/>
          <w:b w:val="false"/>
          <w:i w:val="false"/>
          <w:color w:val="000000"/>
          <w:sz w:val="28"/>
        </w:rPr>
        <w:t>
      Осы баптың 5 және 7-тармақтарында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p>
      <w:pPr>
        <w:spacing w:after="0"/>
        <w:ind w:left="0"/>
        <w:jc w:val="both"/>
      </w:pPr>
      <w:r>
        <w:rPr>
          <w:rFonts w:ascii="Times New Roman"/>
          <w:b w:val="false"/>
          <w:i w:val="false"/>
          <w:color w:val="000000"/>
          <w:sz w:val="28"/>
        </w:rPr>
        <w:t xml:space="preserve">
      Ішкі істер органдарының қызметкері не оның зайыбы (жұбайы) осы Заңның 101-1-бабы 6-тармағының бірінші бөлігінде, </w:t>
      </w:r>
      <w:r>
        <w:rPr>
          <w:rFonts w:ascii="Times New Roman"/>
          <w:b w:val="false"/>
          <w:i w:val="false"/>
          <w:color w:val="000000"/>
          <w:sz w:val="28"/>
        </w:rPr>
        <w:t>101-2-бабы</w:t>
      </w:r>
      <w:r>
        <w:rPr>
          <w:rFonts w:ascii="Times New Roman"/>
          <w:b w:val="false"/>
          <w:i w:val="false"/>
          <w:color w:val="000000"/>
          <w:sz w:val="28"/>
        </w:rPr>
        <w:t xml:space="preserve"> 6-тармағының бірінші бөлігінде көзделген тұрғын үй төлемдерін немесе өтеусіз жекешелендіру құқығының орнына ақшалай өтемақы алған немесе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немесе мемлекеттік тұрғын үй қорынан берілетін тұрғынжайды жекешелендіру құқығын іске асырған жағдайларда, тұрғынжай құқығын іске асыру қызметтік тұрғынжай беру арқылы жүзеге асырылады, ал тұрғынжай алаңы осы Заңда белгіленген нормаға сай келетін қызметтік тұрғынжай болмаған жағдайда, оның жеке арнайы шотына тұрғын үй төлемдері аударылады, олар тұрғынжайды жалға алу ақысын төлеу үшін ғана пайдаланылады.</w:t>
      </w:r>
    </w:p>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ішкі істер органы қызметкерінің өзін қоса алғанда, отбасының әрбір мүшесіне он сегіз шаршы метр пайдалы алаң есебінен айқындалады.</w:t>
      </w:r>
    </w:p>
    <w:p>
      <w:pPr>
        <w:spacing w:after="0"/>
        <w:ind w:left="0"/>
        <w:jc w:val="both"/>
      </w:pPr>
      <w:r>
        <w:rPr>
          <w:rFonts w:ascii="Times New Roman"/>
          <w:b w:val="false"/>
          <w:i w:val="false"/>
          <w:color w:val="000000"/>
          <w:sz w:val="28"/>
        </w:rPr>
        <w:t>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сондай-ақ тұрғын үй төлемдерін алу құқығы бар ішкі істер органдары қызметкерлерінің лауазымдары санаттарын Қазақстан Республикасының Үкіметі айқындайды.</w:t>
      </w:r>
    </w:p>
    <w:bookmarkStart w:name="z157" w:id="630"/>
    <w:p>
      <w:pPr>
        <w:spacing w:after="0"/>
        <w:ind w:left="0"/>
        <w:jc w:val="both"/>
      </w:pPr>
      <w:r>
        <w:rPr>
          <w:rFonts w:ascii="Times New Roman"/>
          <w:b w:val="false"/>
          <w:i w:val="false"/>
          <w:color w:val="000000"/>
          <w:sz w:val="28"/>
        </w:rPr>
        <w:t>
      2. Тұрғын үй төлемдері ішкі істер органы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bookmarkEnd w:id="630"/>
    <w:p>
      <w:pPr>
        <w:spacing w:after="0"/>
        <w:ind w:left="0"/>
        <w:jc w:val="both"/>
      </w:pPr>
      <w:r>
        <w:rPr>
          <w:rFonts w:ascii="Times New Roman"/>
          <w:b w:val="false"/>
          <w:i w:val="false"/>
          <w:color w:val="000000"/>
          <w:sz w:val="28"/>
        </w:rPr>
        <w:t>
      Ішкі істер органының әрбір қызметкері жеке арнайы шотты өз бетінше ашады және оған қызмет көрсетеді.</w:t>
      </w:r>
    </w:p>
    <w:bookmarkStart w:name="z158" w:id="631"/>
    <w:p>
      <w:pPr>
        <w:spacing w:after="0"/>
        <w:ind w:left="0"/>
        <w:jc w:val="both"/>
      </w:pPr>
      <w:r>
        <w:rPr>
          <w:rFonts w:ascii="Times New Roman"/>
          <w:b w:val="false"/>
          <w:i w:val="false"/>
          <w:color w:val="000000"/>
          <w:sz w:val="28"/>
        </w:rPr>
        <w:t>
      3. Тұрғын үй төлемдерін ішкі істер органдарының мемлекеттік мекемесі олар тағайындалған күннен бастап бір ай мерзімде жүргізеді.</w:t>
      </w:r>
    </w:p>
    <w:bookmarkEnd w:id="631"/>
    <w:bookmarkStart w:name="z51" w:id="632"/>
    <w:p>
      <w:pPr>
        <w:spacing w:after="0"/>
        <w:ind w:left="0"/>
        <w:jc w:val="both"/>
      </w:pPr>
      <w:r>
        <w:rPr>
          <w:rFonts w:ascii="Times New Roman"/>
          <w:b w:val="false"/>
          <w:i w:val="false"/>
          <w:color w:val="000000"/>
          <w:sz w:val="28"/>
        </w:rPr>
        <w:t>
      4. Қызметтік тұрғынжаймен қамтамасыз етілген ішкі істер органдары қызметкерлерінің осы тұрғынжайда тұру және осы Заңда белгіленген тәртіппен оны жекешелендіру құқығы сақталады.</w:t>
      </w:r>
    </w:p>
    <w:bookmarkEnd w:id="632"/>
    <w:bookmarkStart w:name="z162" w:id="633"/>
    <w:p>
      <w:pPr>
        <w:spacing w:after="0"/>
        <w:ind w:left="0"/>
        <w:jc w:val="both"/>
      </w:pPr>
      <w:r>
        <w:rPr>
          <w:rFonts w:ascii="Times New Roman"/>
          <w:b w:val="false"/>
          <w:i w:val="false"/>
          <w:color w:val="000000"/>
          <w:sz w:val="28"/>
        </w:rPr>
        <w:t>
      5. Жатақханадағы қызметтік тұрғынжаймен қамтамасыз етілген ішкі істер органдарының қызметкерлеріне тұрғын үй төлемдері осы тарауға сәйкес айқындалған тұрғын үй төлемдері мөлшерінің елу пайызы мөлшерінде жүргізіледі.</w:t>
      </w:r>
    </w:p>
    <w:bookmarkEnd w:id="633"/>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ішкі істер органдарының қызметкерлері не олардың зайыбы (жұбайы):</w:t>
      </w:r>
    </w:p>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101-1-бабы</w:t>
      </w:r>
      <w:r>
        <w:rPr>
          <w:rFonts w:ascii="Times New Roman"/>
          <w:b w:val="false"/>
          <w:i w:val="false"/>
          <w:color w:val="000000"/>
          <w:sz w:val="28"/>
        </w:rPr>
        <w:t xml:space="preserve"> 6-тармағының бірінші бөлігінде және 101-2-бабы 6-тармағының бірінші бөлігінде көзделген тұрғын үй төлемдерін немесе өтеусіз жекешелендіру құқығының орнына ақшалай өтемақы алса;</w:t>
      </w:r>
    </w:p>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орындаса;</w:t>
      </w:r>
    </w:p>
    <w:p>
      <w:pPr>
        <w:spacing w:after="0"/>
        <w:ind w:left="0"/>
        <w:jc w:val="both"/>
      </w:pPr>
      <w:r>
        <w:rPr>
          <w:rFonts w:ascii="Times New Roman"/>
          <w:b w:val="false"/>
          <w:i w:val="false"/>
          <w:color w:val="000000"/>
          <w:sz w:val="28"/>
        </w:rPr>
        <w:t>
      3) тұрғынжайды купондық тетік арқылы жекешелендіруді жүзеге асыруды қоспағанда, мемлекеттік тұрғын үй қорынан берілетін тұрғынжайды жекешелендіру құқығын іске асырса, төленбейді.</w:t>
      </w:r>
    </w:p>
    <w:bookmarkStart w:name="z201" w:id="634"/>
    <w:p>
      <w:pPr>
        <w:spacing w:after="0"/>
        <w:ind w:left="0"/>
        <w:jc w:val="both"/>
      </w:pPr>
      <w:r>
        <w:rPr>
          <w:rFonts w:ascii="Times New Roman"/>
          <w:b w:val="false"/>
          <w:i w:val="false"/>
          <w:color w:val="000000"/>
          <w:sz w:val="28"/>
        </w:rPr>
        <w:t>
      6. Ішкі істер органдарында қызметін өткеру кезінде қаза тапқан (қайтыс болған) ішкі істер органы қызметкерінің отбасы мүшелері өтеусіз негізде басқа тұрғынжай берілмей, тұрып жатқан тұрғынжайынан шығарылмайды.</w:t>
      </w:r>
    </w:p>
    <w:bookmarkEnd w:id="634"/>
    <w:p>
      <w:pPr>
        <w:spacing w:after="0"/>
        <w:ind w:left="0"/>
        <w:jc w:val="both"/>
      </w:pPr>
      <w:r>
        <w:rPr>
          <w:rFonts w:ascii="Times New Roman"/>
          <w:b w:val="false"/>
          <w:i w:val="false"/>
          <w:color w:val="000000"/>
          <w:sz w:val="28"/>
        </w:rPr>
        <w:t>
      Ішкі істер органдарының қызметкері қызмет өткеру кезінде қаза тапқан (қайтыс болған) және оның осы Заңның 101-5-бабының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 болған жағдайда жүзеге асыру тәртібін Қазақстан Республикасының Үкіметі айқындайтын тағайындалған тұрғын үй төлемдерін алу құқығы қаза тапқан (қайтыс болған) адамның отбасы мүшелеріне өтеді.</w:t>
      </w:r>
    </w:p>
    <w:p>
      <w:pPr>
        <w:spacing w:after="0"/>
        <w:ind w:left="0"/>
        <w:jc w:val="both"/>
      </w:pPr>
      <w:r>
        <w:rPr>
          <w:rFonts w:ascii="Times New Roman"/>
          <w:b w:val="false"/>
          <w:i w:val="false"/>
          <w:color w:val="000000"/>
          <w:sz w:val="28"/>
        </w:rPr>
        <w:t>
      Бұл ретте тұрғын үй төлемдерінің мөлшері ішкі істер органдары қызметкері қызмет өткеру кезінде қаза тапқан (қайтыс болған) кезде алатын тағайындалған тұрғын үй төлемдерінің мөлшерінен төмен болмайды.</w:t>
      </w:r>
    </w:p>
    <w:p>
      <w:pPr>
        <w:spacing w:after="0"/>
        <w:ind w:left="0"/>
        <w:jc w:val="both"/>
      </w:pPr>
      <w:r>
        <w:rPr>
          <w:rFonts w:ascii="Times New Roman"/>
          <w:b w:val="false"/>
          <w:i w:val="false"/>
          <w:color w:val="000000"/>
          <w:sz w:val="28"/>
        </w:rPr>
        <w:t>
      Қаза тапқан (қайтыс болған) қызметкердің отбасы мүшелерінің, егер ішкі істер органдары қызметкерінің қаза табуы (қайтыс болуы):</w:t>
      </w:r>
    </w:p>
    <w:p>
      <w:pPr>
        <w:spacing w:after="0"/>
        <w:ind w:left="0"/>
        <w:jc w:val="both"/>
      </w:pPr>
      <w:r>
        <w:rPr>
          <w:rFonts w:ascii="Times New Roman"/>
          <w:b w:val="false"/>
          <w:i w:val="false"/>
          <w:color w:val="000000"/>
          <w:sz w:val="28"/>
        </w:rPr>
        <w:t>
      1) өз-өзіне қол жұмсауға дейін жеткізген жағдайларды қоспағанда, өз-өзіне қол жұмсауы салдарынан;</w:t>
      </w:r>
    </w:p>
    <w:p>
      <w:pPr>
        <w:spacing w:after="0"/>
        <w:ind w:left="0"/>
        <w:jc w:val="both"/>
      </w:pPr>
      <w:r>
        <w:rPr>
          <w:rFonts w:ascii="Times New Roman"/>
          <w:b w:val="false"/>
          <w:i w:val="false"/>
          <w:color w:val="000000"/>
          <w:sz w:val="28"/>
        </w:rPr>
        <w:t>
      2) қылмыстық құқық бұзушылық жасаған кезде;</w:t>
      </w:r>
    </w:p>
    <w:p>
      <w:pPr>
        <w:spacing w:after="0"/>
        <w:ind w:left="0"/>
        <w:jc w:val="both"/>
      </w:pPr>
      <w:r>
        <w:rPr>
          <w:rFonts w:ascii="Times New Roman"/>
          <w:b w:val="false"/>
          <w:i w:val="false"/>
          <w:color w:val="000000"/>
          <w:sz w:val="28"/>
        </w:rPr>
        <w:t>
      3) алкогольдік, есірткілік, психотроптық, уытқұмарлық масаңдық күйді туындататын заттарды (сол тектестерді) медициналық емес мақсатта тұтыну салдарынан;</w:t>
      </w:r>
    </w:p>
    <w:p>
      <w:pPr>
        <w:spacing w:after="0"/>
        <w:ind w:left="0"/>
        <w:jc w:val="both"/>
      </w:pPr>
      <w:r>
        <w:rPr>
          <w:rFonts w:ascii="Times New Roman"/>
          <w:b w:val="false"/>
          <w:i w:val="false"/>
          <w:color w:val="000000"/>
          <w:sz w:val="28"/>
        </w:rPr>
        <w:t>
      4) қызметтен жалтару мақсатында қасақана өзіне қандай да бір дене зақымын (өзінің дене мүшесін зақымдау) немесе денсаулығына өзге де зиян келтіру салдарынан;</w:t>
      </w:r>
    </w:p>
    <w:p>
      <w:pPr>
        <w:spacing w:after="0"/>
        <w:ind w:left="0"/>
        <w:jc w:val="both"/>
      </w:pPr>
      <w:r>
        <w:rPr>
          <w:rFonts w:ascii="Times New Roman"/>
          <w:b w:val="false"/>
          <w:i w:val="false"/>
          <w:color w:val="000000"/>
          <w:sz w:val="28"/>
        </w:rPr>
        <w:t>
      5) қызметкердің ішкі істер органдарында қызмет өткеру шарттарын бұзған әрекеттерінің салдарынан болғаны Қазақстан Республикасының заңнамасында белгіленген тәртіппен дәлелденсе, тұрғын үй төлемдеріне құқықтары болмайды.</w:t>
      </w:r>
    </w:p>
    <w:bookmarkStart w:name="z202" w:id="635"/>
    <w:p>
      <w:pPr>
        <w:spacing w:after="0"/>
        <w:ind w:left="0"/>
        <w:jc w:val="both"/>
      </w:pPr>
      <w:r>
        <w:rPr>
          <w:rFonts w:ascii="Times New Roman"/>
          <w:b w:val="false"/>
          <w:i w:val="false"/>
          <w:color w:val="000000"/>
          <w:sz w:val="28"/>
        </w:rPr>
        <w:t>
      7. Шетелге қызмет өткеру үшін жіберілген ішкі істер органдары қызметкерлерінің тұрып жатқан тұрғынжайлары және (немесе) тағайындалған тұрғын үй төлемдері шетелде болатын барлық уақытына сақталады.</w:t>
      </w:r>
    </w:p>
    <w:bookmarkEnd w:id="635"/>
    <w:bookmarkStart w:name="z203" w:id="636"/>
    <w:p>
      <w:pPr>
        <w:spacing w:after="0"/>
        <w:ind w:left="0"/>
        <w:jc w:val="both"/>
      </w:pPr>
      <w:r>
        <w:rPr>
          <w:rFonts w:ascii="Times New Roman"/>
          <w:b w:val="false"/>
          <w:i w:val="false"/>
          <w:color w:val="000000"/>
          <w:sz w:val="28"/>
        </w:rPr>
        <w:t xml:space="preserve">
      8. Ішкі істер органдары қызметкерлерінің тұрғын үй төлемдерін пайдалану арқылы тұрғынжайды меншікке алу құқығы бір рет жүзеге асырылады. </w:t>
      </w:r>
    </w:p>
    <w:bookmarkEnd w:id="636"/>
    <w:bookmarkStart w:name="z284" w:id="637"/>
    <w:p>
      <w:pPr>
        <w:spacing w:after="0"/>
        <w:ind w:left="0"/>
        <w:jc w:val="both"/>
      </w:pPr>
      <w:r>
        <w:rPr>
          <w:rFonts w:ascii="Times New Roman"/>
          <w:b w:val="false"/>
          <w:i w:val="false"/>
          <w:color w:val="000000"/>
          <w:sz w:val="28"/>
        </w:rPr>
        <w:t xml:space="preserve">
      9. Ішкі істер органдарының қызметкеріне қызметтік міндеттерін атқару кезінде алған, әскери-дәрігерлік комиссияның қызметке жарамсыздығы немесе шектеулі жарамдылығы туралы қорытындысы шығарылған мертігуі (жаралануы, жарақаттануы, контузиясы) немесе ауруы себебінен қызметтен шығарылған кезде тағайындалған тұрғын үй төлемдері ол осы Заңның </w:t>
      </w:r>
      <w:r>
        <w:rPr>
          <w:rFonts w:ascii="Times New Roman"/>
          <w:b w:val="false"/>
          <w:i w:val="false"/>
          <w:color w:val="000000"/>
          <w:sz w:val="28"/>
        </w:rPr>
        <w:t>101-5-бабының</w:t>
      </w:r>
      <w:r>
        <w:rPr>
          <w:rFonts w:ascii="Times New Roman"/>
          <w:b w:val="false"/>
          <w:i w:val="false"/>
          <w:color w:val="000000"/>
          <w:sz w:val="28"/>
        </w:rPr>
        <w:t xml:space="preserve"> 1), 3), 4), 5) және 7) тармақшаларында көзделген мақсаттарға, сондай-ақ кейіннен сатып алатын тұрғынжайды жалға алу ақысын төлеу үшін жасалған шарт бойынша міндеттемелерін орындағанға дейін Қазақстан Республикасының Үкіметі айқындайтын мөлшерде және тәртіппен сақталады.</w:t>
      </w:r>
    </w:p>
    <w:bookmarkEnd w:id="637"/>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ішкі істер органдарының қызметкері құқыққа қайшы әрекеттер жасаған кезде немесе алкогольдік, есірткілік, психотроптық, уытқұмарлық масаң күйді туғызатын заттарды (сол тектестерді) тұтынуы немесе өзіне қандай да бір дене зақымын (өзінің дене мүшесіне зақым келтіру) немесе өз денсаулығына өзге де зиян келтіру салдарынан болғаны Қазақстан Республикасының заңнамасында белгіленген тәртіппен дәлелденсе, төленбейді.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101-11-баппен толықтырылды - ҚР 01.04.2021</w:t>
      </w:r>
      <w:r>
        <w:rPr>
          <w:rFonts w:ascii="Times New Roman"/>
          <w:b w:val="false"/>
          <w:i w:val="false"/>
          <w:color w:val="000000"/>
          <w:sz w:val="28"/>
        </w:rPr>
        <w:t xml:space="preserve"> № 26-VII</w:t>
      </w:r>
      <w:r>
        <w:rPr>
          <w:rFonts w:ascii="Times New Roman"/>
          <w:b w:val="false"/>
          <w:i w:val="false"/>
          <w:color w:val="ff0000"/>
          <w:sz w:val="28"/>
        </w:rPr>
        <w:t xml:space="preserve"> (01.01.2021 бастап қолданысқа енгізіледі); өзгеріс енгізілді – ҚР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9" w:id="638"/>
    <w:p>
      <w:pPr>
        <w:spacing w:after="0"/>
        <w:ind w:left="0"/>
        <w:jc w:val="left"/>
      </w:pPr>
      <w:r>
        <w:rPr>
          <w:rFonts w:ascii="Times New Roman"/>
          <w:b/>
          <w:i w:val="false"/>
          <w:color w:val="000000"/>
        </w:rPr>
        <w:t xml:space="preserve"> 14-тарау. МЕМЛЕКЕТТIК ТҰРҒЫН ҮЙ ҚОРЫНДАҒЫ ТҰРҒЫН ҮЙЛЕРДI ЖӘНЕ ЖЕКЕ ТҰРҒЫН ҮЙ ҚОРЫНАН  ЖЕРГІЛІКТІ АТҚАРУШЫ ОРГАН ЖАЛДАҒАН ТҰРҒЫН ҮЙДІ ПАЙДАЛАНУ ҚҰҚЫҒЫН ТОҚТАТУ ЖӘНЕ</w:t>
      </w:r>
      <w:r>
        <w:br/>
      </w:r>
      <w:r>
        <w:rPr>
          <w:rFonts w:ascii="Times New Roman"/>
          <w:b/>
          <w:i w:val="false"/>
          <w:color w:val="000000"/>
        </w:rPr>
        <w:t>ОЛАРДАН ШЫҒАРУ</w:t>
      </w:r>
    </w:p>
    <w:bookmarkEnd w:id="638"/>
    <w:p>
      <w:pPr>
        <w:spacing w:after="0"/>
        <w:ind w:left="0"/>
        <w:jc w:val="both"/>
      </w:pPr>
      <w:r>
        <w:rPr>
          <w:rFonts w:ascii="Times New Roman"/>
          <w:b w:val="false"/>
          <w:i w:val="false"/>
          <w:color w:val="ff0000"/>
          <w:sz w:val="28"/>
        </w:rPr>
        <w:t xml:space="preserve">
      Ескерту. 14-тараудың тақырыбына өзгерту енгізілді - ҚР 2006.07.07 N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102-бап. Жалдаушының мемлекеттiк тұрғын үй қорындағы тұрғын үйдi немесе жеке тұрғын үй қорынан жергiлiктi атқарушы орган жалдаған тұрғын үйдi жалдау (қосымша жалдау) шартын бұзуы </w:t>
      </w:r>
    </w:p>
    <w:bookmarkStart w:name="z573" w:id="639"/>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жалдаушы (қосымша жалдаушы) кез келген уақытта (кәмелетке толған отбасы мүшелерiнiң келiсiмiмен) жалдау (қосымша жалдау) шартын бұзуға құқылы.</w:t>
      </w:r>
    </w:p>
    <w:bookmarkEnd w:id="639"/>
    <w:bookmarkStart w:name="z574" w:id="640"/>
    <w:p>
      <w:pPr>
        <w:spacing w:after="0"/>
        <w:ind w:left="0"/>
        <w:jc w:val="both"/>
      </w:pPr>
      <w:r>
        <w:rPr>
          <w:rFonts w:ascii="Times New Roman"/>
          <w:b w:val="false"/>
          <w:i w:val="false"/>
          <w:color w:val="000000"/>
          <w:sz w:val="28"/>
        </w:rPr>
        <w:t xml:space="preserve">
      2. Жалдаушы (қосымша жалдаушы) мен отбасы мүшелерi тұрақты тұру үшiн басқа жаққа көшiп кеткен жағдайда тұрғын үйдi немесе жеке тұрғын үй қорынан жергiлiктi атқарушы орган жалдаған тұрғын үйдi жалдау шарты олар кеткен күннен бастап бұзылды деп есептеледi. </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103-бап. Жалға берушiнiң талап етуi бойынша мемлекеттiк тұрғын үй қорындағы тұрғын үйдi немесе жеке тұрғын үй қорынан жергiлiктi атқарушы орган жалдаған тұрғын үйдi жалдау (қосымша жалдау) шартын бұзу және жалдаушыны (қосымша жалдаушыны) тұрғын үйден шығару </w:t>
      </w:r>
    </w:p>
    <w:bookmarkStart w:name="z575" w:id="641"/>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 жалға берушiнiң талап етуiмен осы Заңда белгiленген негiздер бойынша ғана бұзылуы мүмкiн.</w:t>
      </w:r>
    </w:p>
    <w:bookmarkEnd w:id="641"/>
    <w:bookmarkStart w:name="z576" w:id="642"/>
    <w:p>
      <w:pPr>
        <w:spacing w:after="0"/>
        <w:ind w:left="0"/>
        <w:jc w:val="both"/>
      </w:pPr>
      <w:r>
        <w:rPr>
          <w:rFonts w:ascii="Times New Roman"/>
          <w:b w:val="false"/>
          <w:i w:val="false"/>
          <w:color w:val="000000"/>
          <w:sz w:val="28"/>
        </w:rPr>
        <w:t>
      2. Мемлекеттiк тұрғын үй қорындағы тұрғын үйлерден және жеке тұрғын үй қорынан жергiлiктi атқарушы орган жалдаған тұрғын үйлерден шығаруға жалдау (қосымша жалдау) шарты бұзылған реттерде, сондай-ақ осы Заңда көзделген басқа негiздер бойынша жол берiледi.</w:t>
      </w:r>
    </w:p>
    <w:bookmarkEnd w:id="642"/>
    <w:bookmarkStart w:name="z577" w:id="643"/>
    <w:p>
      <w:pPr>
        <w:spacing w:after="0"/>
        <w:ind w:left="0"/>
        <w:jc w:val="both"/>
      </w:pPr>
      <w:r>
        <w:rPr>
          <w:rFonts w:ascii="Times New Roman"/>
          <w:b w:val="false"/>
          <w:i w:val="false"/>
          <w:color w:val="000000"/>
          <w:sz w:val="28"/>
        </w:rPr>
        <w:t xml:space="preserve">
      3. Мемлекеттiк тұрғын үй және жеке тұрғын үй қорынан жергiлiктi атқарушы орган жалдаған тұрғын үй қорынан басқа жарамды тұрғын үй берместен ата-ана қамқорлығынсыз қалған кәмелетке толмаған балаларды шығаруға жол берiлмейдi. </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104-бап. Мемлекеттiк тұрғын үй қорынан басқа тұрғын үй беру арқылы шығару </w:t>
      </w:r>
    </w:p>
    <w:bookmarkStart w:name="z578" w:id="644"/>
    <w:p>
      <w:pPr>
        <w:spacing w:after="0"/>
        <w:ind w:left="0"/>
        <w:jc w:val="both"/>
      </w:pPr>
      <w:r>
        <w:rPr>
          <w:rFonts w:ascii="Times New Roman"/>
          <w:b w:val="false"/>
          <w:i w:val="false"/>
          <w:color w:val="000000"/>
          <w:sz w:val="28"/>
        </w:rPr>
        <w:t>
      1. Азаматтар осы Заңның 107-бабында, 108-бабының 1-тармағында, 111 және 114-баптарында көзделгенiнен басқа реттерде мемлекеттiк тұрғын үй қорындағы тұрғын үйден және жеке тұрғын үй қорынан жергiлiктi атқарушы орган жалдаған тұрғын үйден тұрмысқа жайлы басқа тұрғын үй берiлiп шығарылады.</w:t>
      </w:r>
    </w:p>
    <w:bookmarkEnd w:id="644"/>
    <w:bookmarkStart w:name="z579" w:id="645"/>
    <w:p>
      <w:pPr>
        <w:spacing w:after="0"/>
        <w:ind w:left="0"/>
        <w:jc w:val="both"/>
      </w:pPr>
      <w:r>
        <w:rPr>
          <w:rFonts w:ascii="Times New Roman"/>
          <w:b w:val="false"/>
          <w:i w:val="false"/>
          <w:color w:val="000000"/>
          <w:sz w:val="28"/>
        </w:rPr>
        <w:t>
      2. Осы Заңның 91-бабының 1-тармағында және 103-бабының 3-тармағында көрсетiлген реттерде тұру үшiн жарамды басқа тұрғын үй-жай берiледi.</w:t>
      </w:r>
    </w:p>
    <w:bookmarkEnd w:id="645"/>
    <w:bookmarkStart w:name="z580" w:id="646"/>
    <w:p>
      <w:pPr>
        <w:spacing w:after="0"/>
        <w:ind w:left="0"/>
        <w:jc w:val="both"/>
      </w:pPr>
      <w:r>
        <w:rPr>
          <w:rFonts w:ascii="Times New Roman"/>
          <w:b w:val="false"/>
          <w:i w:val="false"/>
          <w:color w:val="000000"/>
          <w:sz w:val="28"/>
        </w:rPr>
        <w:t xml:space="preserve">
      3. Үйден шығару туралы талап етушi заңды тұлға басқа тұрғын үй берiлуiн қамтамасыз етедi. </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105-бап. Мемлекеттiк тұрғын үй қорынан немесе жеке тұрғын үй қорынан жергiлiктi атқарушы орган жалдаған тұрғын үйден тұрмысқа жайлы басқа тұрғын үй беру арқылы үйден шығару негiздерi </w:t>
      </w:r>
    </w:p>
    <w:bookmarkStart w:name="z581" w:id="647"/>
    <w:p>
      <w:pPr>
        <w:spacing w:after="0"/>
        <w:ind w:left="0"/>
        <w:jc w:val="both"/>
      </w:pPr>
      <w:r>
        <w:rPr>
          <w:rFonts w:ascii="Times New Roman"/>
          <w:b w:val="false"/>
          <w:i w:val="false"/>
          <w:color w:val="000000"/>
          <w:sz w:val="28"/>
        </w:rPr>
        <w:t>
      1. Мына реттерде:</w:t>
      </w:r>
    </w:p>
    <w:bookmarkEnd w:id="647"/>
    <w:bookmarkStart w:name="z582" w:id="648"/>
    <w:p>
      <w:pPr>
        <w:spacing w:after="0"/>
        <w:ind w:left="0"/>
        <w:jc w:val="both"/>
      </w:pPr>
      <w:r>
        <w:rPr>
          <w:rFonts w:ascii="Times New Roman"/>
          <w:b w:val="false"/>
          <w:i w:val="false"/>
          <w:color w:val="000000"/>
          <w:sz w:val="28"/>
        </w:rPr>
        <w:t>
      1) егер көппәтерлі тұрғын үй жер учаскесiнiң мемлекет мұқтажы үшiн мәжбүрлеп иеліктен шығарылуына байланысты бұзылуға жататын болса;</w:t>
      </w:r>
    </w:p>
    <w:bookmarkEnd w:id="648"/>
    <w:bookmarkStart w:name="z583" w:id="649"/>
    <w:p>
      <w:pPr>
        <w:spacing w:after="0"/>
        <w:ind w:left="0"/>
        <w:jc w:val="both"/>
      </w:pPr>
      <w:r>
        <w:rPr>
          <w:rFonts w:ascii="Times New Roman"/>
          <w:b w:val="false"/>
          <w:i w:val="false"/>
          <w:color w:val="000000"/>
          <w:sz w:val="28"/>
        </w:rPr>
        <w:t>
      2) егер көппәтерлі тұрғын үй одан әрі тұру (болу) үшін жарамсыздығына байланысты қайта жабдықтауға жататын болса;</w:t>
      </w:r>
    </w:p>
    <w:bookmarkEnd w:id="649"/>
    <w:bookmarkStart w:name="z584" w:id="650"/>
    <w:p>
      <w:pPr>
        <w:spacing w:after="0"/>
        <w:ind w:left="0"/>
        <w:jc w:val="both"/>
      </w:pPr>
      <w:r>
        <w:rPr>
          <w:rFonts w:ascii="Times New Roman"/>
          <w:b w:val="false"/>
          <w:i w:val="false"/>
          <w:color w:val="000000"/>
          <w:sz w:val="28"/>
        </w:rPr>
        <w:t>
      3) егер көппәтерлі тұрғын үй авариялық деп танылса;</w:t>
      </w:r>
    </w:p>
    <w:bookmarkEnd w:id="650"/>
    <w:bookmarkStart w:name="z585" w:id="651"/>
    <w:p>
      <w:pPr>
        <w:spacing w:after="0"/>
        <w:ind w:left="0"/>
        <w:jc w:val="both"/>
      </w:pPr>
      <w:r>
        <w:rPr>
          <w:rFonts w:ascii="Times New Roman"/>
          <w:b w:val="false"/>
          <w:i w:val="false"/>
          <w:color w:val="000000"/>
          <w:sz w:val="28"/>
        </w:rPr>
        <w:t>
      4) тұрғын үйдi күрделi жөндеудiң нәтижесiнде тұру жағдайы айтарлықтай өзгерсе (осы Заңның 91-бабының 2 және 3-тармақтары);</w:t>
      </w:r>
    </w:p>
    <w:bookmarkEnd w:id="651"/>
    <w:bookmarkStart w:name="z586" w:id="652"/>
    <w:p>
      <w:pPr>
        <w:spacing w:after="0"/>
        <w:ind w:left="0"/>
        <w:jc w:val="both"/>
      </w:pPr>
      <w:r>
        <w:rPr>
          <w:rFonts w:ascii="Times New Roman"/>
          <w:b w:val="false"/>
          <w:i w:val="false"/>
          <w:color w:val="000000"/>
          <w:sz w:val="28"/>
        </w:rPr>
        <w:t>
      5) тұрғын үйдi жалдау (қосымша жалдау) шарты осы Заңның 108-бабының 2-тармағында көзделген негiздер бойынша жарамсыз деп танылса, мемлекеттiк тұрғын үй қорынан тұрғын үйдi немесе жеке тұрғын үй қорынан жергiлiктi атқарушы орган жалдаған тұрғын үйді жалдау (қосымша жалдау) шарты бұзылуы, ал жалдаушы (қосымша жалдаушы) тұрмысқа жайлы басқа тұрғын үй берiлiп шығарылуы мүмкiн.</w:t>
      </w:r>
    </w:p>
    <w:bookmarkEnd w:id="652"/>
    <w:bookmarkStart w:name="z587" w:id="653"/>
    <w:p>
      <w:pPr>
        <w:spacing w:after="0"/>
        <w:ind w:left="0"/>
        <w:jc w:val="both"/>
      </w:pPr>
      <w:r>
        <w:rPr>
          <w:rFonts w:ascii="Times New Roman"/>
          <w:b w:val="false"/>
          <w:i w:val="false"/>
          <w:color w:val="000000"/>
          <w:sz w:val="28"/>
        </w:rPr>
        <w:t xml:space="preserve">
      2. Босатылған үйдiң орнына берiлетiн тұрмысқа жайлы тұрғын үй осы Заңның 75 және 76-баптарының, 106-бабындағы 2, 3, 4-тармақтардың талаптары мен ережелерiне сай келуге тиiс. </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106-бап. Мемлекеттiк тұрғын үй қорынан немесе жеке тұрғын үй қорынан жергiлiктi атқарушы орган жалдаған тұрғын үйлерден шығарылуына байланысты азаматтарға берiлетiн тұрғын үй </w:t>
      </w:r>
    </w:p>
    <w:bookmarkStart w:name="z588" w:id="654"/>
    <w:p>
      <w:pPr>
        <w:spacing w:after="0"/>
        <w:ind w:left="0"/>
        <w:jc w:val="both"/>
      </w:pPr>
      <w:r>
        <w:rPr>
          <w:rFonts w:ascii="Times New Roman"/>
          <w:b w:val="false"/>
          <w:i w:val="false"/>
          <w:color w:val="000000"/>
          <w:sz w:val="28"/>
        </w:rPr>
        <w:t>
      1. Мемлекеттiк тұрғын үй қорынан немесе жеке тұрғын үй қорынан жергiлiктi атқарушы орган жалдаған тұрғын үйлерден шығарылуына байланысты азаматтарға берiлетiн басқа тұрғын үй осы Заңның 75 және 76-баптарының талаптарына сай келуге және шығарылған адамдар тұрған бұрынғы тұрғын үйдiң көлемiнен кем болмауға тиiс.</w:t>
      </w:r>
    </w:p>
    <w:bookmarkEnd w:id="654"/>
    <w:bookmarkStart w:name="z589" w:id="655"/>
    <w:p>
      <w:pPr>
        <w:spacing w:after="0"/>
        <w:ind w:left="0"/>
        <w:jc w:val="both"/>
      </w:pPr>
      <w:r>
        <w:rPr>
          <w:rFonts w:ascii="Times New Roman"/>
          <w:b w:val="false"/>
          <w:i w:val="false"/>
          <w:color w:val="000000"/>
          <w:sz w:val="28"/>
        </w:rPr>
        <w:t>
      2. Егер жалдаушы (қосымша жалдаушы) бұрын бiр бөлмеден артық алаңда тұрған болса, оған сонша бөлмелер санынан тұратын жеке тұрғын үй берiлуге тиiс.</w:t>
      </w:r>
    </w:p>
    <w:bookmarkEnd w:id="655"/>
    <w:bookmarkStart w:name="z590" w:id="656"/>
    <w:p>
      <w:pPr>
        <w:spacing w:after="0"/>
        <w:ind w:left="0"/>
        <w:jc w:val="both"/>
      </w:pPr>
      <w:r>
        <w:rPr>
          <w:rFonts w:ascii="Times New Roman"/>
          <w:b w:val="false"/>
          <w:i w:val="false"/>
          <w:color w:val="000000"/>
          <w:sz w:val="28"/>
        </w:rPr>
        <w:t>
      3. Егер жалдаушыда (қосымша жалдаушыда) артық алаң болса, тұрғын үй осы Заңның 75-бабындағы 1-тармақта көзделген нормаларға сәйкес берiледi, ал қосымша алаңға құқығы бар жалдаушыға (қосымша жалдаушыға) немесе онымен бiрге тұратын адамға - қосымша алаңға құқығы ескерiле отырып берiледi.</w:t>
      </w:r>
    </w:p>
    <w:bookmarkEnd w:id="656"/>
    <w:bookmarkStart w:name="z591" w:id="657"/>
    <w:p>
      <w:pPr>
        <w:spacing w:after="0"/>
        <w:ind w:left="0"/>
        <w:jc w:val="both"/>
      </w:pPr>
      <w:r>
        <w:rPr>
          <w:rFonts w:ascii="Times New Roman"/>
          <w:b w:val="false"/>
          <w:i w:val="false"/>
          <w:color w:val="000000"/>
          <w:sz w:val="28"/>
        </w:rPr>
        <w:t>
      4. Бұзылатын үйде кемiнде он бес жыл тұратын азаматтарға олардың қалауы бойынша басқа жайлы тұрғын үй бұзылған құрылыстың орнына немесе соған жақын жерден салынған тұрғын үйлерден берiледi. Бұл азаматтар осындай тұрғын үй берiлгенге дейiн осы баптың 5-тармағының талаптарына сәйкес келетiн уақытша тұрғын үймен қамтамасыз етiледi.</w:t>
      </w:r>
    </w:p>
    <w:bookmarkEnd w:id="657"/>
    <w:bookmarkStart w:name="z592" w:id="658"/>
    <w:p>
      <w:pPr>
        <w:spacing w:after="0"/>
        <w:ind w:left="0"/>
        <w:jc w:val="both"/>
      </w:pPr>
      <w:r>
        <w:rPr>
          <w:rFonts w:ascii="Times New Roman"/>
          <w:b w:val="false"/>
          <w:i w:val="false"/>
          <w:color w:val="000000"/>
          <w:sz w:val="28"/>
        </w:rPr>
        <w:t>
      5. Тұру үшiн жарамды тұрғынжай осы елдi мекен шегiнде болуға әрі санитариялық-эпидемиологиялық және техникалық талаптарға сай келуге тиiс.</w:t>
      </w:r>
    </w:p>
    <w:bookmarkEnd w:id="658"/>
    <w:p>
      <w:pPr>
        <w:spacing w:after="0"/>
        <w:ind w:left="0"/>
        <w:jc w:val="both"/>
      </w:pPr>
      <w:r>
        <w:rPr>
          <w:rFonts w:ascii="Times New Roman"/>
          <w:b w:val="false"/>
          <w:i w:val="false"/>
          <w:color w:val="000000"/>
          <w:sz w:val="28"/>
        </w:rPr>
        <w:t>
      Көшiп-қону азаматтың тұрғын үй жағдайының, осы Заңның 69-бабында көрсетiлгенiндей, тұрғын үй жағдайын жақсартуға мұқтаждыққа әкелiп соқтырмауға тиiс. Жалға алушының (қосымша жалға алушының) осы Заңның 105-бабындағы 1-тармақтың 1), 2), 3), 4) тармақшаларында көрсетiлген жағдайларда көшiп-қонуға байланысты шығындарын жалға берушi өтеуге тиiс.</w:t>
      </w:r>
    </w:p>
    <w:bookmarkStart w:name="z593" w:id="659"/>
    <w:p>
      <w:pPr>
        <w:spacing w:after="0"/>
        <w:ind w:left="0"/>
        <w:jc w:val="both"/>
      </w:pPr>
      <w:r>
        <w:rPr>
          <w:rFonts w:ascii="Times New Roman"/>
          <w:b w:val="false"/>
          <w:i w:val="false"/>
          <w:color w:val="000000"/>
          <w:sz w:val="28"/>
        </w:rPr>
        <w:t xml:space="preserve">
      6. Осы Заңның 105-бабында көзделген негiздер бойынша азаматтарды шығаруға байланысты даулар сот тәртiбiмен шешiледi. </w:t>
      </w:r>
    </w:p>
    <w:bookmarkEnd w:id="659"/>
    <w:p>
      <w:pPr>
        <w:spacing w:after="0"/>
        <w:ind w:left="0"/>
        <w:jc w:val="both"/>
      </w:pPr>
      <w:r>
        <w:rPr>
          <w:rFonts w:ascii="Times New Roman"/>
          <w:b w:val="false"/>
          <w:i w:val="false"/>
          <w:color w:val="000000"/>
          <w:sz w:val="28"/>
        </w:rPr>
        <w:t xml:space="preserve">
      Осы Заңның 108-бабындағы 2-тармақта көзделген жағдайдан басқа реттерде, жалға алушыны (қосымша жалдаушыны) шығару туралы сот шешiмiнде шығарылған адамға берiлетiн тұрғын үй, осы тұрғын үй орналасқан мекен-жай көрсетiле отырып жүргiзiлуге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107-бап. Мемлекеттiк тұрғын үй қорынан немесе жеке тұрғын үй қорынан жергiлiктi атқарушы орган жалдаған тұрғын үйден басқа тұрғын үй берiлмей шығару негiздерi </w:t>
      </w:r>
    </w:p>
    <w:p>
      <w:pPr>
        <w:spacing w:after="0"/>
        <w:ind w:left="0"/>
        <w:jc w:val="both"/>
      </w:pPr>
      <w:r>
        <w:rPr>
          <w:rFonts w:ascii="Times New Roman"/>
          <w:b w:val="false"/>
          <w:i w:val="false"/>
          <w:color w:val="000000"/>
          <w:sz w:val="28"/>
        </w:rPr>
        <w:t>
      Жалдаушыны (қосымша жалдаушыны), оның отбасы мүшелерiн немесе онымен бiрге тұратын басқа адамдарды басқа тұрғын үй бермей шығаруға, егер:</w:t>
      </w:r>
    </w:p>
    <w:bookmarkStart w:name="z594" w:id="660"/>
    <w:p>
      <w:pPr>
        <w:spacing w:after="0"/>
        <w:ind w:left="0"/>
        <w:jc w:val="both"/>
      </w:pPr>
      <w:r>
        <w:rPr>
          <w:rFonts w:ascii="Times New Roman"/>
          <w:b w:val="false"/>
          <w:i w:val="false"/>
          <w:color w:val="000000"/>
          <w:sz w:val="28"/>
        </w:rPr>
        <w:t>
      1) олар тұрғын үйдi үнемi қиратса немесе бүлдiрсе;</w:t>
      </w:r>
    </w:p>
    <w:bookmarkEnd w:id="660"/>
    <w:bookmarkStart w:name="z595" w:id="661"/>
    <w:p>
      <w:pPr>
        <w:spacing w:after="0"/>
        <w:ind w:left="0"/>
        <w:jc w:val="both"/>
      </w:pPr>
      <w:r>
        <w:rPr>
          <w:rFonts w:ascii="Times New Roman"/>
          <w:b w:val="false"/>
          <w:i w:val="false"/>
          <w:color w:val="000000"/>
          <w:sz w:val="28"/>
        </w:rPr>
        <w:t>
      2) олар тұрған үйдi осы Заңның 4-бабының талаптарын бұза отырып пайдаланса;</w:t>
      </w:r>
    </w:p>
    <w:bookmarkEnd w:id="661"/>
    <w:bookmarkStart w:name="z596" w:id="662"/>
    <w:p>
      <w:pPr>
        <w:spacing w:after="0"/>
        <w:ind w:left="0"/>
        <w:jc w:val="both"/>
      </w:pPr>
      <w:r>
        <w:rPr>
          <w:rFonts w:ascii="Times New Roman"/>
          <w:b w:val="false"/>
          <w:i w:val="false"/>
          <w:color w:val="000000"/>
          <w:sz w:val="28"/>
        </w:rPr>
        <w:t>
      3) олар жатақхана ережелерiн үнемi бұзу арқылы басқалардың өздерiмен бiр бөлмеде немесе бiр тұрғын үйдi тұруына мүмкiндiк бермейтiн болса;</w:t>
      </w:r>
    </w:p>
    <w:bookmarkEnd w:id="662"/>
    <w:bookmarkStart w:name="z597" w:id="663"/>
    <w:p>
      <w:pPr>
        <w:spacing w:after="0"/>
        <w:ind w:left="0"/>
        <w:jc w:val="both"/>
      </w:pPr>
      <w:r>
        <w:rPr>
          <w:rFonts w:ascii="Times New Roman"/>
          <w:b w:val="false"/>
          <w:i w:val="false"/>
          <w:color w:val="000000"/>
          <w:sz w:val="28"/>
        </w:rPr>
        <w:t>
      4) олар дәлелдi себептерсiз тұрғын үйдi пайдаланғаны үшiн ақы төлеуден қатарынан алты ай бойы жалтарса;</w:t>
      </w:r>
    </w:p>
    <w:bookmarkEnd w:id="663"/>
    <w:bookmarkStart w:name="z598" w:id="664"/>
    <w:p>
      <w:pPr>
        <w:spacing w:after="0"/>
        <w:ind w:left="0"/>
        <w:jc w:val="both"/>
      </w:pPr>
      <w:r>
        <w:rPr>
          <w:rFonts w:ascii="Times New Roman"/>
          <w:b w:val="false"/>
          <w:i w:val="false"/>
          <w:color w:val="000000"/>
          <w:sz w:val="28"/>
        </w:rPr>
        <w:t>
      5) адамдар ата-аналық құқығынан айырылған болса және олардың ата-аналық құқықтарынан айырылуына байланысты балаларымен бiрге тұруы мүмкiн емес деп танылса;</w:t>
      </w:r>
    </w:p>
    <w:bookmarkEnd w:id="664"/>
    <w:bookmarkStart w:name="z599" w:id="665"/>
    <w:p>
      <w:pPr>
        <w:spacing w:after="0"/>
        <w:ind w:left="0"/>
        <w:jc w:val="both"/>
      </w:pPr>
      <w:r>
        <w:rPr>
          <w:rFonts w:ascii="Times New Roman"/>
          <w:b w:val="false"/>
          <w:i w:val="false"/>
          <w:color w:val="000000"/>
          <w:sz w:val="28"/>
        </w:rPr>
        <w:t>
      6) адам тұрғын үйге өз бетiмен басып кiрiп алса;</w:t>
      </w:r>
    </w:p>
    <w:bookmarkEnd w:id="665"/>
    <w:bookmarkStart w:name="z600" w:id="666"/>
    <w:p>
      <w:pPr>
        <w:spacing w:after="0"/>
        <w:ind w:left="0"/>
        <w:jc w:val="both"/>
      </w:pPr>
      <w:r>
        <w:rPr>
          <w:rFonts w:ascii="Times New Roman"/>
          <w:b w:val="false"/>
          <w:i w:val="false"/>
          <w:color w:val="000000"/>
          <w:sz w:val="28"/>
        </w:rPr>
        <w:t>
      7) тұрғын үйдi жалдау (қосымша жалдау) шарты осы Заңның 108-бабындағы 1-тармақта көзделген негiздер бойынша жарамсыз деп танылса;</w:t>
      </w:r>
    </w:p>
    <w:bookmarkEnd w:id="666"/>
    <w:bookmarkStart w:name="z601" w:id="667"/>
    <w:p>
      <w:pPr>
        <w:spacing w:after="0"/>
        <w:ind w:left="0"/>
        <w:jc w:val="both"/>
      </w:pPr>
      <w:r>
        <w:rPr>
          <w:rFonts w:ascii="Times New Roman"/>
          <w:b w:val="false"/>
          <w:i w:val="false"/>
          <w:color w:val="000000"/>
          <w:sz w:val="28"/>
        </w:rPr>
        <w:t>
      8) олар меншiк құқығымен орналасқан жерiне қарамастан өзге тұрғын үйдi сатып алған болса;</w:t>
      </w:r>
    </w:p>
    <w:bookmarkEnd w:id="667"/>
    <w:bookmarkStart w:name="z1119" w:id="668"/>
    <w:p>
      <w:pPr>
        <w:spacing w:after="0"/>
        <w:ind w:left="0"/>
        <w:jc w:val="both"/>
      </w:pPr>
      <w:r>
        <w:rPr>
          <w:rFonts w:ascii="Times New Roman"/>
          <w:b w:val="false"/>
          <w:i w:val="false"/>
          <w:color w:val="000000"/>
          <w:sz w:val="28"/>
        </w:rPr>
        <w:t>
      8-1) олар тұрғын үй-құрылыс кооперативіне қатысу арқылы сол елді мекенде орналасқан көппәтерлі тұрғын үйдегі пәтерді меншікке сатып алған болса;</w:t>
      </w:r>
    </w:p>
    <w:bookmarkEnd w:id="668"/>
    <w:bookmarkStart w:name="z602" w:id="669"/>
    <w:p>
      <w:pPr>
        <w:spacing w:after="0"/>
        <w:ind w:left="0"/>
        <w:jc w:val="both"/>
      </w:pPr>
      <w:r>
        <w:rPr>
          <w:rFonts w:ascii="Times New Roman"/>
          <w:b w:val="false"/>
          <w:i w:val="false"/>
          <w:color w:val="000000"/>
          <w:sz w:val="28"/>
        </w:rPr>
        <w:t xml:space="preserve">
      9) Осы Заңның 111 (101-баптың 3-тармағында, 109-баптың 2-тармағында көзделген реттердi қоспағанда) және 114-баптарында көзделген негiздер пайда болса, басқа тұрғын үй берiлместен шығаруға жол берiледi. </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өзгерту енгізілді - ҚР 2006.07.07 </w:t>
      </w:r>
      <w:r>
        <w:rPr>
          <w:rFonts w:ascii="Times New Roman"/>
          <w:b w:val="false"/>
          <w:i w:val="false"/>
          <w:color w:val="000000"/>
          <w:sz w:val="28"/>
        </w:rPr>
        <w:t>№ 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108-бап. Тұрғын үйдi жалға алу (қосымша жалға алу) шартын жарамсыз деп танудың салдары </w:t>
      </w:r>
    </w:p>
    <w:bookmarkStart w:name="z603" w:id="670"/>
    <w:p>
      <w:pPr>
        <w:spacing w:after="0"/>
        <w:ind w:left="0"/>
        <w:jc w:val="both"/>
      </w:pPr>
      <w:r>
        <w:rPr>
          <w:rFonts w:ascii="Times New Roman"/>
          <w:b w:val="false"/>
          <w:i w:val="false"/>
          <w:color w:val="000000"/>
          <w:sz w:val="28"/>
        </w:rPr>
        <w:t>
      1. Шарт жасасып, тұрғын үй алған адамдардың қасақана заңсыз әрекеттерiнiң салдарынан тұрғын үйдi жалға алу (қосымша жалға алу) шарты жарамсыз деп танылған жағдайда олар басқа тұрғын үй берiлместен шығарылуға тиiс.</w:t>
      </w:r>
    </w:p>
    <w:bookmarkEnd w:id="670"/>
    <w:bookmarkStart w:name="z604" w:id="671"/>
    <w:p>
      <w:pPr>
        <w:spacing w:after="0"/>
        <w:ind w:left="0"/>
        <w:jc w:val="both"/>
      </w:pPr>
      <w:r>
        <w:rPr>
          <w:rFonts w:ascii="Times New Roman"/>
          <w:b w:val="false"/>
          <w:i w:val="false"/>
          <w:color w:val="000000"/>
          <w:sz w:val="28"/>
        </w:rPr>
        <w:t>
      2. Егер тұрғын үйдi жалға алу (қосымша жалға алу) шарты осы баптың 1-тармағында көзделген жағдайлардан басқа негiздер бойынша жарамсыз деп танылса, шартта аталған азаматтар өздерiнiң бұрын тұрып келген тұрғын үйi немесе басқа жайлы тұрғын үй берiп шығарылуға тиiс. Басқа тұрғын үй беру мiндетi шартты жарамсыз деп тануға әрекетi негiз болған заңды тұлғаға жүктеледi. Бұл жағдайда соттың шешiмiнде берiлетiн тұрғын үйдiң мекен-жайы көрсетiлмеуi мүмкiн.</w:t>
      </w:r>
    </w:p>
    <w:bookmarkEnd w:id="671"/>
    <w:bookmarkStart w:name="z605" w:id="672"/>
    <w:p>
      <w:pPr>
        <w:spacing w:after="0"/>
        <w:ind w:left="0"/>
        <w:jc w:val="both"/>
      </w:pPr>
      <w:r>
        <w:rPr>
          <w:rFonts w:ascii="Times New Roman"/>
          <w:b w:val="false"/>
          <w:i w:val="false"/>
          <w:color w:val="000000"/>
          <w:sz w:val="28"/>
        </w:rPr>
        <w:t xml:space="preserve">
      3. Жалдау (қосымша жалдау) шартын жасасу кезiнде заңсыз әрекетке жол берген лауазымды адам Қазақстан Республикасының заңдарында белгiленген тәртiппен жауапқа тартылады. </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өзгерту енгізілді - ҚР 2006.07.07 </w:t>
      </w:r>
      <w:r>
        <w:rPr>
          <w:rFonts w:ascii="Times New Roman"/>
          <w:b w:val="false"/>
          <w:i w:val="false"/>
          <w:color w:val="000000"/>
          <w:sz w:val="28"/>
        </w:rPr>
        <w:t>№ 182</w:t>
      </w:r>
      <w:r>
        <w:rPr>
          <w:rFonts w:ascii="Times New Roman"/>
          <w:b w:val="false"/>
          <w:i w:val="false"/>
          <w:color w:val="ff0000"/>
          <w:sz w:val="28"/>
        </w:rPr>
        <w:t xml:space="preserve">, 2007.07.06 </w:t>
      </w:r>
      <w:r>
        <w:rPr>
          <w:rFonts w:ascii="Times New Roman"/>
          <w:b w:val="false"/>
          <w:i w:val="false"/>
          <w:color w:val="000000"/>
          <w:sz w:val="28"/>
        </w:rPr>
        <w:t>№ 276</w:t>
      </w:r>
      <w:r>
        <w:rPr>
          <w:rFonts w:ascii="Times New Roman"/>
          <w:b w:val="false"/>
          <w:i w:val="false"/>
          <w:color w:val="ff0000"/>
          <w:sz w:val="28"/>
        </w:rPr>
        <w:t xml:space="preserve"> (орыс тіліндегі мәтінге өзгеріс енгізілді, қазақ тіліндегі мәтін өзгермейді) Заңдарымен. </w:t>
      </w:r>
      <w:r>
        <w:br/>
      </w:r>
      <w:r>
        <w:rPr>
          <w:rFonts w:ascii="Times New Roman"/>
          <w:b w:val="false"/>
          <w:i w:val="false"/>
          <w:color w:val="000000"/>
          <w:sz w:val="28"/>
        </w:rPr>
        <w:t>
</w:t>
      </w:r>
    </w:p>
    <w:bookmarkStart w:name="z127" w:id="673"/>
    <w:p>
      <w:pPr>
        <w:spacing w:after="0"/>
        <w:ind w:left="0"/>
        <w:jc w:val="left"/>
      </w:pPr>
      <w:r>
        <w:rPr>
          <w:rFonts w:ascii="Times New Roman"/>
          <w:b/>
          <w:i w:val="false"/>
          <w:color w:val="000000"/>
        </w:rPr>
        <w:t xml:space="preserve"> 15-тарау. ҚЫЗМЕТТIК ТҰРҒЫН ҮЙЛЕРДI ЖӘНЕ МЕМЛЕКЕТТIК ТҰРҒЫН ҮЙ ҚОРЫНЫҢ ЖАТАҚХАНАЛАРЫНДАҒЫ ТҰРҒЫН БӨЛМЕЛЕРДI ПАЙДАЛАНУ</w:t>
      </w:r>
    </w:p>
    <w:bookmarkEnd w:id="673"/>
    <w:p>
      <w:pPr>
        <w:spacing w:after="0"/>
        <w:ind w:left="0"/>
        <w:jc w:val="both"/>
      </w:pPr>
      <w:r>
        <w:rPr>
          <w:rFonts w:ascii="Times New Roman"/>
          <w:b/>
          <w:i w:val="false"/>
          <w:color w:val="000000"/>
          <w:sz w:val="28"/>
        </w:rPr>
        <w:t>109-бап. Қызметтiк тұрғын үйлер</w:t>
      </w:r>
    </w:p>
    <w:bookmarkStart w:name="z561" w:id="674"/>
    <w:p>
      <w:pPr>
        <w:spacing w:after="0"/>
        <w:ind w:left="0"/>
        <w:jc w:val="both"/>
      </w:pPr>
      <w:r>
        <w:rPr>
          <w:rFonts w:ascii="Times New Roman"/>
          <w:b w:val="false"/>
          <w:i w:val="false"/>
          <w:color w:val="000000"/>
          <w:sz w:val="28"/>
        </w:rPr>
        <w:t>
      1. Қызметтік тұрғынжайлар өздерінің еңбек қатынастарының сипатына байланысты жұмыс орны бойынша тұруға тиісті Қазақстан Республикасының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қандастарды жалдау шарты бойынша қоныстандыруға арналады.</w:t>
      </w:r>
    </w:p>
    <w:bookmarkEnd w:id="674"/>
    <w:bookmarkStart w:name="z562" w:id="675"/>
    <w:p>
      <w:pPr>
        <w:spacing w:after="0"/>
        <w:ind w:left="0"/>
        <w:jc w:val="both"/>
      </w:pPr>
      <w:r>
        <w:rPr>
          <w:rFonts w:ascii="Times New Roman"/>
          <w:b w:val="false"/>
          <w:i w:val="false"/>
          <w:color w:val="000000"/>
          <w:sz w:val="28"/>
        </w:rPr>
        <w:t>
      2. Осы Заңда көзделген жағдайларды қоспағанда, мемлекеттiк мекемелердің жұмыскерлері мен судьялар, егер олар мемлекеттiк қызметте, бюджеттiк ұйымдарда, мемлекеттік кәсіпорындарда немесе судья лауазымында (мемлекеттiк сайланбалы лауазымда болу мерзiмiн қоса алғанда) кемiнде он жыл (жиынтығында) жұмыс iстесе, сондай-ақ еңбек қатынастары мынадай негіздер бойынша:</w:t>
      </w:r>
    </w:p>
    <w:bookmarkEnd w:id="675"/>
    <w:bookmarkStart w:name="z563" w:id="676"/>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bookmarkEnd w:id="676"/>
    <w:bookmarkStart w:name="z564" w:id="677"/>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bookmarkEnd w:id="677"/>
    <w:bookmarkStart w:name="z565" w:id="678"/>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тұрғынжайларды қалдық құны бойынша жекешелендiре алады.</w:t>
      </w:r>
    </w:p>
    <w:bookmarkEnd w:id="678"/>
    <w:p>
      <w:pPr>
        <w:spacing w:after="0"/>
        <w:ind w:left="0"/>
        <w:jc w:val="both"/>
      </w:pPr>
      <w:r>
        <w:rPr>
          <w:rFonts w:ascii="Times New Roman"/>
          <w:b w:val="false"/>
          <w:i w:val="false"/>
          <w:color w:val="000000"/>
          <w:sz w:val="28"/>
        </w:rPr>
        <w:t>
      Қызметтiк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pPr>
        <w:spacing w:after="0"/>
        <w:ind w:left="0"/>
        <w:jc w:val="both"/>
      </w:pP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тұрғынжай берілген Қазақстан Республикасының азаматтары және қандастар, егер олар қызметтік тұрғынжайда кемінде бес жыл тұрса, өздері тұратын қызметтік тұрғынжайларды қалдық құны бойынша жекешелендіре алады.</w:t>
      </w:r>
    </w:p>
    <w:bookmarkStart w:name="z1557" w:id="679"/>
    <w:p>
      <w:pPr>
        <w:spacing w:after="0"/>
        <w:ind w:left="0"/>
        <w:jc w:val="both"/>
      </w:pPr>
      <w:r>
        <w:rPr>
          <w:rFonts w:ascii="Times New Roman"/>
          <w:b w:val="false"/>
          <w:i w:val="false"/>
          <w:color w:val="000000"/>
          <w:sz w:val="28"/>
        </w:rPr>
        <w:t>
      2-1. Еңбек сiңiрген жылдары күнтiзбелік есептеумен он және одан көп жыл болған әскери қызметшілер немесе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қалдық құны бойынша жекешелендіруге құқылы.</w:t>
      </w:r>
    </w:p>
    <w:bookmarkEnd w:id="679"/>
    <w:p>
      <w:pPr>
        <w:spacing w:after="0"/>
        <w:ind w:left="0"/>
        <w:jc w:val="both"/>
      </w:pPr>
      <w:r>
        <w:rPr>
          <w:rFonts w:ascii="Times New Roman"/>
          <w:b w:val="false"/>
          <w:i w:val="false"/>
          <w:color w:val="000000"/>
          <w:sz w:val="28"/>
        </w:rPr>
        <w:t>
      Еңбек сiңiрген жылдары күнтiзбелік есептеумен жиырма және одан көп жыл болған әскери қызметшілер, арнаулы мемлекеттік органдардың қызметкерлері, сондай-ақ әскери қызметтен немесе арнаулы мемлекеттік органдардағы қызметтен қызметте болудың шекті жасына толуы, денсаулық жағдайы бойынша немесе штаттардың қысқартылуына байланысты шығарылған адамдар тұрып жатқан қызметтік тұрғынжайларды (жабық және оқшауланған әскери қалашықтарда, шекара бөлімшелерінде және өзге де жабық объектілерде орналасқан қызметтік тұрғынжайларды қоспағанда) өтеусіз жекешелендіруге құқылы.</w:t>
      </w:r>
    </w:p>
    <w:p>
      <w:pPr>
        <w:spacing w:after="0"/>
        <w:ind w:left="0"/>
        <w:jc w:val="both"/>
      </w:pPr>
      <w:r>
        <w:rPr>
          <w:rFonts w:ascii="Times New Roman"/>
          <w:b w:val="false"/>
          <w:i w:val="false"/>
          <w:color w:val="000000"/>
          <w:sz w:val="28"/>
        </w:rPr>
        <w:t>
      Әскери қызметтен немесе арнаулы мемлекеттік органдардағы қызметтен шығарылған, осы тармақта аталған, қызметтік тұрғынжай берілген адам қаза тапқан (қайтыс болған) жағдайда, оны жекешелендіру құқығы қаза тапқан (қайтыс болған) адамның отбасы мүшелеріне өтеді;</w:t>
      </w:r>
    </w:p>
    <w:bookmarkStart w:name="z566" w:id="680"/>
    <w:p>
      <w:pPr>
        <w:spacing w:after="0"/>
        <w:ind w:left="0"/>
        <w:jc w:val="both"/>
      </w:pPr>
      <w:r>
        <w:rPr>
          <w:rFonts w:ascii="Times New Roman"/>
          <w:b w:val="false"/>
          <w:i w:val="false"/>
          <w:color w:val="000000"/>
          <w:sz w:val="28"/>
        </w:rPr>
        <w:t>
      3. Қызметтiк тұрғын үйлерді жекешелендіру тәртібін Қазақстан Республикасының Үкіметі айқындайды.</w:t>
      </w:r>
    </w:p>
    <w:bookmarkEnd w:id="680"/>
    <w:bookmarkStart w:name="z567" w:id="681"/>
    <w:p>
      <w:pPr>
        <w:spacing w:after="0"/>
        <w:ind w:left="0"/>
        <w:jc w:val="both"/>
      </w:pPr>
      <w:r>
        <w:rPr>
          <w:rFonts w:ascii="Times New Roman"/>
          <w:b w:val="false"/>
          <w:i w:val="false"/>
          <w:color w:val="000000"/>
          <w:sz w:val="28"/>
        </w:rPr>
        <w:t>
      4. Осы баптың 2 немесе 2-1-тармақтарында белгіленген негіздер болған кезде тұрғын үй комиссиясы тұрғын үйді жекешелендіру туралы шешім шығарады. Бұл тұрғын үйді жалдаушының кейіннен жекешелендіруі үшін ол коммуналдық тұрғын үй қорына ауыстырылады.</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110-бап. Қызметтiк тұрғын үйдi беру және оны пайдалану</w:t>
      </w:r>
    </w:p>
    <w:bookmarkStart w:name="z568" w:id="682"/>
    <w:p>
      <w:pPr>
        <w:spacing w:after="0"/>
        <w:ind w:left="0"/>
        <w:jc w:val="both"/>
      </w:pPr>
      <w:r>
        <w:rPr>
          <w:rFonts w:ascii="Times New Roman"/>
          <w:b w:val="false"/>
          <w:i w:val="false"/>
          <w:color w:val="000000"/>
          <w:sz w:val="28"/>
        </w:rPr>
        <w:t>
      1. Қазақстан Республикасы азаматтарын еңбек қатынастарының сипатына байланысты өз міндеттерін орындауы кезеңінде, оның ішінде лауазымға ротациялау тәртібімен тағайындалған "Б" корпусының мемлекеттік қызметшілерін қоныстандыруға арналған қызметтік тұрғынжайды беру және оны пайдалану тәртібін Қазақстан Республикасының Үкіметі айқындайды.</w:t>
      </w:r>
    </w:p>
    <w:bookmarkEnd w:id="682"/>
    <w:bookmarkStart w:name="z569" w:id="683"/>
    <w:p>
      <w:pPr>
        <w:spacing w:after="0"/>
        <w:ind w:left="0"/>
        <w:jc w:val="both"/>
      </w:pPr>
      <w:r>
        <w:rPr>
          <w:rFonts w:ascii="Times New Roman"/>
          <w:b w:val="false"/>
          <w:i w:val="false"/>
          <w:color w:val="000000"/>
          <w:sz w:val="28"/>
        </w:rPr>
        <w:t>
      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 үйді пайдалануға осы Заңның 90, 93 және 95-баптарының қағидалары қолданылмайды.</w:t>
      </w:r>
    </w:p>
    <w:bookmarkEnd w:id="683"/>
    <w:bookmarkStart w:name="z570" w:id="684"/>
    <w:p>
      <w:pPr>
        <w:spacing w:after="0"/>
        <w:ind w:left="0"/>
        <w:jc w:val="both"/>
      </w:pPr>
      <w:r>
        <w:rPr>
          <w:rFonts w:ascii="Times New Roman"/>
          <w:b w:val="false"/>
          <w:i w:val="false"/>
          <w:color w:val="000000"/>
          <w:sz w:val="28"/>
        </w:rPr>
        <w:t>
      2.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қандастарды қоныстандыруға арналған қызметтік тұрғынжайды беру және пайдалану тәртібін Қазақстан Республикасының Үкіметі айқындайды.</w:t>
      </w:r>
    </w:p>
    <w:bookmarkEnd w:id="684"/>
    <w:bookmarkStart w:name="z772" w:id="685"/>
    <w:p>
      <w:pPr>
        <w:spacing w:after="0"/>
        <w:ind w:left="0"/>
        <w:jc w:val="both"/>
      </w:pP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қандастарды қоныстандыруға берілетін қызметтік тұрғын үйге осы Заңның 71, 72, 73, 74, 90, 93 және 95-баптарының күші қолданылмайды.</w:t>
      </w:r>
    </w:p>
    <w:bookmarkEnd w:id="685"/>
    <w:bookmarkStart w:name="z1558" w:id="686"/>
    <w:p>
      <w:pPr>
        <w:spacing w:after="0"/>
        <w:ind w:left="0"/>
        <w:jc w:val="both"/>
      </w:pPr>
      <w:r>
        <w:rPr>
          <w:rFonts w:ascii="Times New Roman"/>
          <w:b w:val="false"/>
          <w:i w:val="false"/>
          <w:color w:val="000000"/>
          <w:sz w:val="28"/>
        </w:rPr>
        <w:t>
      3. Қызметтік тұрғынжай осы Заңда көзделген шарттарда және тәртіппен басқа қызметтік тұрғынжайға айырбасталуы мүмкін.</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111-бап. Қызметтiк тұрғын үйлерден шығару </w:t>
      </w:r>
    </w:p>
    <w:bookmarkStart w:name="z611" w:id="687"/>
    <w:p>
      <w:pPr>
        <w:spacing w:after="0"/>
        <w:ind w:left="0"/>
        <w:jc w:val="both"/>
      </w:pPr>
      <w:r>
        <w:rPr>
          <w:rFonts w:ascii="Times New Roman"/>
          <w:b w:val="false"/>
          <w:i w:val="false"/>
          <w:color w:val="000000"/>
          <w:sz w:val="28"/>
        </w:rPr>
        <w:t>
      1. Осы Заңның 109-бабының 2-тармағында көзделген жағдайларды қоспағанда, еңбек қатынастарына байланысты қызметтік тұрғынжай берiлiп, ол қатынастарды тоқтатқан жұмыскерлер, оның ішінде лауазымға ротациялау тәртібімен тағайындалған "Б" корпусының мемлекеттік қызметшілері өздерiмен бiрге тұратын барлық адамдармен қоса басқа тұрғын үй-жай берiлместен шығарылуға тиiс.</w:t>
      </w:r>
    </w:p>
    <w:bookmarkEnd w:id="687"/>
    <w:bookmarkStart w:name="z1559" w:id="688"/>
    <w:p>
      <w:pPr>
        <w:spacing w:after="0"/>
        <w:ind w:left="0"/>
        <w:jc w:val="both"/>
      </w:pPr>
      <w:r>
        <w:rPr>
          <w:rFonts w:ascii="Times New Roman"/>
          <w:b w:val="false"/>
          <w:i w:val="false"/>
          <w:color w:val="000000"/>
          <w:sz w:val="28"/>
        </w:rPr>
        <w:t>
      1-1. Әскери қызметтен немесе арнаулы мемлекеттік органдардағы қызметтен шығарылған, тұрып жатқан қызметтік тұрғынжайды жекешелендіру құқығы жоқ адамдар өздерімен тұрып жатқан барлық адамдармен қоса басқа тұрғынжай берілместен шығарылуға жатады.</w:t>
      </w:r>
    </w:p>
    <w:bookmarkEnd w:id="688"/>
    <w:bookmarkStart w:name="z612" w:id="689"/>
    <w:p>
      <w:pPr>
        <w:spacing w:after="0"/>
        <w:ind w:left="0"/>
        <w:jc w:val="both"/>
      </w:pPr>
      <w:r>
        <w:rPr>
          <w:rFonts w:ascii="Times New Roman"/>
          <w:b w:val="false"/>
          <w:i w:val="false"/>
          <w:color w:val="000000"/>
          <w:sz w:val="28"/>
        </w:rPr>
        <w:t>
      2. Аталған негiздер бойынша қызметтiк тұрғын үйден шығару туралы талап еңбек қатынастарын тоқтатқан күннен бастап үш жылдың iшiнде қойылуы мүмкiн.</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15.04.2022 </w:t>
      </w:r>
      <w:r>
        <w:rPr>
          <w:rFonts w:ascii="Times New Roman"/>
          <w:b w:val="false"/>
          <w:i w:val="false"/>
          <w:color w:val="000000"/>
          <w:sz w:val="28"/>
        </w:rPr>
        <w:t>№ 114-VII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112-бап. Мемлекеттiк тұрғын үй қорындағы жатақханалардан тұрғын үй-жай беру тәртiбi </w:t>
      </w:r>
    </w:p>
    <w:p>
      <w:pPr>
        <w:spacing w:after="0"/>
        <w:ind w:left="0"/>
        <w:jc w:val="both"/>
      </w:pPr>
      <w:r>
        <w:rPr>
          <w:rFonts w:ascii="Times New Roman"/>
          <w:b w:val="false"/>
          <w:i w:val="false"/>
          <w:color w:val="000000"/>
          <w:sz w:val="28"/>
        </w:rPr>
        <w:t>
      Мемлекеттiк тұрғын үй қорындағы жатақханалардан тұрғын үй-жай кәсiпорын, мекеме әкiмшiлiгiнiң шешiмi бойынша еңбек шартымен жұмыс iстейтiн кезеңiнде, сондай-ақ студенттер (курсанттар, аспиранттар) мен оқушылардың оқуы кезеңiнде тұруы үшiн берiледi.</w:t>
      </w:r>
    </w:p>
    <w:p>
      <w:pPr>
        <w:spacing w:after="0"/>
        <w:ind w:left="0"/>
        <w:jc w:val="both"/>
      </w:pPr>
      <w:r>
        <w:rPr>
          <w:rFonts w:ascii="Times New Roman"/>
          <w:b w:val="false"/>
          <w:i w:val="false"/>
          <w:color w:val="000000"/>
          <w:sz w:val="28"/>
        </w:rPr>
        <w:t xml:space="preserve">
      Шешiмде жатақханадан тұрғын үй-жай берiлген адаммен бiрге тұрғызылатын барлық адамдар аталуға тиiс. Басқа адамдарды тұрғызуға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өзгерту енгізілді - ҚР 1999.06.07 N 391-I, 2007.05.15 N </w:t>
      </w:r>
      <w:r>
        <w:rPr>
          <w:rFonts w:ascii="Times New Roman"/>
          <w:b w:val="false"/>
          <w:i w:val="false"/>
          <w:color w:val="000000"/>
          <w:sz w:val="28"/>
        </w:rPr>
        <w:t>253</w:t>
      </w:r>
      <w:r>
        <w:rPr>
          <w:rFonts w:ascii="Times New Roman"/>
          <w:b w:val="false"/>
          <w:i w:val="false"/>
          <w:color w:val="ff0000"/>
          <w:sz w:val="28"/>
        </w:rPr>
        <w:t xml:space="preserve">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113-бап. Мемлекеттiк тұрғын үй қорының жатақханаларындағы тұрғын үй-жайларды пайдалану тәртiбi</w:t>
      </w:r>
    </w:p>
    <w:p>
      <w:pPr>
        <w:spacing w:after="0"/>
        <w:ind w:left="0"/>
        <w:jc w:val="both"/>
      </w:pPr>
      <w:r>
        <w:rPr>
          <w:rFonts w:ascii="Times New Roman"/>
          <w:b w:val="false"/>
          <w:i w:val="false"/>
          <w:color w:val="ff0000"/>
          <w:sz w:val="28"/>
        </w:rPr>
        <w:t xml:space="preserve">
      Ескерту. 113-бап алынып тасталды - ҚР 2011.06.27 </w:t>
      </w:r>
      <w:r>
        <w:rPr>
          <w:rFonts w:ascii="Times New Roman"/>
          <w:b w:val="false"/>
          <w:i w:val="false"/>
          <w:color w:val="ff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114-бап. Мемлекеттiк тұрғын үй қорындағы жатақханадан шығару </w:t>
      </w:r>
    </w:p>
    <w:bookmarkStart w:name="z617" w:id="690"/>
    <w:p>
      <w:pPr>
        <w:spacing w:after="0"/>
        <w:ind w:left="0"/>
        <w:jc w:val="both"/>
      </w:pPr>
      <w:r>
        <w:rPr>
          <w:rFonts w:ascii="Times New Roman"/>
          <w:b w:val="false"/>
          <w:i w:val="false"/>
          <w:color w:val="000000"/>
          <w:sz w:val="28"/>
        </w:rPr>
        <w:t xml:space="preserve">
      1. Еңбек шарты бойынша жұмыс iстеген және осы еңбек қатынастарын тоқтатқан адамдар, сондай-ақ оқу орындарында оқыған және олардан шығып қалған адамдар өздерiмен бiрге тұратын отбасыларының мүшелерiмен қоса оларға жұмысына немесе оқуына байланысты берiлген мемлекеттiк тұрғын үй қорының жатақханасынан басқа тұрғын үй-жай берiлмей шығарылуға тиiс. </w:t>
      </w:r>
    </w:p>
    <w:bookmarkEnd w:id="690"/>
    <w:p>
      <w:pPr>
        <w:spacing w:after="0"/>
        <w:ind w:left="0"/>
        <w:jc w:val="both"/>
      </w:pPr>
      <w:r>
        <w:rPr>
          <w:rFonts w:ascii="Times New Roman"/>
          <w:b w:val="false"/>
          <w:i w:val="false"/>
          <w:color w:val="000000"/>
          <w:sz w:val="28"/>
        </w:rPr>
        <w:t>
      Осы ереже еңбек шарты немесе жергілікті атқарушы органдардың және кәсіпорындар (мекемелер) әкімшіліктерінің өзге де шешімдері негізінде мемлекеттік тұрғын үй қоры жатақханаларындағы бөлмелік үлгідегі тұрғын үй-жайларда тұру құқығын алған адамдарға, сондай-ақ қоныстанған кезінен бастап осы Заң күшіне енгенге дейін іс жүзінде тұрып жатқан басқа да адамдарға қолданылмайды.</w:t>
      </w:r>
    </w:p>
    <w:bookmarkStart w:name="z618" w:id="691"/>
    <w:p>
      <w:pPr>
        <w:spacing w:after="0"/>
        <w:ind w:left="0"/>
        <w:jc w:val="both"/>
      </w:pPr>
      <w:r>
        <w:rPr>
          <w:rFonts w:ascii="Times New Roman"/>
          <w:b w:val="false"/>
          <w:i w:val="false"/>
          <w:color w:val="000000"/>
          <w:sz w:val="28"/>
        </w:rPr>
        <w:t xml:space="preserve">
      2. Осы Заңның 107-бабында көзделген негiздер бойынша да жатақханадан басқа тұрғын үй-жай берiлместен шығарылуы мүмкiн. </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өзгерту енгізілді - ҚР 1999.06.07 </w:t>
      </w:r>
      <w:r>
        <w:rPr>
          <w:rFonts w:ascii="Times New Roman"/>
          <w:b w:val="false"/>
          <w:i w:val="false"/>
          <w:color w:val="000000"/>
          <w:sz w:val="28"/>
        </w:rPr>
        <w:t>N 391-I</w:t>
      </w:r>
      <w:r>
        <w:rPr>
          <w:rFonts w:ascii="Times New Roman"/>
          <w:b w:val="false"/>
          <w:i w:val="false"/>
          <w:color w:val="ff0000"/>
          <w:sz w:val="28"/>
        </w:rPr>
        <w:t xml:space="preserve">, 2007.05.15 N </w:t>
      </w:r>
      <w:r>
        <w:rPr>
          <w:rFonts w:ascii="Times New Roman"/>
          <w:b w:val="false"/>
          <w:i w:val="false"/>
          <w:color w:val="000000"/>
          <w:sz w:val="28"/>
        </w:rPr>
        <w:t>253</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34" w:id="692"/>
    <w:p>
      <w:pPr>
        <w:spacing w:after="0"/>
        <w:ind w:left="0"/>
        <w:jc w:val="left"/>
      </w:pPr>
      <w:r>
        <w:rPr>
          <w:rFonts w:ascii="Times New Roman"/>
          <w:b/>
          <w:i w:val="false"/>
          <w:color w:val="000000"/>
        </w:rPr>
        <w:t xml:space="preserve"> 5 БӨЛIМ</w:t>
      </w:r>
    </w:p>
    <w:bookmarkEnd w:id="692"/>
    <w:bookmarkStart w:name="z135" w:id="693"/>
    <w:p>
      <w:pPr>
        <w:spacing w:after="0"/>
        <w:ind w:left="0"/>
        <w:jc w:val="left"/>
      </w:pPr>
      <w:r>
        <w:rPr>
          <w:rFonts w:ascii="Times New Roman"/>
          <w:b/>
          <w:i w:val="false"/>
          <w:color w:val="000000"/>
        </w:rPr>
        <w:t xml:space="preserve"> 16-тарау. ТҰРҒЫН ҮЙ БЕРУ ЖӨНIНДЕГI ШАРТТЫҚ МIНДЕТТЕМЕЛЕР</w:t>
      </w:r>
    </w:p>
    <w:bookmarkEnd w:id="693"/>
    <w:p>
      <w:pPr>
        <w:spacing w:after="0"/>
        <w:ind w:left="0"/>
        <w:jc w:val="both"/>
      </w:pPr>
      <w:r>
        <w:rPr>
          <w:rFonts w:ascii="Times New Roman"/>
          <w:b/>
          <w:i w:val="false"/>
          <w:color w:val="000000"/>
          <w:sz w:val="28"/>
        </w:rPr>
        <w:t>115-бап. Шарттық мiндеттемелер ұғымы және олардың түрлерi</w:t>
      </w:r>
    </w:p>
    <w:bookmarkStart w:name="z619" w:id="694"/>
    <w:p>
      <w:pPr>
        <w:spacing w:after="0"/>
        <w:ind w:left="0"/>
        <w:jc w:val="both"/>
      </w:pPr>
      <w:r>
        <w:rPr>
          <w:rFonts w:ascii="Times New Roman"/>
          <w:b w:val="false"/>
          <w:i w:val="false"/>
          <w:color w:val="ff0000"/>
          <w:sz w:val="28"/>
        </w:rPr>
        <w:t xml:space="preserve">
      Ескерту. 115-бап алынып тасталды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94"/>
    <w:p>
      <w:pPr>
        <w:spacing w:after="0"/>
        <w:ind w:left="0"/>
        <w:jc w:val="both"/>
      </w:pPr>
      <w:r>
        <w:rPr>
          <w:rFonts w:ascii="Times New Roman"/>
          <w:b/>
          <w:i w:val="false"/>
          <w:color w:val="000000"/>
          <w:sz w:val="28"/>
        </w:rPr>
        <w:t xml:space="preserve">116-бап. Орнына басқа тұрғын үй беру жағдайымен бұзылуға тиiстi тұрғын үйдi босату туралы шарт </w:t>
      </w:r>
    </w:p>
    <w:bookmarkStart w:name="z627" w:id="695"/>
    <w:p>
      <w:pPr>
        <w:spacing w:after="0"/>
        <w:ind w:left="0"/>
        <w:jc w:val="both"/>
      </w:pPr>
      <w:r>
        <w:rPr>
          <w:rFonts w:ascii="Times New Roman"/>
          <w:b w:val="false"/>
          <w:i w:val="false"/>
          <w:color w:val="000000"/>
          <w:sz w:val="28"/>
        </w:rPr>
        <w:t xml:space="preserve">
      1. Жер учаскесiнiң мемлекет мұқтажы үшiн мәжбүрлеп иеліктен шығарылуына байланысты тұрғын үйлердi бұзған жағдайда жергілікті атқарушы орган мен меншiк иелерiнiң (жалдаушылардың) арасында бұзылған тұрғынжайлардың орнына бұрынғы меншiк иелерiне (жалдаушыларға) нақ сол немесе басқа жер учаскесiндегi жаңадан салынған басқа тұрғынжайларды меншiкке (жалдауға) беру туралы шарт жасалуы мүмкiн. </w:t>
      </w:r>
    </w:p>
    <w:bookmarkEnd w:id="695"/>
    <w:p>
      <w:pPr>
        <w:spacing w:after="0"/>
        <w:ind w:left="0"/>
        <w:jc w:val="both"/>
      </w:pPr>
      <w:r>
        <w:rPr>
          <w:rFonts w:ascii="Times New Roman"/>
          <w:b w:val="false"/>
          <w:i w:val="false"/>
          <w:color w:val="000000"/>
          <w:sz w:val="28"/>
        </w:rPr>
        <w:t xml:space="preserve">
      Бұл жағдайда жергілікті атқарушы орган меншiк иесiне (жалдаушыға) сол Заңның 75-бабы 1-тармағының талаптарына сай келетiн тұрмысқа жайлы тұрғын үй беруге мiндеттi, ал бұзылуға тиiстi тұрғын үй иелерi (жалдаушылар) өздерi тұратын тұрғынжайды шартта көрсетiлген мерзiмде босатуға мiндеттi. Тараптардың келiсiмi бойынша шартта тұрмысқа жайлы тұрғын үй берудiң өзге де жағдайлары мен мерзiмдерi, мүмкiн болатын өтемақы сомасы, тұрғын үйдiң көлемi, қабаты, бөлмелер саны, отбасының құрамы және басқа тараптардың мүддесiн қозғайтын жағдайлар көрсетiледi. </w:t>
      </w:r>
    </w:p>
    <w:p>
      <w:pPr>
        <w:spacing w:after="0"/>
        <w:ind w:left="0"/>
        <w:jc w:val="both"/>
      </w:pPr>
      <w:r>
        <w:rPr>
          <w:rFonts w:ascii="Times New Roman"/>
          <w:b w:val="false"/>
          <w:i w:val="false"/>
          <w:color w:val="000000"/>
          <w:sz w:val="28"/>
        </w:rPr>
        <w:t xml:space="preserve">
      Тұрғын үй тиiсiнше меншiкке немесе пайдалануға берiлуi мүмкiн. </w:t>
      </w:r>
    </w:p>
    <w:p>
      <w:pPr>
        <w:spacing w:after="0"/>
        <w:ind w:left="0"/>
        <w:jc w:val="both"/>
      </w:pPr>
      <w:r>
        <w:rPr>
          <w:rFonts w:ascii="Times New Roman"/>
          <w:b w:val="false"/>
          <w:i w:val="false"/>
          <w:color w:val="000000"/>
          <w:sz w:val="28"/>
        </w:rPr>
        <w:t>
      Тұрмысқа жайлы тұрғынжай берiлгенге дейiн көшiрiлуге тиiстi азаматтар осы елдi мекенде орналасқан әрi санитариялық-эпидемиологиялық және техникалық талаптарға сай келетiн уақытша тұрғынжайларға (олардың келiсiмiмен) орналастырылады. Уақытша тұрғынжайға ақы төлеу жөнiндегi шығындар жергілікті атқарушы органға жүктеледi.</w:t>
      </w:r>
    </w:p>
    <w:bookmarkStart w:name="z628" w:id="696"/>
    <w:p>
      <w:pPr>
        <w:spacing w:after="0"/>
        <w:ind w:left="0"/>
        <w:jc w:val="both"/>
      </w:pPr>
      <w:r>
        <w:rPr>
          <w:rFonts w:ascii="Times New Roman"/>
          <w:b w:val="false"/>
          <w:i w:val="false"/>
          <w:color w:val="000000"/>
          <w:sz w:val="28"/>
        </w:rPr>
        <w:t xml:space="preserve">
      2. Егер тұрмысқа жайлы тұрғын үй шартта көрсетiлген мерзiмде берiлмесе, жергілікті атқарушы орган соттың шешiмi бойынша өз қаражаты есебiнен тұрған үйiнен айрылған меншiк иесiне (жалға алушыға) шарттың ережелерiнде көзделген талаптарға сәйкес басқа тұрғын үй сатып алуға, сондай-ақ шарттық мiндеттемелердiң бұзылуы салдарынан келтiрiлген залалды өтеуге мiндеттi болады. </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2001.07.10 </w:t>
      </w:r>
      <w:r>
        <w:rPr>
          <w:rFonts w:ascii="Times New Roman"/>
          <w:b w:val="false"/>
          <w:i w:val="false"/>
          <w:color w:val="000000"/>
          <w:sz w:val="28"/>
        </w:rPr>
        <w:t>N 227</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8" w:id="697"/>
    <w:p>
      <w:pPr>
        <w:spacing w:after="0"/>
        <w:ind w:left="0"/>
        <w:jc w:val="left"/>
      </w:pPr>
      <w:r>
        <w:rPr>
          <w:rFonts w:ascii="Times New Roman"/>
          <w:b/>
          <w:i w:val="false"/>
          <w:color w:val="000000"/>
        </w:rPr>
        <w:t xml:space="preserve">  6 БӨЛIМ</w:t>
      </w:r>
      <w:r>
        <w:br/>
      </w:r>
      <w:r>
        <w:rPr>
          <w:rFonts w:ascii="Times New Roman"/>
          <w:b/>
          <w:i w:val="false"/>
          <w:color w:val="000000"/>
        </w:rPr>
        <w:t>17-тарау. ӨТПЕЛI ЕРЕЖЕЛЕР</w:t>
      </w:r>
    </w:p>
    <w:bookmarkEnd w:id="697"/>
    <w:p>
      <w:pPr>
        <w:spacing w:after="0"/>
        <w:ind w:left="0"/>
        <w:jc w:val="both"/>
      </w:pPr>
      <w:r>
        <w:rPr>
          <w:rFonts w:ascii="Times New Roman"/>
          <w:b/>
          <w:i w:val="false"/>
          <w:color w:val="000000"/>
          <w:sz w:val="28"/>
        </w:rPr>
        <w:t xml:space="preserve">117-бап. Тұрғын үйге мұқтаждар есебiнде тұратын азаматтар кезегiнiң сақталуы </w:t>
      </w:r>
    </w:p>
    <w:bookmarkStart w:name="z629" w:id="698"/>
    <w:p>
      <w:pPr>
        <w:spacing w:after="0"/>
        <w:ind w:left="0"/>
        <w:jc w:val="both"/>
      </w:pPr>
      <w:r>
        <w:rPr>
          <w:rFonts w:ascii="Times New Roman"/>
          <w:b w:val="false"/>
          <w:i w:val="false"/>
          <w:color w:val="000000"/>
          <w:sz w:val="28"/>
        </w:rPr>
        <w:t>
      1. Тұрғын үйге мұқтаждар есебiнде тұрған азаматтар осы Заң күшiне енгiзiлген кезден бастап мемлекеттiк тұрғын үй қорынан бұрынғы тәртiппен тұрғын үй алу құқығын сақтайды.</w:t>
      </w:r>
    </w:p>
    <w:bookmarkEnd w:id="698"/>
    <w:bookmarkStart w:name="z630" w:id="699"/>
    <w:p>
      <w:pPr>
        <w:spacing w:after="0"/>
        <w:ind w:left="0"/>
        <w:jc w:val="both"/>
      </w:pPr>
      <w:r>
        <w:rPr>
          <w:rFonts w:ascii="Times New Roman"/>
          <w:b w:val="false"/>
          <w:i w:val="false"/>
          <w:color w:val="000000"/>
          <w:sz w:val="28"/>
        </w:rPr>
        <w:t xml:space="preserve">
      2. Мемлекеттiк кәсiпорындардың тұрғын үй қоры мемлекеттiк коммуналдық тұрғын үй қорына берiлген жағдайда тиiстi жергiлiктi атқарушы органға тұрғын үй қорымен бiрге жұмыс орны бойынша тұрғын үйге мұқтаждар есебiнде тұратын азаматтардың тiзiмi де берiледi. </w:t>
      </w:r>
    </w:p>
    <w:bookmarkEnd w:id="699"/>
    <w:p>
      <w:pPr>
        <w:spacing w:after="0"/>
        <w:ind w:left="0"/>
        <w:jc w:val="both"/>
      </w:pPr>
      <w:r>
        <w:rPr>
          <w:rFonts w:ascii="Times New Roman"/>
          <w:b w:val="false"/>
          <w:i w:val="false"/>
          <w:color w:val="000000"/>
          <w:sz w:val="28"/>
        </w:rPr>
        <w:t xml:space="preserve">
      Бұл орайда тұрғын үй қоры берiлген кезде жұмыс орны бойынша тұрғын үйге мұқтаждар есебiнде тұратын адамдар оларды жұмыс орны бойынша есепке қабылдау күнiн негiзге ала отырып тұрғылықты жерi бойынша жасалған тiзiмге енгiзiледi. Егер аталған адамдар тұрғылықты жерi бойынша да есепке тұрса, олар арыз берушiнiң таңдауымен жұмыс орны немесе тұрғылықты жерi бойынша есепке қойылған күнiне қарай тiзiмге енгiзiледi. </w:t>
      </w:r>
    </w:p>
    <w:p>
      <w:pPr>
        <w:spacing w:after="0"/>
        <w:ind w:left="0"/>
        <w:jc w:val="both"/>
      </w:pPr>
      <w:r>
        <w:rPr>
          <w:rFonts w:ascii="Times New Roman"/>
          <w:b w:val="false"/>
          <w:i w:val="false"/>
          <w:color w:val="000000"/>
          <w:sz w:val="28"/>
        </w:rPr>
        <w:t xml:space="preserve">
      Жергiлiктi атқарушы органдар тұрғын үйге мұқтаждар тiзiмiне өзгерiстердi осы Заңның 78-бабында белгiленген тәртiп бойынша, енгiзiлген өзгерiстер себебiн көрсету және анықтау арқылы он күн мерзiм iшiнде жария етедi. </w:t>
      </w:r>
    </w:p>
    <w:p>
      <w:pPr>
        <w:spacing w:after="0"/>
        <w:ind w:left="0"/>
        <w:jc w:val="both"/>
      </w:pPr>
      <w:r>
        <w:rPr>
          <w:rFonts w:ascii="Times New Roman"/>
          <w:b/>
          <w:i w:val="false"/>
          <w:color w:val="000000"/>
          <w:sz w:val="28"/>
        </w:rPr>
        <w:t xml:space="preserve">118-бап. Мемлекеттiк тұрғын үй қорынан бiрiншi кезекте және кезектен тыс тұрғын үй беру </w:t>
      </w:r>
    </w:p>
    <w:bookmarkStart w:name="z631" w:id="700"/>
    <w:p>
      <w:pPr>
        <w:spacing w:after="0"/>
        <w:ind w:left="0"/>
        <w:jc w:val="both"/>
      </w:pPr>
      <w:r>
        <w:rPr>
          <w:rFonts w:ascii="Times New Roman"/>
          <w:b w:val="false"/>
          <w:i w:val="false"/>
          <w:color w:val="000000"/>
          <w:sz w:val="28"/>
        </w:rPr>
        <w:t>
      1. Осы Заң күшiне енгiзiлгенге дейiн есепте тұрғандар қатарынан тұрғын үйге мұқтаждарға мемлекеттiк тұрғын үй қорынан бiрiншi кезекте тұрғын үй:</w:t>
      </w:r>
    </w:p>
    <w:bookmarkEnd w:id="700"/>
    <w:bookmarkStart w:name="z632" w:id="701"/>
    <w:p>
      <w:pPr>
        <w:spacing w:after="0"/>
        <w:ind w:left="0"/>
        <w:jc w:val="both"/>
      </w:pPr>
      <w:r>
        <w:rPr>
          <w:rFonts w:ascii="Times New Roman"/>
          <w:b w:val="false"/>
          <w:i w:val="false"/>
          <w:color w:val="000000"/>
          <w:sz w:val="28"/>
        </w:rPr>
        <w:t xml:space="preserve">
      1) Ұлы Отан соғысының ардагерлеріне және жеңілдіктер бойынша Ұлы Отан соғысының ардагерлеріне теңестірілген ардагерлерге, сондай-ақ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ардагерлеріне;</w:t>
      </w:r>
    </w:p>
    <w:bookmarkEnd w:id="701"/>
    <w:bookmarkStart w:name="z633" w:id="702"/>
    <w:p>
      <w:pPr>
        <w:spacing w:after="0"/>
        <w:ind w:left="0"/>
        <w:jc w:val="both"/>
      </w:pPr>
      <w:r>
        <w:rPr>
          <w:rFonts w:ascii="Times New Roman"/>
          <w:b w:val="false"/>
          <w:i w:val="false"/>
          <w:color w:val="000000"/>
          <w:sz w:val="28"/>
        </w:rPr>
        <w:t>
      2) Кеңес Одағының Батырларына, Социалистiк Еңбек Ерлерiне, "Алтын алқа" алқасымен марапатталған және бұрын "Ардақты ана" атағы берiлген аналарға, сондай-ақ Даңқ, Еңбек Даңқы, "КСРО Қарулы Күштерiнде Отанға қызмет еткенi үшiн" ордендерiмен марапатталғандарға;</w:t>
      </w:r>
    </w:p>
    <w:bookmarkEnd w:id="702"/>
    <w:bookmarkStart w:name="z634" w:id="703"/>
    <w:p>
      <w:pPr>
        <w:spacing w:after="0"/>
        <w:ind w:left="0"/>
        <w:jc w:val="both"/>
      </w:pPr>
      <w:r>
        <w:rPr>
          <w:rFonts w:ascii="Times New Roman"/>
          <w:b w:val="false"/>
          <w:i w:val="false"/>
          <w:color w:val="000000"/>
          <w:sz w:val="28"/>
        </w:rPr>
        <w:t>
      3) азамат және Ұлы Отан соғыстары кезеңiнде және КСРО мен Қазақстан Республикасын қорғау жөнiндегi басқа да жауынгерлiк операциялар кезiнде ұрыс қимылдарын жүргiзген армия құрамында болған адамдарға, азамат және Ұлы Отан соғыстарының партизандарына, жауынгер-интернационалистерге, сондай-ақ КСРО мен Қазақстан Республикасын қорғау жөнiндегi жауынгерлiк операцияларға қатысқан басқа да адамдарға;</w:t>
      </w:r>
    </w:p>
    <w:bookmarkEnd w:id="703"/>
    <w:bookmarkStart w:name="z635" w:id="704"/>
    <w:p>
      <w:pPr>
        <w:spacing w:after="0"/>
        <w:ind w:left="0"/>
        <w:jc w:val="both"/>
      </w:pPr>
      <w:r>
        <w:rPr>
          <w:rFonts w:ascii="Times New Roman"/>
          <w:b w:val="false"/>
          <w:i w:val="false"/>
          <w:color w:val="000000"/>
          <w:sz w:val="28"/>
        </w:rPr>
        <w:t>
      4) I және II топтағы мүгедектерге (өздерi жасаған қылмыс салдарынан мүгедек болған адамдарды қоспағанда);</w:t>
      </w:r>
    </w:p>
    <w:bookmarkEnd w:id="704"/>
    <w:bookmarkStart w:name="z636" w:id="705"/>
    <w:p>
      <w:pPr>
        <w:spacing w:after="0"/>
        <w:ind w:left="0"/>
        <w:jc w:val="both"/>
      </w:pPr>
      <w:r>
        <w:rPr>
          <w:rFonts w:ascii="Times New Roman"/>
          <w:b w:val="false"/>
          <w:i w:val="false"/>
          <w:color w:val="000000"/>
          <w:sz w:val="28"/>
        </w:rPr>
        <w:t>
      5) мемлекеттiк немесе қоғамдық мiндеттердi атқару кезiнде, адам өмiрiн құтқару кезiнде, құқық тәртiбiн қорғау кезiнде не өндiрiстегi жазатайым жағдайдың салдарынан қаза тапқан адамдардың немесе хабар-ошарсыз кеткен жауынгерлердiң (партизандардың) отбасыларына;</w:t>
      </w:r>
    </w:p>
    <w:bookmarkEnd w:id="705"/>
    <w:bookmarkStart w:name="z637" w:id="706"/>
    <w:p>
      <w:pPr>
        <w:spacing w:after="0"/>
        <w:ind w:left="0"/>
        <w:jc w:val="both"/>
      </w:pPr>
      <w:r>
        <w:rPr>
          <w:rFonts w:ascii="Times New Roman"/>
          <w:b w:val="false"/>
          <w:i w:val="false"/>
          <w:color w:val="000000"/>
          <w:sz w:val="28"/>
        </w:rPr>
        <w:t>
      6) заңдарда белгiленген тәртiппен бекiтiлген аурулар тiзiмiнде аталған кейбiр созылмалы аурулардың ауыр түрлерiмен ауыратын адамдарға;</w:t>
      </w:r>
    </w:p>
    <w:bookmarkEnd w:id="706"/>
    <w:bookmarkStart w:name="z638" w:id="707"/>
    <w:p>
      <w:pPr>
        <w:spacing w:after="0"/>
        <w:ind w:left="0"/>
        <w:jc w:val="both"/>
      </w:pPr>
      <w:r>
        <w:rPr>
          <w:rFonts w:ascii="Times New Roman"/>
          <w:b w:val="false"/>
          <w:i w:val="false"/>
          <w:color w:val="000000"/>
          <w:sz w:val="28"/>
        </w:rPr>
        <w:t>
      7) Халықты әлеуметтік қорғау саласындағы орталық атқарушы органның аумақтық бөлімшесінің қорытындысы бойынша экологиялық зiлзалалардың, Чернобыль апатының, Семей полигонындағы ядролық сынақтар жарылыстарының, сондай-ақ азаматтық және әскери мақсаттағы басқа да ядролық объектiлердегi жарылыстардың салдарынан денсаулық жағдайы нашарлаған азаматтарға;</w:t>
      </w:r>
    </w:p>
    <w:bookmarkEnd w:id="707"/>
    <w:bookmarkStart w:name="z639" w:id="708"/>
    <w:p>
      <w:pPr>
        <w:spacing w:after="0"/>
        <w:ind w:left="0"/>
        <w:jc w:val="both"/>
      </w:pPr>
      <w:r>
        <w:rPr>
          <w:rFonts w:ascii="Times New Roman"/>
          <w:b w:val="false"/>
          <w:i w:val="false"/>
          <w:color w:val="000000"/>
          <w:sz w:val="28"/>
        </w:rPr>
        <w:t>
      8) заңсыз сотталу немесе саяси тұрғыда сотсыз қуғын-сүргiнге ұшырау (сот тәртiбiмен саяси қуғын-сүргiн құрбандары деп таныту немесе саяси қуғын-сүргiннен зардап шегу) фактiлерi сот тәртiбiмен анықталған азаматтарға;</w:t>
      </w:r>
    </w:p>
    <w:bookmarkEnd w:id="708"/>
    <w:bookmarkStart w:name="z640" w:id="709"/>
    <w:p>
      <w:pPr>
        <w:spacing w:after="0"/>
        <w:ind w:left="0"/>
        <w:jc w:val="both"/>
      </w:pPr>
      <w:r>
        <w:rPr>
          <w:rFonts w:ascii="Times New Roman"/>
          <w:b w:val="false"/>
          <w:i w:val="false"/>
          <w:color w:val="000000"/>
          <w:sz w:val="28"/>
        </w:rPr>
        <w:t>
      9) 30 жасқа дейiн алғаш некеге отырған және некеге отырғаннан кейiнгi алғашқы үш жылда балалы болған жас жұбайлар отбасыларына;</w:t>
      </w:r>
    </w:p>
    <w:bookmarkEnd w:id="709"/>
    <w:bookmarkStart w:name="z641" w:id="710"/>
    <w:p>
      <w:pPr>
        <w:spacing w:after="0"/>
        <w:ind w:left="0"/>
        <w:jc w:val="both"/>
      </w:pPr>
      <w:r>
        <w:rPr>
          <w:rFonts w:ascii="Times New Roman"/>
          <w:b w:val="false"/>
          <w:i w:val="false"/>
          <w:color w:val="000000"/>
          <w:sz w:val="28"/>
        </w:rPr>
        <w:t>
      10) мүгедек балаларды тәрбиелеушi адамдарға;</w:t>
      </w:r>
    </w:p>
    <w:bookmarkEnd w:id="710"/>
    <w:bookmarkStart w:name="z642" w:id="711"/>
    <w:p>
      <w:pPr>
        <w:spacing w:after="0"/>
        <w:ind w:left="0"/>
        <w:jc w:val="both"/>
      </w:pPr>
      <w:r>
        <w:rPr>
          <w:rFonts w:ascii="Times New Roman"/>
          <w:b w:val="false"/>
          <w:i w:val="false"/>
          <w:color w:val="000000"/>
          <w:sz w:val="28"/>
        </w:rPr>
        <w:t>
      11) көп балалы отбасыларға;</w:t>
      </w:r>
    </w:p>
    <w:bookmarkEnd w:id="711"/>
    <w:bookmarkStart w:name="z643" w:id="712"/>
    <w:p>
      <w:pPr>
        <w:spacing w:after="0"/>
        <w:ind w:left="0"/>
        <w:jc w:val="both"/>
      </w:pPr>
      <w:r>
        <w:rPr>
          <w:rFonts w:ascii="Times New Roman"/>
          <w:b w:val="false"/>
          <w:i w:val="false"/>
          <w:color w:val="000000"/>
          <w:sz w:val="28"/>
        </w:rPr>
        <w:t>
      12) III топтағы мүгедектерге, жасына байланысты демалысқа шыққан зейнеткерлерге, жалғызбасты аналарға (некеге тұрмаған бала тәрбиелеушi әйелдерге), егiз бала тапқан отбасыларына, егер азаматтардың бұл санаты Қазақстан Республикасының заңдары белгiлеген тәртiппен анықталатын ең төменгi күнкөрiс деңгейiнен төмен табыс алатын болса;</w:t>
      </w:r>
    </w:p>
    <w:bookmarkEnd w:id="712"/>
    <w:bookmarkStart w:name="z644" w:id="713"/>
    <w:p>
      <w:pPr>
        <w:spacing w:after="0"/>
        <w:ind w:left="0"/>
        <w:jc w:val="both"/>
      </w:pPr>
      <w:r>
        <w:rPr>
          <w:rFonts w:ascii="Times New Roman"/>
          <w:b w:val="false"/>
          <w:i w:val="false"/>
          <w:color w:val="000000"/>
          <w:sz w:val="28"/>
        </w:rPr>
        <w:t>
      13) жиырма жылдан артық қызмет атқарған және әскери қызметтен жасына, денсаулық жағдайына немесе штаттың (қызметкерлер санының) қысқаруына байланысты босатылған әскери қызметшiлерге Қазақстан Республикасының аумағындағы әскери қызметке дейiнгi тұрған жерiне қайтып оралған кезде;</w:t>
      </w:r>
    </w:p>
    <w:bookmarkEnd w:id="713"/>
    <w:bookmarkStart w:name="z645" w:id="714"/>
    <w:p>
      <w:pPr>
        <w:spacing w:after="0"/>
        <w:ind w:left="0"/>
        <w:jc w:val="both"/>
      </w:pPr>
      <w:r>
        <w:rPr>
          <w:rFonts w:ascii="Times New Roman"/>
          <w:b w:val="false"/>
          <w:i w:val="false"/>
          <w:color w:val="000000"/>
          <w:sz w:val="28"/>
        </w:rPr>
        <w:t>
      14) мемлекеттiк бiлiм беру мекемелерiнiң педагогтеріне;</w:t>
      </w:r>
    </w:p>
    <w:bookmarkEnd w:id="714"/>
    <w:bookmarkStart w:name="z646" w:id="715"/>
    <w:p>
      <w:pPr>
        <w:spacing w:after="0"/>
        <w:ind w:left="0"/>
        <w:jc w:val="both"/>
      </w:pPr>
      <w:r>
        <w:rPr>
          <w:rFonts w:ascii="Times New Roman"/>
          <w:b w:val="false"/>
          <w:i w:val="false"/>
          <w:color w:val="000000"/>
          <w:sz w:val="28"/>
        </w:rPr>
        <w:t>
      15) мемлекеттiк денсаулық сақтау мекемелерiнде халыққа тiкелей медициналық және дәрi-дәрмек көмегiн көрсетушi медицина және фармацевтика қызметкерлерiне;</w:t>
      </w:r>
    </w:p>
    <w:bookmarkEnd w:id="715"/>
    <w:bookmarkStart w:name="z647" w:id="716"/>
    <w:p>
      <w:pPr>
        <w:spacing w:after="0"/>
        <w:ind w:left="0"/>
        <w:jc w:val="both"/>
      </w:pPr>
      <w:r>
        <w:rPr>
          <w:rFonts w:ascii="Times New Roman"/>
          <w:b w:val="false"/>
          <w:i w:val="false"/>
          <w:color w:val="000000"/>
          <w:sz w:val="28"/>
        </w:rPr>
        <w:t>
      16) судьяларға, құқық қорғау органдарының қызметкерлеріне тең дәрежеде беріледі.</w:t>
      </w:r>
    </w:p>
    <w:bookmarkEnd w:id="716"/>
    <w:p>
      <w:pPr>
        <w:spacing w:after="0"/>
        <w:ind w:left="0"/>
        <w:jc w:val="both"/>
      </w:pPr>
      <w:r>
        <w:rPr>
          <w:rFonts w:ascii="Times New Roman"/>
          <w:b w:val="false"/>
          <w:i w:val="false"/>
          <w:color w:val="000000"/>
          <w:sz w:val="28"/>
        </w:rPr>
        <w:t>
      Мемлекеттiк тұрғын үй қорынан бiрiншi кезектi тәртiппен тұрғын үй алған азаматтар жергiлiктi атқару органдарының шешiмi бойынша ғана бiрiншi кезектi тәртiппен басқа тұрғын үй алудың тiзiмiне тағы да енгiзiлуi мүмкiн.</w:t>
      </w:r>
    </w:p>
    <w:bookmarkStart w:name="z648" w:id="717"/>
    <w:p>
      <w:pPr>
        <w:spacing w:after="0"/>
        <w:ind w:left="0"/>
        <w:jc w:val="both"/>
      </w:pPr>
      <w:r>
        <w:rPr>
          <w:rFonts w:ascii="Times New Roman"/>
          <w:b w:val="false"/>
          <w:i w:val="false"/>
          <w:color w:val="000000"/>
          <w:sz w:val="28"/>
        </w:rPr>
        <w:t>
      2. Осы Заң күшiне енгiзiлгенге дейiн есепте тұрғандар қатарынан тұрғын үйге мұқтаждарға мемлекеттiк тұрғын үй қорынан кезексiз тұрғын үй:</w:t>
      </w:r>
    </w:p>
    <w:bookmarkEnd w:id="717"/>
    <w:bookmarkStart w:name="z649" w:id="718"/>
    <w:p>
      <w:pPr>
        <w:spacing w:after="0"/>
        <w:ind w:left="0"/>
        <w:jc w:val="both"/>
      </w:pPr>
      <w:r>
        <w:rPr>
          <w:rFonts w:ascii="Times New Roman"/>
          <w:b w:val="false"/>
          <w:i w:val="false"/>
          <w:color w:val="000000"/>
          <w:sz w:val="28"/>
        </w:rPr>
        <w:t>
      1) тұрғын үйi Қазақстан Республикасының аумағындағы табиғат апаттарының салдарынан тұру үшiн жарамсыз болып қалған азаматтарға;</w:t>
      </w:r>
    </w:p>
    <w:bookmarkEnd w:id="718"/>
    <w:bookmarkStart w:name="z650" w:id="719"/>
    <w:p>
      <w:pPr>
        <w:spacing w:after="0"/>
        <w:ind w:left="0"/>
        <w:jc w:val="both"/>
      </w:pPr>
      <w:r>
        <w:rPr>
          <w:rFonts w:ascii="Times New Roman"/>
          <w:b w:val="false"/>
          <w:i w:val="false"/>
          <w:color w:val="000000"/>
          <w:sz w:val="28"/>
        </w:rPr>
        <w:t>
      2) мемлекеттiк балалар мекемесiнен, туған-туысқандарынан, қорғаншысынан немесе қамқоршысынан қайтып оралған адамдарға, бұрын тұратын тұрғын үйiне оның бұзылуы немесе тұрғын емес үй-жай етiп жабдықталуы себептi қайтып оралуы мүмкiн болмаған жағдайда;</w:t>
      </w:r>
    </w:p>
    <w:bookmarkEnd w:id="719"/>
    <w:bookmarkStart w:name="z651" w:id="720"/>
    <w:p>
      <w:pPr>
        <w:spacing w:after="0"/>
        <w:ind w:left="0"/>
        <w:jc w:val="both"/>
      </w:pPr>
      <w:r>
        <w:rPr>
          <w:rFonts w:ascii="Times New Roman"/>
          <w:b w:val="false"/>
          <w:i w:val="false"/>
          <w:color w:val="000000"/>
          <w:sz w:val="28"/>
        </w:rPr>
        <w:t xml:space="preserve">
      3)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1), 2), 5), 6), 7) және 8) тармақтарының негізінде қылмыстық iстiң тоқтатылуына байланысты үкімнің күші жойылуы нәтижесінде жазаны өтеуден босатылған, заңсыз сотталу салдарынан тұрғынжайынан айырылған адамдарға бұрынғы тұрғынжайын қайтару мүмкіндігі болмаған кезде, егер тұрғынжай беру туралы талап ақталғаннан кейін бір жылдың ішінде мәлімделсе;</w:t>
      </w:r>
    </w:p>
    <w:bookmarkEnd w:id="720"/>
    <w:bookmarkStart w:name="z652" w:id="721"/>
    <w:p>
      <w:pPr>
        <w:spacing w:after="0"/>
        <w:ind w:left="0"/>
        <w:jc w:val="both"/>
      </w:pPr>
      <w:r>
        <w:rPr>
          <w:rFonts w:ascii="Times New Roman"/>
          <w:b w:val="false"/>
          <w:i w:val="false"/>
          <w:color w:val="000000"/>
          <w:sz w:val="28"/>
        </w:rPr>
        <w:t>
      4) кәмелетке толғанға дейiн ата-анасынан айрылған жиырма жасқа толмаған жетiм балаларға берiледi. Әскери қызметке шақырылған кезде мұндай адамдардың жасы олардың мерзiмдi әскери қызметтен өту мерзiмiне ұзартылады;</w:t>
      </w:r>
    </w:p>
    <w:bookmarkEnd w:id="721"/>
    <w:bookmarkStart w:name="z653" w:id="722"/>
    <w:p>
      <w:pPr>
        <w:spacing w:after="0"/>
        <w:ind w:left="0"/>
        <w:jc w:val="both"/>
      </w:pPr>
      <w:r>
        <w:rPr>
          <w:rFonts w:ascii="Times New Roman"/>
          <w:b w:val="false"/>
          <w:i w:val="false"/>
          <w:color w:val="000000"/>
          <w:sz w:val="28"/>
        </w:rPr>
        <w:t>
      5) еңбек шартынан туындайтын мемлекеттiк мiндеттемелер әсерiмен тұрғын үй берiлуге тиiстi не бұрынғы тұрғын үйiн пайдалану мүмкiндiгiнен заңсыз айрылған адамдарға;</w:t>
      </w:r>
    </w:p>
    <w:bookmarkEnd w:id="722"/>
    <w:bookmarkStart w:name="z654" w:id="723"/>
    <w:p>
      <w:pPr>
        <w:spacing w:after="0"/>
        <w:ind w:left="0"/>
        <w:jc w:val="both"/>
      </w:pPr>
      <w:r>
        <w:rPr>
          <w:rFonts w:ascii="Times New Roman"/>
          <w:b w:val="false"/>
          <w:i w:val="false"/>
          <w:color w:val="000000"/>
          <w:sz w:val="28"/>
        </w:rPr>
        <w:t>
      6) бұрынғы тұрғын үйi өздерiне сақталмайтын жағдайда, егер бұл басқа жерге көшумен байланысты болса, сайланбалы мемлекеттiк қызметке сайланған адамдарға берiледi.</w:t>
      </w:r>
    </w:p>
    <w:bookmarkEnd w:id="723"/>
    <w:bookmarkStart w:name="z655" w:id="724"/>
    <w:p>
      <w:pPr>
        <w:spacing w:after="0"/>
        <w:ind w:left="0"/>
        <w:jc w:val="both"/>
      </w:pPr>
      <w:r>
        <w:rPr>
          <w:rFonts w:ascii="Times New Roman"/>
          <w:b w:val="false"/>
          <w:i w:val="false"/>
          <w:color w:val="000000"/>
          <w:sz w:val="28"/>
        </w:rPr>
        <w:t xml:space="preserve">
      3. Қазақстан Республикасының мемлекеттiк наградалары берiлген адамдар Қазақстан Республикасының мемлекеттiк наградалары туралы заңдарда белгiленген тәртiппен тұрғын үй алуға құқылы. </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өзгерістер енгізілді - ҚР 2002.03.21 </w:t>
      </w:r>
      <w:r>
        <w:rPr>
          <w:rFonts w:ascii="Times New Roman"/>
          <w:b w:val="false"/>
          <w:i w:val="false"/>
          <w:color w:val="000000"/>
          <w:sz w:val="28"/>
        </w:rPr>
        <w:t>N 308</w:t>
      </w:r>
      <w:r>
        <w:rPr>
          <w:rFonts w:ascii="Times New Roman"/>
          <w:b w:val="false"/>
          <w:i w:val="false"/>
          <w:color w:val="ff0000"/>
          <w:sz w:val="28"/>
        </w:rPr>
        <w:t xml:space="preserve">, 2007.05.15 N </w:t>
      </w:r>
      <w:r>
        <w:rPr>
          <w:rFonts w:ascii="Times New Roman"/>
          <w:b w:val="false"/>
          <w:i w:val="false"/>
          <w:color w:val="000000"/>
          <w:sz w:val="28"/>
        </w:rPr>
        <w:t>253</w:t>
      </w:r>
      <w:r>
        <w:rPr>
          <w:rFonts w:ascii="Times New Roman"/>
          <w:b w:val="false"/>
          <w:i w:val="false"/>
          <w:color w:val="ff0000"/>
          <w:sz w:val="28"/>
        </w:rPr>
        <w:t xml:space="preserve">,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27.12.2019 </w:t>
      </w:r>
      <w:r>
        <w:rPr>
          <w:rFonts w:ascii="Times New Roman"/>
          <w:b w:val="false"/>
          <w:i w:val="false"/>
          <w:color w:val="000000"/>
          <w:sz w:val="28"/>
        </w:rPr>
        <w:t>№ 294-VІ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119-бап. Мемлекеттiк тұрғын үй қорынан шарт арқылы тұрғын үй беру </w:t>
      </w:r>
    </w:p>
    <w:bookmarkStart w:name="z656" w:id="725"/>
    <w:p>
      <w:pPr>
        <w:spacing w:after="0"/>
        <w:ind w:left="0"/>
        <w:jc w:val="both"/>
      </w:pPr>
      <w:r>
        <w:rPr>
          <w:rFonts w:ascii="Times New Roman"/>
          <w:b w:val="false"/>
          <w:i w:val="false"/>
          <w:color w:val="000000"/>
          <w:sz w:val="28"/>
        </w:rPr>
        <w:t>
      1. Осы Заң қабылданғанға дейiн қолданылып келген тұрғын үй заңдарына сәйкес жасалған шарттар осы Заңда мұндай шарттар жасау көзделмеген жағдайларда да орындалуға тиiс.</w:t>
      </w:r>
    </w:p>
    <w:bookmarkEnd w:id="725"/>
    <w:bookmarkStart w:name="z657" w:id="726"/>
    <w:p>
      <w:pPr>
        <w:spacing w:after="0"/>
        <w:ind w:left="0"/>
        <w:jc w:val="both"/>
      </w:pPr>
      <w:r>
        <w:rPr>
          <w:rFonts w:ascii="Times New Roman"/>
          <w:b w:val="false"/>
          <w:i w:val="false"/>
          <w:color w:val="000000"/>
          <w:sz w:val="28"/>
        </w:rPr>
        <w:t>
      2. Тұрғын үй-жай беру туралы шарт жасасқан мемлекеттiк кәсiпорынның тұрғын үй қоры мемлекеттiк коммуналдық тұрғын үй қорына берiлген жағдайда шартпен келiсiлген тұрғын үй беру мiндетi бұл қорды өз иелiгiне қабылдаған жергiлiктi атқарушы органдарға жүктеледi.</w:t>
      </w:r>
    </w:p>
    <w:bookmarkEnd w:id="726"/>
    <w:bookmarkStart w:name="z658" w:id="727"/>
    <w:p>
      <w:pPr>
        <w:spacing w:after="0"/>
        <w:ind w:left="0"/>
        <w:jc w:val="both"/>
      </w:pPr>
      <w:r>
        <w:rPr>
          <w:rFonts w:ascii="Times New Roman"/>
          <w:b w:val="false"/>
          <w:i w:val="false"/>
          <w:color w:val="000000"/>
          <w:sz w:val="28"/>
        </w:rPr>
        <w:t xml:space="preserve">
      3. Мемлекеттiк тұрғын үй қоры мен аяқталмаған тұрғын үй құрылысы басқа құрылыс салушыға берiлген кезде оған бұрынғы құрылыс салушының шартпен келiсiлген тұрғын үй беру мiндеттерi жүктеледi. </w:t>
      </w:r>
    </w:p>
    <w:bookmarkEnd w:id="727"/>
    <w:p>
      <w:pPr>
        <w:spacing w:after="0"/>
        <w:ind w:left="0"/>
        <w:jc w:val="both"/>
      </w:pPr>
      <w:r>
        <w:rPr>
          <w:rFonts w:ascii="Times New Roman"/>
          <w:b/>
          <w:i w:val="false"/>
          <w:color w:val="000000"/>
          <w:sz w:val="28"/>
        </w:rPr>
        <w:t>119-1-бап. Қазақстан Республикасының астанасында мемлекет мұқтажы үшiн жер учаскелерiн мәжбүрлеп иеліктен шығаруға байланысты бұзған кезде меншiкке тұрғын үй беру ерекшелiктерi</w:t>
      </w:r>
    </w:p>
    <w:p>
      <w:pPr>
        <w:spacing w:after="0"/>
        <w:ind w:left="0"/>
        <w:jc w:val="both"/>
      </w:pPr>
      <w:r>
        <w:rPr>
          <w:rFonts w:ascii="Times New Roman"/>
          <w:b w:val="false"/>
          <w:i w:val="false"/>
          <w:color w:val="ff0000"/>
          <w:sz w:val="28"/>
        </w:rPr>
        <w:t xml:space="preserve">
      Ескерту. Тақырыпқа өзгерту енгізілді - ҚР 2011.03.01 </w:t>
      </w:r>
      <w:r>
        <w:rPr>
          <w:rFonts w:ascii="Times New Roman"/>
          <w:b w:val="false"/>
          <w:i w:val="false"/>
          <w:color w:val="ff0000"/>
          <w:sz w:val="28"/>
        </w:rPr>
        <w:t>N 414-IV</w:t>
      </w:r>
      <w:r>
        <w:rPr>
          <w:rFonts w:ascii="Times New Roman"/>
          <w:b w:val="false"/>
          <w:i w:val="false"/>
          <w:color w:val="ff0000"/>
          <w:sz w:val="28"/>
        </w:rPr>
        <w:t xml:space="preserve"> (алғашқы ресми жарияланған күнінен бастап қолданысқа енгізіледі); 26.12.2019 </w:t>
      </w:r>
      <w:r>
        <w:rPr>
          <w:rFonts w:ascii="Times New Roman"/>
          <w:b w:val="false"/>
          <w:i w:val="false"/>
          <w:color w:val="ff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p>
      <w:pPr>
        <w:spacing w:after="0"/>
        <w:ind w:left="0"/>
        <w:jc w:val="both"/>
      </w:pPr>
      <w:r>
        <w:rPr>
          <w:rFonts w:ascii="Times New Roman"/>
          <w:b w:val="false"/>
          <w:i w:val="false"/>
          <w:color w:val="000000"/>
          <w:sz w:val="28"/>
        </w:rPr>
        <w:t xml:space="preserve">
      Қазақстан Республикасының астанасында мемлекет мұқтажы үшiн жер учаскелерiн мәжбүрлеп иеліктен шығарған кезде иеліктен шығарылатын жер учаскесiнде орналасқан тұрғын үйдiң меншiк иесiнің таңдауы бойынша тұрғын үйдiң нарықтық құны мөлшерiнде өтем төленедi не меншігіне тұрмысқа жайлы тұрғын үй берiледi, егер азаматтарға заңмен өзге де жеңiлдiктi нормаларға кепiлдiк берiлмеген болса, оның пайдалы алаңы мәжбүрлеп иеліктен шығарылатын тұрғын үйдiң пайдалы алаңынан аспауға тиiс. </w:t>
      </w:r>
    </w:p>
    <w:p>
      <w:pPr>
        <w:spacing w:after="0"/>
        <w:ind w:left="0"/>
        <w:jc w:val="both"/>
      </w:pPr>
      <w:r>
        <w:rPr>
          <w:rFonts w:ascii="Times New Roman"/>
          <w:b w:val="false"/>
          <w:i w:val="false"/>
          <w:color w:val="000000"/>
          <w:sz w:val="28"/>
        </w:rPr>
        <w:t xml:space="preserve">
      Шарттық мiндеттемелерге орай нақ сол немесе басқа жер учаскесiнде бұзылғандардың орнына жаңадан салынған тұрғынжайлардан бұрынғы меншiк иелерiнiң (жалға алушылардың) меншiгiне (жалға) басқа тұрғын үй беру құрылыс салушының келiсiмiмен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119-1-баппен толықтырылды - ҚР 2001.07.10 </w:t>
      </w:r>
      <w:r>
        <w:rPr>
          <w:rFonts w:ascii="Times New Roman"/>
          <w:b w:val="false"/>
          <w:i w:val="false"/>
          <w:color w:val="000000"/>
          <w:sz w:val="28"/>
        </w:rPr>
        <w:t>N 227</w:t>
      </w:r>
      <w:r>
        <w:rPr>
          <w:rFonts w:ascii="Times New Roman"/>
          <w:b w:val="false"/>
          <w:i w:val="false"/>
          <w:color w:val="ff0000"/>
          <w:sz w:val="28"/>
        </w:rPr>
        <w:t xml:space="preserve"> Заңымен,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119-2-бап. Ипотекалық тұрғын үй заемы бойынша талап ету құқығын беру ерекшелiктерi </w:t>
      </w:r>
    </w:p>
    <w:p>
      <w:pPr>
        <w:spacing w:after="0"/>
        <w:ind w:left="0"/>
        <w:jc w:val="both"/>
      </w:pPr>
      <w:r>
        <w:rPr>
          <w:rFonts w:ascii="Times New Roman"/>
          <w:b w:val="false"/>
          <w:i w:val="false"/>
          <w:color w:val="000000"/>
          <w:sz w:val="28"/>
        </w:rPr>
        <w:t xml:space="preserve">
      Осы Заңның 98-1-бабының күшi Қазақстан Республикасы Президентiнiң "Жаңа тұрғын үй саясаты туралы" 1993 жылғы 6 қыркүйектегi N 1344 Жарлығын iске асыруға байланысты туындайтын құқық қатынастарына ғана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119-2-баппен толықтырылды - ҚР 2004.07.09 N 587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120-бап. Қызметтiк тұрғын үйден шығару ерекшелiктерi </w:t>
      </w:r>
    </w:p>
    <w:p>
      <w:pPr>
        <w:spacing w:after="0"/>
        <w:ind w:left="0"/>
        <w:jc w:val="both"/>
      </w:pPr>
      <w:r>
        <w:rPr>
          <w:rFonts w:ascii="Times New Roman"/>
          <w:b w:val="false"/>
          <w:i w:val="false"/>
          <w:color w:val="000000"/>
          <w:sz w:val="28"/>
        </w:rPr>
        <w:t>
      Осы Заң күшiне енгiзiлгенге дейiн берiлген қызметтiк тұрғын үйден тұру үшiн жарамды басқа тұрғын үй берiлместен:</w:t>
      </w:r>
    </w:p>
    <w:bookmarkStart w:name="z659" w:id="728"/>
    <w:p>
      <w:pPr>
        <w:spacing w:after="0"/>
        <w:ind w:left="0"/>
        <w:jc w:val="both"/>
      </w:pPr>
      <w:r>
        <w:rPr>
          <w:rFonts w:ascii="Times New Roman"/>
          <w:b w:val="false"/>
          <w:i w:val="false"/>
          <w:color w:val="000000"/>
          <w:sz w:val="28"/>
        </w:rPr>
        <w:t>
      1) мүгедектерді (өздері жасаған қылмыс салдарынан мүгедек болған адамдарды қоспағанда);</w:t>
      </w:r>
    </w:p>
    <w:bookmarkEnd w:id="728"/>
    <w:bookmarkStart w:name="z660" w:id="729"/>
    <w:p>
      <w:pPr>
        <w:spacing w:after="0"/>
        <w:ind w:left="0"/>
        <w:jc w:val="both"/>
      </w:pPr>
      <w:r>
        <w:rPr>
          <w:rFonts w:ascii="Times New Roman"/>
          <w:b w:val="false"/>
          <w:i w:val="false"/>
          <w:color w:val="000000"/>
          <w:sz w:val="28"/>
        </w:rPr>
        <w:t>
      2) Ұлы Отан соғысының қатысушыларын, сондай-ақ жеңілдіктер бойынша Ұлы Отан соғысының қатысушыларына теңестірілген адамдарды;</w:t>
      </w:r>
    </w:p>
    <w:bookmarkEnd w:id="729"/>
    <w:bookmarkStart w:name="z1122" w:id="730"/>
    <w:p>
      <w:pPr>
        <w:spacing w:after="0"/>
        <w:ind w:left="0"/>
        <w:jc w:val="both"/>
      </w:pPr>
      <w:r>
        <w:rPr>
          <w:rFonts w:ascii="Times New Roman"/>
          <w:b w:val="false"/>
          <w:i w:val="false"/>
          <w:color w:val="000000"/>
          <w:sz w:val="28"/>
        </w:rPr>
        <w:t xml:space="preserve">
      2-1) "Ардагерлер туралы" Қазақстан Республикасының Заңы </w:t>
      </w:r>
      <w:r>
        <w:rPr>
          <w:rFonts w:ascii="Times New Roman"/>
          <w:b w:val="false"/>
          <w:i w:val="false"/>
          <w:color w:val="000000"/>
          <w:sz w:val="28"/>
        </w:rPr>
        <w:t>5-бабының</w:t>
      </w:r>
      <w:r>
        <w:rPr>
          <w:rFonts w:ascii="Times New Roman"/>
          <w:b w:val="false"/>
          <w:i w:val="false"/>
          <w:color w:val="000000"/>
          <w:sz w:val="28"/>
        </w:rPr>
        <w:t xml:space="preserve"> 1), 2), 3), 4) және 5) тармақшаларында санамаланған, басқа мемлекеттердің аумағындағы ұрыс қимылдарының ардагерлерін;</w:t>
      </w:r>
    </w:p>
    <w:bookmarkEnd w:id="730"/>
    <w:bookmarkStart w:name="z661" w:id="731"/>
    <w:p>
      <w:pPr>
        <w:spacing w:after="0"/>
        <w:ind w:left="0"/>
        <w:jc w:val="both"/>
      </w:pPr>
      <w:r>
        <w:rPr>
          <w:rFonts w:ascii="Times New Roman"/>
          <w:b w:val="false"/>
          <w:i w:val="false"/>
          <w:color w:val="000000"/>
          <w:sz w:val="28"/>
        </w:rPr>
        <w:t>
      3) мемлекеттiк немесе қоғамдық мiндеттердi, әскери қызмет мiндеттерiн атқару кезiнде, адам өмiрiн құтқару кезiнде, құқық тәртiбiн қорғау кезiнде, өндiрiстегi жазатайым жағдайдың салдарынан қаза тапқандардың немесе хабар-ошарсыз кеткен жауынгерлердiң отбасыларын;</w:t>
      </w:r>
    </w:p>
    <w:bookmarkEnd w:id="731"/>
    <w:bookmarkStart w:name="z662" w:id="732"/>
    <w:p>
      <w:pPr>
        <w:spacing w:after="0"/>
        <w:ind w:left="0"/>
        <w:jc w:val="both"/>
      </w:pPr>
      <w:r>
        <w:rPr>
          <w:rFonts w:ascii="Times New Roman"/>
          <w:b w:val="false"/>
          <w:i w:val="false"/>
          <w:color w:val="000000"/>
          <w:sz w:val="28"/>
        </w:rPr>
        <w:t>
      4) халықты әлеуметтік қорғау саласындағы орталық атқарушы органның аумақтық бөлімшесінің қорытындысы бойынша Чернобыль апатының, Семей полигонындағы ядролық сынақтар жарылыстарының, сондай-ақ басқа да азаматтық және әскери мақсаттағы ядролық объектiлердегi төтенше жағдайлардың салдарынан денсаулық жағдайы нашарлаған азаматтарды;</w:t>
      </w:r>
    </w:p>
    <w:bookmarkEnd w:id="732"/>
    <w:bookmarkStart w:name="z663" w:id="733"/>
    <w:p>
      <w:pPr>
        <w:spacing w:after="0"/>
        <w:ind w:left="0"/>
        <w:jc w:val="both"/>
      </w:pPr>
      <w:r>
        <w:rPr>
          <w:rFonts w:ascii="Times New Roman"/>
          <w:b w:val="false"/>
          <w:i w:val="false"/>
          <w:color w:val="000000"/>
          <w:sz w:val="28"/>
        </w:rPr>
        <w:t>
      5) қызметтiк тұрғын үй берген кәсiпорында немесе мекемеде кемiнде он жыл жұмыс iстеген адамдарды;</w:t>
      </w:r>
    </w:p>
    <w:bookmarkEnd w:id="733"/>
    <w:bookmarkStart w:name="z664" w:id="734"/>
    <w:p>
      <w:pPr>
        <w:spacing w:after="0"/>
        <w:ind w:left="0"/>
        <w:jc w:val="both"/>
      </w:pPr>
      <w:r>
        <w:rPr>
          <w:rFonts w:ascii="Times New Roman"/>
          <w:b w:val="false"/>
          <w:i w:val="false"/>
          <w:color w:val="000000"/>
          <w:sz w:val="28"/>
        </w:rPr>
        <w:t>
      6) қызметтен босатылған, өздерiне соған байланысты қызметтiк тұрғын үй берiлген, бiрақ сол кәсiпорынмен немесе мекемемен еңбек қатынастарын тоқтатпаған адамдарды;</w:t>
      </w:r>
    </w:p>
    <w:bookmarkEnd w:id="734"/>
    <w:bookmarkStart w:name="z665" w:id="735"/>
    <w:p>
      <w:pPr>
        <w:spacing w:after="0"/>
        <w:ind w:left="0"/>
        <w:jc w:val="both"/>
      </w:pPr>
      <w:r>
        <w:rPr>
          <w:rFonts w:ascii="Times New Roman"/>
          <w:b w:val="false"/>
          <w:i w:val="false"/>
          <w:color w:val="000000"/>
          <w:sz w:val="28"/>
        </w:rPr>
        <w:t>
      7) жасы бойынша немесе денсаулық жағдайы бойынша, сондай-ақ штаттардың қысқаруына, кәсiпорынның немесе мекеменiң таратылуына байланысты жұмыстан босатылған адамдарды;</w:t>
      </w:r>
    </w:p>
    <w:bookmarkEnd w:id="735"/>
    <w:bookmarkStart w:name="z666" w:id="736"/>
    <w:p>
      <w:pPr>
        <w:spacing w:after="0"/>
        <w:ind w:left="0"/>
        <w:jc w:val="both"/>
      </w:pPr>
      <w:r>
        <w:rPr>
          <w:rFonts w:ascii="Times New Roman"/>
          <w:b w:val="false"/>
          <w:i w:val="false"/>
          <w:color w:val="000000"/>
          <w:sz w:val="28"/>
        </w:rPr>
        <w:t>
      8) қызметтiк тұрғын үй берiлiп, қайтыс болған қызметкерлердiң отбасы мүшелерiн;</w:t>
      </w:r>
    </w:p>
    <w:bookmarkEnd w:id="736"/>
    <w:bookmarkStart w:name="z667" w:id="737"/>
    <w:p>
      <w:pPr>
        <w:spacing w:after="0"/>
        <w:ind w:left="0"/>
        <w:jc w:val="both"/>
      </w:pPr>
      <w:r>
        <w:rPr>
          <w:rFonts w:ascii="Times New Roman"/>
          <w:b w:val="false"/>
          <w:i w:val="false"/>
          <w:color w:val="000000"/>
          <w:sz w:val="28"/>
        </w:rPr>
        <w:t xml:space="preserve">
      9) көп балалы отбасыларын шығаруға болмайды. </w:t>
      </w:r>
    </w:p>
    <w:bookmarkEnd w:id="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2002.03.21 </w:t>
      </w:r>
      <w:r>
        <w:rPr>
          <w:rFonts w:ascii="Times New Roman"/>
          <w:b w:val="false"/>
          <w:i w:val="false"/>
          <w:color w:val="000000"/>
          <w:sz w:val="28"/>
        </w:rPr>
        <w:t>N 308</w:t>
      </w:r>
      <w:r>
        <w:rPr>
          <w:rFonts w:ascii="Times New Roman"/>
          <w:b w:val="false"/>
          <w:i w:val="false"/>
          <w:color w:val="ff0000"/>
          <w:sz w:val="28"/>
        </w:rPr>
        <w:t xml:space="preserve">;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06.05.2020 </w:t>
      </w:r>
      <w:r>
        <w:rPr>
          <w:rFonts w:ascii="Times New Roman"/>
          <w:b w:val="false"/>
          <w:i w:val="false"/>
          <w:color w:val="000000"/>
          <w:sz w:val="28"/>
        </w:rPr>
        <w:t>№ 323-VI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121-бап. Мемлекеттiк емес меншiк нысанына негiзделген заңды тұлғаларға тиесiлi тұрғын үйлердiпайдалану</w:t>
      </w:r>
    </w:p>
    <w:p>
      <w:pPr>
        <w:spacing w:after="0"/>
        <w:ind w:left="0"/>
        <w:jc w:val="both"/>
      </w:pPr>
      <w:r>
        <w:rPr>
          <w:rFonts w:ascii="Times New Roman"/>
          <w:b w:val="false"/>
          <w:i w:val="false"/>
          <w:color w:val="000000"/>
          <w:sz w:val="28"/>
        </w:rPr>
        <w:t xml:space="preserve">
      Мемлекеттiк емес меншiк нысанына негiзделген заңды тұлғаға тиесiлi тұрғын үйдi жалдау жөнiнде осы Заң күшiне енгiзiлгенге дейiн жасалған шарт аталған шарттың қолданылу мерзiмiнде күшiн сақтап қалады.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26.12.2019 </w:t>
      </w:r>
      <w:r>
        <w:rPr>
          <w:rFonts w:ascii="Times New Roman"/>
          <w:b w:val="false"/>
          <w:i w:val="false"/>
          <w:color w:val="000000"/>
          <w:sz w:val="28"/>
        </w:rPr>
        <w:t>№ 284-VІ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