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7f7d" w14:textId="bfe7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жилищных отношениях</w:t>
      </w:r>
    </w:p>
    <w:p>
      <w:pPr>
        <w:spacing w:after="0"/>
        <w:ind w:left="0"/>
        <w:jc w:val="both"/>
      </w:pPr>
      <w:r>
        <w:rPr>
          <w:rFonts w:ascii="Times New Roman"/>
          <w:b w:val="false"/>
          <w:i w:val="false"/>
          <w:color w:val="000000"/>
          <w:sz w:val="28"/>
        </w:rPr>
        <w:t>Закон Республики Казахстан от 16 апреля 1997 года № 94.</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В тексте после слова "Раздел" цифры "I - VI" заменены соответственно цифрами "1 - 6" в соответствии с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слова "военную службу", "военной службы", "военной службе" заменены словами "воинскую службу", "воинской службы", "воинской службе" Законом РК от 22.05.2007 </w:t>
      </w:r>
      <w:r>
        <w:rPr>
          <w:rFonts w:ascii="Times New Roman"/>
          <w:b w:val="false"/>
          <w:i w:val="false"/>
          <w:color w:val="000000"/>
          <w:sz w:val="28"/>
        </w:rPr>
        <w:t>№ 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"надобностей", "раздельной (индивидуальной)", "раздельной" заменены соответственно словами "нужд", "индивидуальной (раздельной)" Законом РК от 08.06.2009 </w:t>
      </w:r>
      <w:r>
        <w:rPr>
          <w:rFonts w:ascii="Times New Roman"/>
          <w:b w:val="false"/>
          <w:i w:val="false"/>
          <w:color w:val="000000"/>
          <w:sz w:val="28"/>
        </w:rPr>
        <w:t>№ 163-IV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слова "оралман", "оралманам", "оралманы" и "оралманами" заменены соответственно словами "кандас", "кандасам", "кандасы" и "кандасами"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52" w:id="0"/>
    <w:p>
      <w:pPr>
        <w:spacing w:after="0"/>
        <w:ind w:left="0"/>
        <w:jc w:val="left"/>
      </w:pPr>
      <w:r>
        <w:rPr>
          <w:rFonts w:ascii="Times New Roman"/>
          <w:b/>
          <w:i w:val="false"/>
          <w:color w:val="000000"/>
        </w:rPr>
        <w:t xml:space="preserve"> РАЗДЕЛ 1</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Жилищное законодательство Республики Казахстан</w:t>
      </w:r>
    </w:p>
    <w:p>
      <w:pPr>
        <w:spacing w:after="0"/>
        <w:ind w:left="0"/>
        <w:jc w:val="both"/>
      </w:pPr>
      <w:r>
        <w:rPr>
          <w:rFonts w:ascii="Times New Roman"/>
          <w:b w:val="false"/>
          <w:i w:val="false"/>
          <w:color w:val="000000"/>
          <w:sz w:val="28"/>
        </w:rPr>
        <w:t>
      1. Жилищное законодательство Республики Казахстан регулирует отношения с участием граждан, юридических лиц, государственных органов, связанные с:</w:t>
      </w:r>
    </w:p>
    <w:bookmarkStart w:name="z213" w:id="1"/>
    <w:p>
      <w:pPr>
        <w:spacing w:after="0"/>
        <w:ind w:left="0"/>
        <w:jc w:val="both"/>
      </w:pPr>
      <w:r>
        <w:rPr>
          <w:rFonts w:ascii="Times New Roman"/>
          <w:b w:val="false"/>
          <w:i w:val="false"/>
          <w:color w:val="000000"/>
          <w:sz w:val="28"/>
        </w:rPr>
        <w:t>
      1) основаниями возникновения и прекращения права собственности на жилища и права пользования ими;</w:t>
      </w:r>
    </w:p>
    <w:bookmarkEnd w:id="1"/>
    <w:bookmarkStart w:name="z214" w:id="2"/>
    <w:p>
      <w:pPr>
        <w:spacing w:after="0"/>
        <w:ind w:left="0"/>
        <w:jc w:val="both"/>
      </w:pPr>
      <w:r>
        <w:rPr>
          <w:rFonts w:ascii="Times New Roman"/>
          <w:b w:val="false"/>
          <w:i w:val="false"/>
          <w:color w:val="000000"/>
          <w:sz w:val="28"/>
        </w:rPr>
        <w:t>
      2) осуществлением права пользования квартирами, нежилыми помещениями и получением коммунальных услуг;</w:t>
      </w:r>
    </w:p>
    <w:bookmarkEnd w:id="2"/>
    <w:bookmarkStart w:name="z215" w:id="3"/>
    <w:p>
      <w:pPr>
        <w:spacing w:after="0"/>
        <w:ind w:left="0"/>
        <w:jc w:val="both"/>
      </w:pPr>
      <w:r>
        <w:rPr>
          <w:rFonts w:ascii="Times New Roman"/>
          <w:b w:val="false"/>
          <w:i w:val="false"/>
          <w:color w:val="000000"/>
          <w:sz w:val="28"/>
        </w:rPr>
        <w:t>
      3) требованиями к индивидуальным и многоквартирным жилым домам;</w:t>
      </w:r>
    </w:p>
    <w:bookmarkEnd w:id="3"/>
    <w:bookmarkStart w:name="z216" w:id="4"/>
    <w:p>
      <w:pPr>
        <w:spacing w:after="0"/>
        <w:ind w:left="0"/>
        <w:jc w:val="both"/>
      </w:pPr>
      <w:r>
        <w:rPr>
          <w:rFonts w:ascii="Times New Roman"/>
          <w:b w:val="false"/>
          <w:i w:val="false"/>
          <w:color w:val="000000"/>
          <w:sz w:val="28"/>
        </w:rPr>
        <w:t>
      4) обеспечением сохранности и ремонта жилищных фондов;</w:t>
      </w:r>
    </w:p>
    <w:bookmarkEnd w:id="4"/>
    <w:bookmarkStart w:name="z217" w:id="5"/>
    <w:p>
      <w:pPr>
        <w:spacing w:after="0"/>
        <w:ind w:left="0"/>
        <w:jc w:val="both"/>
      </w:pPr>
      <w:r>
        <w:rPr>
          <w:rFonts w:ascii="Times New Roman"/>
          <w:b w:val="false"/>
          <w:i w:val="false"/>
          <w:color w:val="000000"/>
          <w:sz w:val="28"/>
        </w:rPr>
        <w:t>
      5) контролем государственных органов за соблюдением прав граждан в жилищной сфере и использованием жилищного фонда;</w:t>
      </w:r>
    </w:p>
    <w:bookmarkEnd w:id="5"/>
    <w:bookmarkStart w:name="z633" w:id="6"/>
    <w:p>
      <w:pPr>
        <w:spacing w:after="0"/>
        <w:ind w:left="0"/>
        <w:jc w:val="both"/>
      </w:pPr>
      <w:r>
        <w:rPr>
          <w:rFonts w:ascii="Times New Roman"/>
          <w:b w:val="false"/>
          <w:i w:val="false"/>
          <w:color w:val="000000"/>
          <w:sz w:val="28"/>
        </w:rPr>
        <w:t>
      6) особенностями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6"/>
    <w:bookmarkStart w:name="z218" w:id="7"/>
    <w:p>
      <w:pPr>
        <w:spacing w:after="0"/>
        <w:ind w:left="0"/>
        <w:jc w:val="both"/>
      </w:pPr>
      <w:r>
        <w:rPr>
          <w:rFonts w:ascii="Times New Roman"/>
          <w:b w:val="false"/>
          <w:i w:val="false"/>
          <w:color w:val="000000"/>
          <w:sz w:val="28"/>
        </w:rPr>
        <w:t xml:space="preserve">
      2. Жилищные отношения в Республике Казахстан регулируются настоящим Законом, нормами Гражданского кодекса и иным законодательством Республики Казахстан, издаваемым в соответствии с ними. </w:t>
      </w:r>
    </w:p>
    <w:bookmarkEnd w:id="7"/>
    <w:bookmarkStart w:name="z219" w:id="8"/>
    <w:p>
      <w:pPr>
        <w:spacing w:after="0"/>
        <w:ind w:left="0"/>
        <w:jc w:val="both"/>
      </w:pPr>
      <w:r>
        <w:rPr>
          <w:rFonts w:ascii="Times New Roman"/>
          <w:b w:val="false"/>
          <w:i w:val="false"/>
          <w:color w:val="000000"/>
          <w:sz w:val="28"/>
        </w:rPr>
        <w:t>
      3. Отношения, связанные с финансированием строительства жилья, развития и наращивания жилищного фонда, регулируются соответствующим законодательством Республики Казахстан с учетом требований, установленных настоящим Законом.</w:t>
      </w:r>
    </w:p>
    <w:bookmarkEnd w:id="8"/>
    <w:bookmarkStart w:name="z220" w:id="9"/>
    <w:p>
      <w:pPr>
        <w:spacing w:after="0"/>
        <w:ind w:left="0"/>
        <w:jc w:val="both"/>
      </w:pPr>
      <w:r>
        <w:rPr>
          <w:rFonts w:ascii="Times New Roman"/>
          <w:b w:val="false"/>
          <w:i w:val="false"/>
          <w:color w:val="000000"/>
          <w:sz w:val="28"/>
        </w:rPr>
        <w:t>
      4. Проживание (пребывание)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1" w:id="10"/>
    <w:p>
      <w:pPr>
        <w:spacing w:after="0"/>
        <w:ind w:left="0"/>
        <w:jc w:val="both"/>
      </w:pPr>
      <w:r>
        <w:rPr>
          <w:rFonts w:ascii="Times New Roman"/>
          <w:b w:val="false"/>
          <w:i w:val="false"/>
          <w:color w:val="000000"/>
          <w:sz w:val="28"/>
        </w:rPr>
        <w:t>
      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bookmarkEnd w:id="10"/>
    <w:bookmarkStart w:name="z531" w:id="11"/>
    <w:p>
      <w:pPr>
        <w:spacing w:after="0"/>
        <w:ind w:left="0"/>
        <w:jc w:val="both"/>
      </w:pPr>
      <w:r>
        <w:rPr>
          <w:rFonts w:ascii="Times New Roman"/>
          <w:b w:val="false"/>
          <w:i w:val="false"/>
          <w:color w:val="000000"/>
          <w:sz w:val="28"/>
        </w:rPr>
        <w:t>
      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1"/>
    <w:bookmarkStart w:name="z700" w:id="12"/>
    <w:p>
      <w:pPr>
        <w:spacing w:after="0"/>
        <w:ind w:left="0"/>
        <w:jc w:val="both"/>
      </w:pPr>
      <w:r>
        <w:rPr>
          <w:rFonts w:ascii="Times New Roman"/>
          <w:b w:val="false"/>
          <w:i w:val="false"/>
          <w:color w:val="000000"/>
          <w:sz w:val="28"/>
        </w:rPr>
        <w:t>
      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bookmarkEnd w:id="12"/>
    <w:bookmarkStart w:name="z841" w:id="13"/>
    <w:p>
      <w:pPr>
        <w:spacing w:after="0"/>
        <w:ind w:left="0"/>
        <w:jc w:val="both"/>
      </w:pPr>
      <w:r>
        <w:rPr>
          <w:rFonts w:ascii="Times New Roman"/>
          <w:b w:val="false"/>
          <w:i w:val="false"/>
          <w:color w:val="000000"/>
          <w:sz w:val="28"/>
        </w:rPr>
        <w:t xml:space="preserve">
      1-3) управляющая компания – физическое или юридическое лицо, оказывающее услуги по управлению объектом кондоминиума на основании заключенного договора; </w:t>
      </w:r>
    </w:p>
    <w:bookmarkEnd w:id="13"/>
    <w:bookmarkStart w:name="z842" w:id="14"/>
    <w:p>
      <w:pPr>
        <w:spacing w:after="0"/>
        <w:ind w:left="0"/>
        <w:jc w:val="both"/>
      </w:pPr>
      <w:r>
        <w:rPr>
          <w:rFonts w:ascii="Times New Roman"/>
          <w:b w:val="false"/>
          <w:i w:val="false"/>
          <w:color w:val="000000"/>
          <w:sz w:val="28"/>
        </w:rPr>
        <w:t>
      1-4) бюджетные организации – государственные учреждения и казенные предприятия;</w:t>
      </w:r>
    </w:p>
    <w:bookmarkEnd w:id="14"/>
    <w:bookmarkStart w:name="z843" w:id="15"/>
    <w:p>
      <w:pPr>
        <w:spacing w:after="0"/>
        <w:ind w:left="0"/>
        <w:jc w:val="both"/>
      </w:pPr>
      <w:r>
        <w:rPr>
          <w:rFonts w:ascii="Times New Roman"/>
          <w:b w:val="false"/>
          <w:i w:val="false"/>
          <w:color w:val="000000"/>
          <w:sz w:val="28"/>
        </w:rPr>
        <w:t>
      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5"/>
    <w:bookmarkStart w:name="z58" w:id="16"/>
    <w:p>
      <w:pPr>
        <w:spacing w:after="0"/>
        <w:ind w:left="0"/>
        <w:jc w:val="both"/>
      </w:pPr>
      <w:r>
        <w:rPr>
          <w:rFonts w:ascii="Times New Roman"/>
          <w:b w:val="false"/>
          <w:i w:val="false"/>
          <w:color w:val="000000"/>
          <w:sz w:val="28"/>
        </w:rPr>
        <w:t>
      2) индивидуальная (раздельная) собственность – собственность граждан, юридических лиц, государства на квартиру, нежилое помещение;</w:t>
      </w:r>
    </w:p>
    <w:bookmarkEnd w:id="16"/>
    <w:bookmarkStart w:name="z114" w:id="17"/>
    <w:p>
      <w:pPr>
        <w:spacing w:after="0"/>
        <w:ind w:left="0"/>
        <w:jc w:val="both"/>
      </w:pPr>
      <w:r>
        <w:rPr>
          <w:rFonts w:ascii="Times New Roman"/>
          <w:b w:val="false"/>
          <w:i w:val="false"/>
          <w:color w:val="000000"/>
          <w:sz w:val="28"/>
        </w:rPr>
        <w:t>
      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w:t>
      </w:r>
    </w:p>
    <w:bookmarkEnd w:id="17"/>
    <w:bookmarkStart w:name="z154" w:id="18"/>
    <w:p>
      <w:pPr>
        <w:spacing w:after="0"/>
        <w:ind w:left="0"/>
        <w:jc w:val="both"/>
      </w:pPr>
      <w:r>
        <w:rPr>
          <w:rFonts w:ascii="Times New Roman"/>
          <w:b w:val="false"/>
          <w:i w:val="false"/>
          <w:color w:val="000000"/>
          <w:sz w:val="28"/>
        </w:rPr>
        <w:t>
      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bookmarkEnd w:id="18"/>
    <w:bookmarkStart w:name="z155" w:id="19"/>
    <w:p>
      <w:pPr>
        <w:spacing w:after="0"/>
        <w:ind w:left="0"/>
        <w:jc w:val="both"/>
      </w:pPr>
      <w:r>
        <w:rPr>
          <w:rFonts w:ascii="Times New Roman"/>
          <w:b w:val="false"/>
          <w:i w:val="false"/>
          <w:color w:val="000000"/>
          <w:sz w:val="28"/>
        </w:rPr>
        <w:t>
      5) наймодатель – сторона в договоре найма жилища, являющаяся собственником жилища или лицом, уполномоченным собственником сдавать жилище внаем;</w:t>
      </w:r>
    </w:p>
    <w:bookmarkEnd w:id="19"/>
    <w:bookmarkStart w:name="z156" w:id="20"/>
    <w:p>
      <w:pPr>
        <w:spacing w:after="0"/>
        <w:ind w:left="0"/>
        <w:jc w:val="both"/>
      </w:pPr>
      <w:r>
        <w:rPr>
          <w:rFonts w:ascii="Times New Roman"/>
          <w:b w:val="false"/>
          <w:i w:val="false"/>
          <w:color w:val="000000"/>
          <w:sz w:val="28"/>
        </w:rPr>
        <w:t>
      6) наниматель – сторона в договоре найма жилища, получающая в пользование жилище или его часть;</w:t>
      </w:r>
    </w:p>
    <w:bookmarkEnd w:id="20"/>
    <w:bookmarkStart w:name="z157" w:id="21"/>
    <w:p>
      <w:pPr>
        <w:spacing w:after="0"/>
        <w:ind w:left="0"/>
        <w:jc w:val="both"/>
      </w:pPr>
      <w:r>
        <w:rPr>
          <w:rFonts w:ascii="Times New Roman"/>
          <w:b w:val="false"/>
          <w:i w:val="false"/>
          <w:color w:val="000000"/>
          <w:sz w:val="28"/>
        </w:rPr>
        <w:t>
      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bookmarkEnd w:id="21"/>
    <w:bookmarkStart w:name="z634" w:id="22"/>
    <w:p>
      <w:pPr>
        <w:spacing w:after="0"/>
        <w:ind w:left="0"/>
        <w:jc w:val="both"/>
      </w:pPr>
      <w:r>
        <w:rPr>
          <w:rFonts w:ascii="Times New Roman"/>
          <w:b w:val="false"/>
          <w:i w:val="false"/>
          <w:color w:val="000000"/>
          <w:sz w:val="28"/>
        </w:rPr>
        <w:t>
      7-1) личный специальный счет – текущий банковский счет, открываемый получателями жилищных выплат в банке второго уровня для зачисления жилищных выплат и осуществления платежей на установленные цели;</w:t>
      </w:r>
    </w:p>
    <w:bookmarkEnd w:id="22"/>
    <w:bookmarkStart w:name="z158" w:id="23"/>
    <w:p>
      <w:pPr>
        <w:spacing w:after="0"/>
        <w:ind w:left="0"/>
        <w:jc w:val="both"/>
      </w:pPr>
      <w:r>
        <w:rPr>
          <w:rFonts w:ascii="Times New Roman"/>
          <w:b w:val="false"/>
          <w:i w:val="false"/>
          <w:color w:val="000000"/>
          <w:sz w:val="28"/>
        </w:rPr>
        <w:t xml:space="preserve">
      8) частный жилищный фонд - жилища, принадлежащие на праве собственности физическим или негосударственным юридическим лицам; </w:t>
      </w:r>
    </w:p>
    <w:bookmarkEnd w:id="23"/>
    <w:bookmarkStart w:name="z159" w:id="24"/>
    <w:p>
      <w:pPr>
        <w:spacing w:after="0"/>
        <w:ind w:left="0"/>
        <w:jc w:val="both"/>
      </w:pPr>
      <w:r>
        <w:rPr>
          <w:rFonts w:ascii="Times New Roman"/>
          <w:b w:val="false"/>
          <w:i w:val="false"/>
          <w:color w:val="000000"/>
          <w:sz w:val="28"/>
        </w:rPr>
        <w:t xml:space="preserve">
      9) земельный участок - земельная территория, закрепленная за жилым домом (жилым зданием) в порядке, установленном законодательством Республики Казахстан; </w:t>
      </w:r>
    </w:p>
    <w:bookmarkEnd w:id="24"/>
    <w:bookmarkStart w:name="z160" w:id="25"/>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25"/>
    <w:bookmarkStart w:name="z333" w:id="26"/>
    <w:p>
      <w:pPr>
        <w:spacing w:after="0"/>
        <w:ind w:left="0"/>
        <w:jc w:val="both"/>
      </w:pPr>
      <w:r>
        <w:rPr>
          <w:rFonts w:ascii="Times New Roman"/>
          <w:b w:val="false"/>
          <w:i w:val="false"/>
          <w:color w:val="000000"/>
          <w:sz w:val="28"/>
        </w:rPr>
        <w:t>
      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bookmarkEnd w:id="26"/>
    <w:bookmarkStart w:name="z161" w:id="27"/>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7"/>
    <w:bookmarkStart w:name="z162" w:id="28"/>
    <w:p>
      <w:pPr>
        <w:spacing w:after="0"/>
        <w:ind w:left="0"/>
        <w:jc w:val="both"/>
      </w:pPr>
      <w:r>
        <w:rPr>
          <w:rFonts w:ascii="Times New Roman"/>
          <w:b w:val="false"/>
          <w:i w:val="false"/>
          <w:color w:val="000000"/>
          <w:sz w:val="28"/>
        </w:rPr>
        <w:t>
      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28"/>
    <w:bookmarkStart w:name="z163" w:id="29"/>
    <w:p>
      <w:pPr>
        <w:spacing w:after="0"/>
        <w:ind w:left="0"/>
        <w:jc w:val="both"/>
      </w:pPr>
      <w:r>
        <w:rPr>
          <w:rFonts w:ascii="Times New Roman"/>
          <w:b w:val="false"/>
          <w:i w:val="false"/>
          <w:color w:val="000000"/>
          <w:sz w:val="28"/>
        </w:rPr>
        <w:t>
      13)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29"/>
    <w:bookmarkStart w:name="z164" w:id="30"/>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30"/>
    <w:bookmarkStart w:name="z165" w:id="31"/>
    <w:p>
      <w:pPr>
        <w:spacing w:after="0"/>
        <w:ind w:left="0"/>
        <w:jc w:val="both"/>
      </w:pPr>
      <w:r>
        <w:rPr>
          <w:rFonts w:ascii="Times New Roman"/>
          <w:b w:val="false"/>
          <w:i w:val="false"/>
          <w:color w:val="000000"/>
          <w:sz w:val="28"/>
        </w:rPr>
        <w:t>
      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31"/>
    <w:bookmarkStart w:name="z701" w:id="32"/>
    <w:p>
      <w:pPr>
        <w:spacing w:after="0"/>
        <w:ind w:left="0"/>
        <w:jc w:val="both"/>
      </w:pPr>
      <w:r>
        <w:rPr>
          <w:rFonts w:ascii="Times New Roman"/>
          <w:b w:val="false"/>
          <w:i w:val="false"/>
          <w:color w:val="000000"/>
          <w:sz w:val="28"/>
        </w:rPr>
        <w:t>
      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32"/>
    <w:bookmarkStart w:name="z844" w:id="33"/>
    <w:p>
      <w:pPr>
        <w:spacing w:after="0"/>
        <w:ind w:left="0"/>
        <w:jc w:val="both"/>
      </w:pPr>
      <w:r>
        <w:rPr>
          <w:rFonts w:ascii="Times New Roman"/>
          <w:b w:val="false"/>
          <w:i w:val="false"/>
          <w:color w:val="000000"/>
          <w:sz w:val="28"/>
        </w:rPr>
        <w:t>
      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33"/>
    <w:bookmarkStart w:name="z845" w:id="34"/>
    <w:p>
      <w:pPr>
        <w:spacing w:after="0"/>
        <w:ind w:left="0"/>
        <w:jc w:val="both"/>
      </w:pPr>
      <w:r>
        <w:rPr>
          <w:rFonts w:ascii="Times New Roman"/>
          <w:b w:val="false"/>
          <w:i w:val="false"/>
          <w:color w:val="000000"/>
          <w:sz w:val="28"/>
        </w:rPr>
        <w:t>
      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34"/>
    <w:bookmarkStart w:name="z846" w:id="35"/>
    <w:p>
      <w:pPr>
        <w:spacing w:after="0"/>
        <w:ind w:left="0"/>
        <w:jc w:val="both"/>
      </w:pPr>
      <w:r>
        <w:rPr>
          <w:rFonts w:ascii="Times New Roman"/>
          <w:b w:val="false"/>
          <w:i w:val="false"/>
          <w:color w:val="000000"/>
          <w:sz w:val="28"/>
        </w:rPr>
        <w:t>
      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w:t>
      </w:r>
    </w:p>
    <w:bookmarkEnd w:id="35"/>
    <w:bookmarkStart w:name="z166" w:id="36"/>
    <w:p>
      <w:pPr>
        <w:spacing w:after="0"/>
        <w:ind w:left="0"/>
        <w:jc w:val="both"/>
      </w:pPr>
      <w:r>
        <w:rPr>
          <w:rFonts w:ascii="Times New Roman"/>
          <w:b w:val="false"/>
          <w:i w:val="false"/>
          <w:color w:val="000000"/>
          <w:sz w:val="28"/>
        </w:rPr>
        <w:t>
      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36"/>
    <w:bookmarkStart w:name="z847" w:id="37"/>
    <w:p>
      <w:pPr>
        <w:spacing w:after="0"/>
        <w:ind w:left="0"/>
        <w:jc w:val="both"/>
      </w:pPr>
      <w:r>
        <w:rPr>
          <w:rFonts w:ascii="Times New Roman"/>
          <w:b w:val="false"/>
          <w:i w:val="false"/>
          <w:color w:val="000000"/>
          <w:sz w:val="28"/>
        </w:rPr>
        <w:t>
      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37"/>
    <w:bookmarkStart w:name="z848" w:id="38"/>
    <w:p>
      <w:pPr>
        <w:spacing w:after="0"/>
        <w:ind w:left="0"/>
        <w:jc w:val="both"/>
      </w:pPr>
      <w:r>
        <w:rPr>
          <w:rFonts w:ascii="Times New Roman"/>
          <w:b w:val="false"/>
          <w:i w:val="false"/>
          <w:color w:val="000000"/>
          <w:sz w:val="28"/>
        </w:rPr>
        <w:t>
      16-2) управляющий многоквартирным жилым домом – гражданин Республики Казахстан, не являющийся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bookmarkEnd w:id="38"/>
    <w:bookmarkStart w:name="z849" w:id="39"/>
    <w:p>
      <w:pPr>
        <w:spacing w:after="0"/>
        <w:ind w:left="0"/>
        <w:jc w:val="both"/>
      </w:pPr>
      <w:r>
        <w:rPr>
          <w:rFonts w:ascii="Times New Roman"/>
          <w:b w:val="false"/>
          <w:i w:val="false"/>
          <w:color w:val="000000"/>
          <w:sz w:val="28"/>
        </w:rPr>
        <w:t>
      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39"/>
    <w:bookmarkStart w:name="z850" w:id="40"/>
    <w:p>
      <w:pPr>
        <w:spacing w:after="0"/>
        <w:ind w:left="0"/>
        <w:jc w:val="both"/>
      </w:pPr>
      <w:r>
        <w:rPr>
          <w:rFonts w:ascii="Times New Roman"/>
          <w:b w:val="false"/>
          <w:i w:val="false"/>
          <w:color w:val="000000"/>
          <w:sz w:val="28"/>
        </w:rPr>
        <w:t>
      16-4)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bookmarkEnd w:id="40"/>
    <w:bookmarkStart w:name="z851" w:id="41"/>
    <w:p>
      <w:pPr>
        <w:spacing w:after="0"/>
        <w:ind w:left="0"/>
        <w:jc w:val="both"/>
      </w:pPr>
      <w:r>
        <w:rPr>
          <w:rFonts w:ascii="Times New Roman"/>
          <w:b w:val="false"/>
          <w:i w:val="false"/>
          <w:color w:val="000000"/>
          <w:sz w:val="28"/>
        </w:rPr>
        <w:t>
      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41"/>
    <w:bookmarkStart w:name="z852" w:id="42"/>
    <w:p>
      <w:pPr>
        <w:spacing w:after="0"/>
        <w:ind w:left="0"/>
        <w:jc w:val="both"/>
      </w:pPr>
      <w:r>
        <w:rPr>
          <w:rFonts w:ascii="Times New Roman"/>
          <w:b w:val="false"/>
          <w:i w:val="false"/>
          <w:color w:val="000000"/>
          <w:sz w:val="28"/>
        </w:rPr>
        <w:t xml:space="preserve">
      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42"/>
    <w:bookmarkStart w:name="z853" w:id="43"/>
    <w:p>
      <w:pPr>
        <w:spacing w:after="0"/>
        <w:ind w:left="0"/>
        <w:jc w:val="both"/>
      </w:pPr>
      <w:r>
        <w:rPr>
          <w:rFonts w:ascii="Times New Roman"/>
          <w:b w:val="false"/>
          <w:i w:val="false"/>
          <w:color w:val="000000"/>
          <w:sz w:val="28"/>
        </w:rPr>
        <w:t>
      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bookmarkEnd w:id="43"/>
    <w:bookmarkStart w:name="z854" w:id="44"/>
    <w:p>
      <w:pPr>
        <w:spacing w:after="0"/>
        <w:ind w:left="0"/>
        <w:jc w:val="both"/>
      </w:pPr>
      <w:r>
        <w:rPr>
          <w:rFonts w:ascii="Times New Roman"/>
          <w:b w:val="false"/>
          <w:i w:val="false"/>
          <w:color w:val="000000"/>
          <w:sz w:val="28"/>
        </w:rPr>
        <w:t>
      Паркинг может входить в состав общего имущества объекта кондоминиума или находиться в индивидуальной (раздельной) собственности;</w:t>
      </w:r>
    </w:p>
    <w:bookmarkEnd w:id="44"/>
    <w:bookmarkStart w:name="z855" w:id="45"/>
    <w:p>
      <w:pPr>
        <w:spacing w:after="0"/>
        <w:ind w:left="0"/>
        <w:jc w:val="both"/>
      </w:pPr>
      <w:r>
        <w:rPr>
          <w:rFonts w:ascii="Times New Roman"/>
          <w:b w:val="false"/>
          <w:i w:val="false"/>
          <w:color w:val="000000"/>
          <w:sz w:val="28"/>
        </w:rPr>
        <w:t>
      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45"/>
    <w:bookmarkStart w:name="z167" w:id="46"/>
    <w:p>
      <w:pPr>
        <w:spacing w:after="0"/>
        <w:ind w:left="0"/>
        <w:jc w:val="both"/>
      </w:pPr>
      <w:r>
        <w:rPr>
          <w:rFonts w:ascii="Times New Roman"/>
          <w:b w:val="false"/>
          <w:i w:val="false"/>
          <w:color w:val="000000"/>
          <w:sz w:val="28"/>
        </w:rPr>
        <w:t xml:space="preserve">
      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 </w:t>
      </w:r>
    </w:p>
    <w:bookmarkEnd w:id="46"/>
    <w:bookmarkStart w:name="z168" w:id="47"/>
    <w:p>
      <w:pPr>
        <w:spacing w:after="0"/>
        <w:ind w:left="0"/>
        <w:jc w:val="both"/>
      </w:pPr>
      <w:r>
        <w:rPr>
          <w:rFonts w:ascii="Times New Roman"/>
          <w:b w:val="false"/>
          <w:i w:val="false"/>
          <w:color w:val="000000"/>
          <w:sz w:val="28"/>
        </w:rPr>
        <w:t xml:space="preserve">
      18) перепланировка - изменение планировки помещения (помещений), сопряженное с изменением границ этого помещения (этих помещений); </w:t>
      </w:r>
    </w:p>
    <w:bookmarkEnd w:id="47"/>
    <w:bookmarkStart w:name="z169" w:id="48"/>
    <w:p>
      <w:pPr>
        <w:spacing w:after="0"/>
        <w:ind w:left="0"/>
        <w:jc w:val="both"/>
      </w:pPr>
      <w:r>
        <w:rPr>
          <w:rFonts w:ascii="Times New Roman"/>
          <w:b w:val="false"/>
          <w:i w:val="false"/>
          <w:color w:val="000000"/>
          <w:sz w:val="28"/>
        </w:rPr>
        <w:t xml:space="preserve">
      19) поднаниматель – сторона в договоре поднайма жилища, получающая в пользование жилище или его часть от нанимателя; </w:t>
      </w:r>
    </w:p>
    <w:bookmarkEnd w:id="48"/>
    <w:bookmarkStart w:name="z170" w:id="49"/>
    <w:p>
      <w:pPr>
        <w:spacing w:after="0"/>
        <w:ind w:left="0"/>
        <w:jc w:val="both"/>
      </w:pPr>
      <w:r>
        <w:rPr>
          <w:rFonts w:ascii="Times New Roman"/>
          <w:b w:val="false"/>
          <w:i w:val="false"/>
          <w:color w:val="000000"/>
          <w:sz w:val="28"/>
        </w:rPr>
        <w:t>
      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занятости населения;</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50"/>
    <w:p>
      <w:pPr>
        <w:spacing w:after="0"/>
        <w:ind w:left="0"/>
        <w:jc w:val="both"/>
      </w:pPr>
      <w:r>
        <w:rPr>
          <w:rFonts w:ascii="Times New Roman"/>
          <w:b w:val="false"/>
          <w:i w:val="false"/>
          <w:color w:val="000000"/>
          <w:sz w:val="28"/>
        </w:rPr>
        <w:t>
      21) 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bookmarkEnd w:id="50"/>
    <w:bookmarkStart w:name="z334" w:id="51"/>
    <w:p>
      <w:pPr>
        <w:spacing w:after="0"/>
        <w:ind w:left="0"/>
        <w:jc w:val="both"/>
      </w:pPr>
      <w:r>
        <w:rPr>
          <w:rFonts w:ascii="Times New Roman"/>
          <w:b w:val="false"/>
          <w:i w:val="false"/>
          <w:color w:val="000000"/>
          <w:sz w:val="28"/>
        </w:rPr>
        <w:t>
      21-1) жилищный фонд государственного предприятия - жилища, находящиеся в ведении государственного предприятия;</w:t>
      </w:r>
    </w:p>
    <w:bookmarkEnd w:id="51"/>
    <w:bookmarkStart w:name="z335" w:id="52"/>
    <w:p>
      <w:pPr>
        <w:spacing w:after="0"/>
        <w:ind w:left="0"/>
        <w:jc w:val="both"/>
      </w:pPr>
      <w:r>
        <w:rPr>
          <w:rFonts w:ascii="Times New Roman"/>
          <w:b w:val="false"/>
          <w:i w:val="false"/>
          <w:color w:val="000000"/>
          <w:sz w:val="28"/>
        </w:rPr>
        <w:t>
      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bookmarkEnd w:id="52"/>
    <w:bookmarkStart w:name="z172" w:id="53"/>
    <w:p>
      <w:pPr>
        <w:spacing w:after="0"/>
        <w:ind w:left="0"/>
        <w:jc w:val="both"/>
      </w:pPr>
      <w:r>
        <w:rPr>
          <w:rFonts w:ascii="Times New Roman"/>
          <w:b w:val="false"/>
          <w:i w:val="false"/>
          <w:color w:val="000000"/>
          <w:sz w:val="28"/>
        </w:rPr>
        <w:t>
      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bookmarkEnd w:id="53"/>
    <w:bookmarkStart w:name="z856" w:id="54"/>
    <w:p>
      <w:pPr>
        <w:spacing w:after="0"/>
        <w:ind w:left="0"/>
        <w:jc w:val="both"/>
      </w:pPr>
      <w:r>
        <w:rPr>
          <w:rFonts w:ascii="Times New Roman"/>
          <w:b w:val="false"/>
          <w:i w:val="false"/>
          <w:color w:val="000000"/>
          <w:sz w:val="28"/>
        </w:rPr>
        <w:t>
      22-1) целевой взнос – деньги, вносимые собственниками квартир, нежилых помещений для оплаты мероприятия, не предусмотренного сметой расходов на управление объектом кондоминиума и содержание общего имущества объекта кондоминиума на один календарный год;</w:t>
      </w:r>
    </w:p>
    <w:bookmarkEnd w:id="54"/>
    <w:bookmarkStart w:name="z173" w:id="55"/>
    <w:p>
      <w:pPr>
        <w:spacing w:after="0"/>
        <w:ind w:left="0"/>
        <w:jc w:val="both"/>
      </w:pPr>
      <w:r>
        <w:rPr>
          <w:rFonts w:ascii="Times New Roman"/>
          <w:b w:val="false"/>
          <w:i w:val="false"/>
          <w:color w:val="000000"/>
          <w:sz w:val="28"/>
        </w:rPr>
        <w:t>
      23)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Законом Республики Казахстан "О миграции населения";</w:t>
      </w:r>
    </w:p>
    <w:bookmarkEnd w:id="55"/>
    <w:bookmarkStart w:name="z857" w:id="56"/>
    <w:p>
      <w:pPr>
        <w:spacing w:after="0"/>
        <w:ind w:left="0"/>
        <w:jc w:val="both"/>
      </w:pPr>
      <w:r>
        <w:rPr>
          <w:rFonts w:ascii="Times New Roman"/>
          <w:b w:val="false"/>
          <w:i w:val="false"/>
          <w:color w:val="000000"/>
          <w:sz w:val="28"/>
        </w:rPr>
        <w:t>
      23-1) парковочное место – место для стоянки автотранспортного средства в паркинге, не являющееся нежилым помещением и находящееся в индивидуальной (раздельной) собственности;</w:t>
      </w:r>
    </w:p>
    <w:bookmarkEnd w:id="56"/>
    <w:bookmarkStart w:name="z174" w:id="57"/>
    <w:p>
      <w:pPr>
        <w:spacing w:after="0"/>
        <w:ind w:left="0"/>
        <w:jc w:val="both"/>
      </w:pPr>
      <w:r>
        <w:rPr>
          <w:rFonts w:ascii="Times New Roman"/>
          <w:b w:val="false"/>
          <w:i w:val="false"/>
          <w:color w:val="000000"/>
          <w:sz w:val="28"/>
        </w:rPr>
        <w:t>
      24) квартира – отдельное жилище, являющееся частью многоквартирного жилого дома, предназначенное и используемое для постоянного проживания;</w:t>
      </w:r>
    </w:p>
    <w:bookmarkEnd w:id="57"/>
    <w:bookmarkStart w:name="z532" w:id="58"/>
    <w:p>
      <w:pPr>
        <w:spacing w:after="0"/>
        <w:ind w:left="0"/>
        <w:jc w:val="both"/>
      </w:pPr>
      <w:r>
        <w:rPr>
          <w:rFonts w:ascii="Times New Roman"/>
          <w:b w:val="false"/>
          <w:i w:val="false"/>
          <w:color w:val="000000"/>
          <w:sz w:val="28"/>
        </w:rPr>
        <w:t>
      24-1)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bookmarkEnd w:id="58"/>
    <w:bookmarkStart w:name="z829" w:id="59"/>
    <w:p>
      <w:pPr>
        <w:spacing w:after="0"/>
        <w:ind w:left="0"/>
        <w:jc w:val="both"/>
      </w:pPr>
      <w:r>
        <w:rPr>
          <w:rFonts w:ascii="Times New Roman"/>
          <w:b w:val="false"/>
          <w:i w:val="false"/>
          <w:color w:val="000000"/>
          <w:sz w:val="28"/>
        </w:rPr>
        <w:t>
      24-2)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76" w:id="60"/>
    <w:p>
      <w:pPr>
        <w:spacing w:after="0"/>
        <w:ind w:left="0"/>
        <w:jc w:val="both"/>
      </w:pPr>
      <w:r>
        <w:rPr>
          <w:rFonts w:ascii="Times New Roman"/>
          <w:b w:val="false"/>
          <w:i w:val="false"/>
          <w:color w:val="000000"/>
          <w:sz w:val="28"/>
        </w:rPr>
        <w:t xml:space="preserve">
      26) неполная семья - семья, в которой детей (ребенка) воспитывает один из родителей, в том числе разведенный, вдовый; </w:t>
      </w:r>
    </w:p>
    <w:bookmarkEnd w:id="60"/>
    <w:bookmarkStart w:name="z177" w:id="61"/>
    <w:p>
      <w:pPr>
        <w:spacing w:after="0"/>
        <w:ind w:left="0"/>
        <w:jc w:val="both"/>
      </w:pPr>
      <w:r>
        <w:rPr>
          <w:rFonts w:ascii="Times New Roman"/>
          <w:b w:val="false"/>
          <w:i w:val="false"/>
          <w:color w:val="000000"/>
          <w:sz w:val="28"/>
        </w:rPr>
        <w:t>
      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bookmarkEnd w:id="61"/>
    <w:p>
      <w:pPr>
        <w:spacing w:after="0"/>
        <w:ind w:left="0"/>
        <w:jc w:val="both"/>
      </w:pPr>
      <w:r>
        <w:rPr>
          <w:rFonts w:ascii="Times New Roman"/>
          <w:b w:val="false"/>
          <w:i w:val="false"/>
          <w:color w:val="000000"/>
          <w:sz w:val="28"/>
        </w:rPr>
        <w:t>
      Паркинг относится к нежилому помещению, если он находится в индивидуальной (раздельной) собственности;</w:t>
      </w:r>
    </w:p>
    <w:bookmarkStart w:name="z178" w:id="62"/>
    <w:p>
      <w:pPr>
        <w:spacing w:after="0"/>
        <w:ind w:left="0"/>
        <w:jc w:val="both"/>
      </w:pPr>
      <w:r>
        <w:rPr>
          <w:rFonts w:ascii="Times New Roman"/>
          <w:b w:val="false"/>
          <w:i w:val="false"/>
          <w:color w:val="000000"/>
          <w:sz w:val="28"/>
        </w:rPr>
        <w:t>
      28)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62"/>
    <w:bookmarkStart w:name="z10" w:id="63"/>
    <w:p>
      <w:pPr>
        <w:spacing w:after="0"/>
        <w:ind w:left="0"/>
        <w:jc w:val="both"/>
      </w:pPr>
      <w:r>
        <w:rPr>
          <w:rFonts w:ascii="Times New Roman"/>
          <w:b w:val="false"/>
          <w:i w:val="false"/>
          <w:color w:val="000000"/>
          <w:sz w:val="28"/>
        </w:rPr>
        <w:t>
      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bookmarkEnd w:id="63"/>
    <w:bookmarkStart w:name="z179" w:id="64"/>
    <w:p>
      <w:pPr>
        <w:spacing w:after="0"/>
        <w:ind w:left="0"/>
        <w:jc w:val="both"/>
      </w:pPr>
      <w:r>
        <w:rPr>
          <w:rFonts w:ascii="Times New Roman"/>
          <w:b w:val="false"/>
          <w:i w:val="false"/>
          <w:color w:val="000000"/>
          <w:sz w:val="28"/>
        </w:rPr>
        <w:t xml:space="preserve">
      29) наем (аренда) жилища - предоставление жилища или части его нанимателю (арендатору) в постоянное или временное владение и пользование за плату; </w:t>
      </w:r>
    </w:p>
    <w:bookmarkEnd w:id="64"/>
    <w:bookmarkStart w:name="z180" w:id="65"/>
    <w:p>
      <w:pPr>
        <w:spacing w:after="0"/>
        <w:ind w:left="0"/>
        <w:jc w:val="both"/>
      </w:pPr>
      <w:r>
        <w:rPr>
          <w:rFonts w:ascii="Times New Roman"/>
          <w:b w:val="false"/>
          <w:i w:val="false"/>
          <w:color w:val="000000"/>
          <w:sz w:val="28"/>
        </w:rPr>
        <w:t>
      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65"/>
    <w:bookmarkStart w:name="z181" w:id="66"/>
    <w:p>
      <w:pPr>
        <w:spacing w:after="0"/>
        <w:ind w:left="0"/>
        <w:jc w:val="both"/>
      </w:pPr>
      <w:r>
        <w:rPr>
          <w:rFonts w:ascii="Times New Roman"/>
          <w:b w:val="false"/>
          <w:i w:val="false"/>
          <w:color w:val="000000"/>
          <w:sz w:val="28"/>
        </w:rPr>
        <w:t>
      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bookmarkEnd w:id="66"/>
    <w:bookmarkStart w:name="z182" w:id="67"/>
    <w:p>
      <w:pPr>
        <w:spacing w:after="0"/>
        <w:ind w:left="0"/>
        <w:jc w:val="both"/>
      </w:pPr>
      <w:r>
        <w:rPr>
          <w:rFonts w:ascii="Times New Roman"/>
          <w:b w:val="false"/>
          <w:i w:val="false"/>
          <w:color w:val="000000"/>
          <w:sz w:val="28"/>
        </w:rPr>
        <w:t xml:space="preserve">
      32) договор поднайма жилища – договор сторон, в соответствии с которым поднаниматель получает право пользования жилищем либо его частью за плату; </w:t>
      </w:r>
    </w:p>
    <w:bookmarkEnd w:id="67"/>
    <w:bookmarkStart w:name="z183" w:id="68"/>
    <w:p>
      <w:pPr>
        <w:spacing w:after="0"/>
        <w:ind w:left="0"/>
        <w:jc w:val="both"/>
      </w:pPr>
      <w:r>
        <w:rPr>
          <w:rFonts w:ascii="Times New Roman"/>
          <w:b w:val="false"/>
          <w:i w:val="false"/>
          <w:color w:val="000000"/>
          <w:sz w:val="28"/>
        </w:rPr>
        <w:t xml:space="preserve">
      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 </w:t>
      </w:r>
    </w:p>
    <w:bookmarkEnd w:id="68"/>
    <w:bookmarkStart w:name="z184" w:id="69"/>
    <w:p>
      <w:pPr>
        <w:spacing w:after="0"/>
        <w:ind w:left="0"/>
        <w:jc w:val="both"/>
      </w:pPr>
      <w:r>
        <w:rPr>
          <w:rFonts w:ascii="Times New Roman"/>
          <w:b w:val="false"/>
          <w:i w:val="false"/>
          <w:color w:val="000000"/>
          <w:sz w:val="28"/>
        </w:rPr>
        <w:t xml:space="preserve">
      34) стоимость жилища - рыночная стоимость жилища, определяемая на день совершения сделки; </w:t>
      </w:r>
    </w:p>
    <w:bookmarkEnd w:id="69"/>
    <w:bookmarkStart w:name="z185" w:id="70"/>
    <w:p>
      <w:pPr>
        <w:spacing w:after="0"/>
        <w:ind w:left="0"/>
        <w:jc w:val="both"/>
      </w:pPr>
      <w:r>
        <w:rPr>
          <w:rFonts w:ascii="Times New Roman"/>
          <w:b w:val="false"/>
          <w:i w:val="false"/>
          <w:color w:val="000000"/>
          <w:sz w:val="28"/>
        </w:rPr>
        <w:t xml:space="preserve">
      35) полезная площадь жилища - сумма жилой и нежилой площадей жилища; </w:t>
      </w:r>
    </w:p>
    <w:bookmarkEnd w:id="70"/>
    <w:bookmarkStart w:name="z186" w:id="71"/>
    <w:p>
      <w:pPr>
        <w:spacing w:after="0"/>
        <w:ind w:left="0"/>
        <w:jc w:val="both"/>
      </w:pPr>
      <w:r>
        <w:rPr>
          <w:rFonts w:ascii="Times New Roman"/>
          <w:b w:val="false"/>
          <w:i w:val="false"/>
          <w:color w:val="000000"/>
          <w:sz w:val="28"/>
        </w:rPr>
        <w:t xml:space="preserve">
      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 </w:t>
      </w:r>
    </w:p>
    <w:bookmarkEnd w:id="71"/>
    <w:bookmarkStart w:name="z187" w:id="72"/>
    <w:p>
      <w:pPr>
        <w:spacing w:after="0"/>
        <w:ind w:left="0"/>
        <w:jc w:val="both"/>
      </w:pPr>
      <w:r>
        <w:rPr>
          <w:rFonts w:ascii="Times New Roman"/>
          <w:b w:val="false"/>
          <w:i w:val="false"/>
          <w:color w:val="000000"/>
          <w:sz w:val="28"/>
        </w:rPr>
        <w:t xml:space="preserve">
      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 </w:t>
      </w:r>
    </w:p>
    <w:bookmarkEnd w:id="72"/>
    <w:bookmarkStart w:name="z188" w:id="73"/>
    <w:p>
      <w:pPr>
        <w:spacing w:after="0"/>
        <w:ind w:left="0"/>
        <w:jc w:val="both"/>
      </w:pPr>
      <w:r>
        <w:rPr>
          <w:rFonts w:ascii="Times New Roman"/>
          <w:b w:val="false"/>
          <w:i w:val="false"/>
          <w:color w:val="000000"/>
          <w:sz w:val="28"/>
        </w:rPr>
        <w:t xml:space="preserve">
      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Республики Казахстан, с выплатой стоимости изъятого жилища либо иными видами возмещения, не противоречащими законодательным актам Республики Казахстан;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5" w:id="74"/>
    <w:p>
      <w:pPr>
        <w:spacing w:after="0"/>
        <w:ind w:left="0"/>
        <w:jc w:val="both"/>
      </w:pPr>
      <w:r>
        <w:rPr>
          <w:rFonts w:ascii="Times New Roman"/>
          <w:b w:val="false"/>
          <w:i w:val="false"/>
          <w:color w:val="000000"/>
          <w:sz w:val="28"/>
        </w:rPr>
        <w:t>
      40-1) остаточная стоимость жилища (далее - остаточная стоимость) - первоначальная стоимость жилища за вычетом физического износа жилища;</w:t>
      </w:r>
    </w:p>
    <w:bookmarkEnd w:id="74"/>
    <w:bookmarkStart w:name="z576" w:id="75"/>
    <w:p>
      <w:pPr>
        <w:spacing w:after="0"/>
        <w:ind w:left="0"/>
        <w:jc w:val="both"/>
      </w:pPr>
      <w:r>
        <w:rPr>
          <w:rFonts w:ascii="Times New Roman"/>
          <w:b w:val="false"/>
          <w:i w:val="false"/>
          <w:color w:val="000000"/>
          <w:sz w:val="28"/>
        </w:rPr>
        <w:t>
      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75"/>
    <w:bookmarkStart w:name="z191" w:id="76"/>
    <w:p>
      <w:pPr>
        <w:spacing w:after="0"/>
        <w:ind w:left="0"/>
        <w:jc w:val="both"/>
      </w:pPr>
      <w:r>
        <w:rPr>
          <w:rFonts w:ascii="Times New Roman"/>
          <w:b w:val="false"/>
          <w:i w:val="false"/>
          <w:color w:val="000000"/>
          <w:sz w:val="28"/>
        </w:rPr>
        <w:t xml:space="preserve">
      41)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 </w:t>
      </w:r>
    </w:p>
    <w:bookmarkEnd w:id="76"/>
    <w:bookmarkStart w:name="z192" w:id="77"/>
    <w:p>
      <w:pPr>
        <w:spacing w:after="0"/>
        <w:ind w:left="0"/>
        <w:jc w:val="both"/>
      </w:pPr>
      <w:r>
        <w:rPr>
          <w:rFonts w:ascii="Times New Roman"/>
          <w:b w:val="false"/>
          <w:i w:val="false"/>
          <w:color w:val="000000"/>
          <w:sz w:val="28"/>
        </w:rPr>
        <w:t>
      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bookmarkEnd w:id="77"/>
    <w:bookmarkStart w:name="z193" w:id="78"/>
    <w:p>
      <w:pPr>
        <w:spacing w:after="0"/>
        <w:ind w:left="0"/>
        <w:jc w:val="both"/>
      </w:pPr>
      <w:r>
        <w:rPr>
          <w:rFonts w:ascii="Times New Roman"/>
          <w:b w:val="false"/>
          <w:i w:val="false"/>
          <w:color w:val="000000"/>
          <w:sz w:val="28"/>
        </w:rPr>
        <w:t>
      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bookmarkEnd w:id="78"/>
    <w:bookmarkStart w:name="z858" w:id="79"/>
    <w:p>
      <w:pPr>
        <w:spacing w:after="0"/>
        <w:ind w:left="0"/>
        <w:jc w:val="both"/>
      </w:pPr>
      <w:r>
        <w:rPr>
          <w:rFonts w:ascii="Times New Roman"/>
          <w:b w:val="false"/>
          <w:i w:val="false"/>
          <w:color w:val="000000"/>
          <w:sz w:val="28"/>
        </w:rPr>
        <w:t>
      43-1) жилищный фонд – находящиеся на территории Республики Казахстан жилища всех форм собственности;</w:t>
      </w:r>
    </w:p>
    <w:bookmarkEnd w:id="79"/>
    <w:bookmarkStart w:name="z194" w:id="80"/>
    <w:p>
      <w:pPr>
        <w:spacing w:after="0"/>
        <w:ind w:left="0"/>
        <w:jc w:val="both"/>
      </w:pPr>
      <w:r>
        <w:rPr>
          <w:rFonts w:ascii="Times New Roman"/>
          <w:b w:val="false"/>
          <w:i w:val="false"/>
          <w:color w:val="000000"/>
          <w:sz w:val="28"/>
        </w:rPr>
        <w:t xml:space="preserve">
      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 </w:t>
      </w:r>
    </w:p>
    <w:bookmarkEnd w:id="80"/>
    <w:bookmarkStart w:name="z538" w:id="81"/>
    <w:p>
      <w:pPr>
        <w:spacing w:after="0"/>
        <w:ind w:left="0"/>
        <w:jc w:val="both"/>
      </w:pPr>
      <w:r>
        <w:rPr>
          <w:rFonts w:ascii="Times New Roman"/>
          <w:b w:val="false"/>
          <w:i w:val="false"/>
          <w:color w:val="000000"/>
          <w:sz w:val="28"/>
        </w:rPr>
        <w:t>
      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bookmarkEnd w:id="81"/>
    <w:bookmarkStart w:name="z635" w:id="82"/>
    <w:p>
      <w:pPr>
        <w:spacing w:after="0"/>
        <w:ind w:left="0"/>
        <w:jc w:val="both"/>
      </w:pPr>
      <w:r>
        <w:rPr>
          <w:rFonts w:ascii="Times New Roman"/>
          <w:b w:val="false"/>
          <w:i w:val="false"/>
          <w:color w:val="000000"/>
          <w:sz w:val="28"/>
        </w:rPr>
        <w:t xml:space="preserve">
      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настоящего Закона;</w:t>
      </w:r>
    </w:p>
    <w:bookmarkEnd w:id="82"/>
    <w:bookmarkStart w:name="z822" w:id="83"/>
    <w:p>
      <w:pPr>
        <w:spacing w:after="0"/>
        <w:ind w:left="0"/>
        <w:jc w:val="both"/>
      </w:pPr>
      <w:r>
        <w:rPr>
          <w:rFonts w:ascii="Times New Roman"/>
          <w:b w:val="false"/>
          <w:i w:val="false"/>
          <w:color w:val="000000"/>
          <w:sz w:val="28"/>
        </w:rPr>
        <w:t>
      44-3) получатели жилищных выплат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bookmarkEnd w:id="83"/>
    <w:bookmarkStart w:name="z195" w:id="84"/>
    <w:p>
      <w:pPr>
        <w:spacing w:after="0"/>
        <w:ind w:left="0"/>
        <w:jc w:val="both"/>
      </w:pPr>
      <w:r>
        <w:rPr>
          <w:rFonts w:ascii="Times New Roman"/>
          <w:b w:val="false"/>
          <w:i w:val="false"/>
          <w:color w:val="000000"/>
          <w:sz w:val="28"/>
        </w:rPr>
        <w:t xml:space="preserve">
      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 </w:t>
      </w:r>
    </w:p>
    <w:bookmarkEnd w:id="84"/>
    <w:bookmarkStart w:name="z196" w:id="85"/>
    <w:p>
      <w:pPr>
        <w:spacing w:after="0"/>
        <w:ind w:left="0"/>
        <w:jc w:val="both"/>
      </w:pPr>
      <w:r>
        <w:rPr>
          <w:rFonts w:ascii="Times New Roman"/>
          <w:b w:val="false"/>
          <w:i w:val="false"/>
          <w:color w:val="000000"/>
          <w:sz w:val="28"/>
        </w:rPr>
        <w:t>
      46)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85"/>
    <w:bookmarkStart w:name="z197" w:id="86"/>
    <w:p>
      <w:pPr>
        <w:spacing w:after="0"/>
        <w:ind w:left="0"/>
        <w:jc w:val="both"/>
      </w:pPr>
      <w:r>
        <w:rPr>
          <w:rFonts w:ascii="Times New Roman"/>
          <w:b w:val="false"/>
          <w:i w:val="false"/>
          <w:color w:val="000000"/>
          <w:sz w:val="28"/>
        </w:rPr>
        <w:t xml:space="preserve">
      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 </w:t>
      </w:r>
    </w:p>
    <w:bookmarkEnd w:id="86"/>
    <w:bookmarkStart w:name="z198" w:id="87"/>
    <w:p>
      <w:pPr>
        <w:spacing w:after="0"/>
        <w:ind w:left="0"/>
        <w:jc w:val="both"/>
      </w:pPr>
      <w:r>
        <w:rPr>
          <w:rFonts w:ascii="Times New Roman"/>
          <w:b w:val="false"/>
          <w:i w:val="false"/>
          <w:color w:val="000000"/>
          <w:sz w:val="28"/>
        </w:rPr>
        <w:t xml:space="preserve">
      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 </w:t>
      </w:r>
    </w:p>
    <w:bookmarkEnd w:id="87"/>
    <w:bookmarkStart w:name="z199" w:id="88"/>
    <w:p>
      <w:pPr>
        <w:spacing w:after="0"/>
        <w:ind w:left="0"/>
        <w:jc w:val="both"/>
      </w:pPr>
      <w:r>
        <w:rPr>
          <w:rFonts w:ascii="Times New Roman"/>
          <w:b w:val="false"/>
          <w:i w:val="false"/>
          <w:color w:val="000000"/>
          <w:sz w:val="28"/>
        </w:rPr>
        <w:t xml:space="preserve">
      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08.06.2009 </w:t>
      </w:r>
      <w:r>
        <w:rPr>
          <w:rFonts w:ascii="Times New Roman"/>
          <w:b w:val="false"/>
          <w:i w:val="false"/>
          <w:color w:val="000000"/>
          <w:sz w:val="28"/>
        </w:rPr>
        <w:t>№ 163-IV</w:t>
      </w:r>
      <w:r>
        <w:rPr>
          <w:rFonts w:ascii="Times New Roman"/>
          <w:b w:val="false"/>
          <w:i w:val="false"/>
          <w:color w:val="ff0000"/>
          <w:sz w:val="28"/>
        </w:rPr>
        <w:t xml:space="preserve">;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Жилищный фонд Республики Казахстан</w:t>
      </w:r>
    </w:p>
    <w:bookmarkStart w:name="z321" w:id="89"/>
    <w:p>
      <w:pPr>
        <w:spacing w:after="0"/>
        <w:ind w:left="0"/>
        <w:jc w:val="both"/>
      </w:pPr>
      <w:r>
        <w:rPr>
          <w:rFonts w:ascii="Times New Roman"/>
          <w:b w:val="false"/>
          <w:i w:val="false"/>
          <w:color w:val="000000"/>
          <w:sz w:val="28"/>
        </w:rPr>
        <w:t xml:space="preserve">
      1. Жилищный фонд Республики Казахстан включает частный и государственный жилищные фонды. </w:t>
      </w:r>
    </w:p>
    <w:bookmarkEnd w:id="89"/>
    <w:bookmarkStart w:name="z322" w:id="90"/>
    <w:p>
      <w:pPr>
        <w:spacing w:after="0"/>
        <w:ind w:left="0"/>
        <w:jc w:val="both"/>
      </w:pPr>
      <w:r>
        <w:rPr>
          <w:rFonts w:ascii="Times New Roman"/>
          <w:b w:val="false"/>
          <w:i w:val="false"/>
          <w:color w:val="000000"/>
          <w:sz w:val="28"/>
        </w:rPr>
        <w:t xml:space="preserve">
      2. В жилищный фонд не входят нежилые помещения в жилых домах. </w:t>
      </w:r>
    </w:p>
    <w:bookmarkEnd w:id="90"/>
    <w:bookmarkStart w:name="z625" w:id="91"/>
    <w:p>
      <w:pPr>
        <w:spacing w:after="0"/>
        <w:ind w:left="0"/>
        <w:jc w:val="both"/>
      </w:pPr>
      <w:r>
        <w:rPr>
          <w:rFonts w:ascii="Times New Roman"/>
          <w:b w:val="false"/>
          <w:i w:val="false"/>
          <w:color w:val="000000"/>
          <w:sz w:val="28"/>
        </w:rPr>
        <w:t xml:space="preserve">
      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w:t>
      </w:r>
    </w:p>
    <w:bookmarkEnd w:id="91"/>
    <w:bookmarkStart w:name="z221" w:id="92"/>
    <w:p>
      <w:pPr>
        <w:spacing w:after="0"/>
        <w:ind w:left="0"/>
        <w:jc w:val="both"/>
      </w:pPr>
      <w:r>
        <w:rPr>
          <w:rFonts w:ascii="Times New Roman"/>
          <w:b w:val="false"/>
          <w:i w:val="false"/>
          <w:color w:val="000000"/>
          <w:sz w:val="28"/>
        </w:rPr>
        <w:t xml:space="preserve">
      3. Лишение жилища допускается только по решению суда в случаях, предусмотренных законами Республики Казахстан. </w:t>
      </w:r>
    </w:p>
    <w:bookmarkEnd w:id="92"/>
    <w:bookmarkStart w:name="z698" w:id="93"/>
    <w:p>
      <w:pPr>
        <w:spacing w:after="0"/>
        <w:ind w:left="0"/>
        <w:jc w:val="both"/>
      </w:pPr>
      <w:r>
        <w:rPr>
          <w:rFonts w:ascii="Times New Roman"/>
          <w:b w:val="false"/>
          <w:i w:val="false"/>
          <w:color w:val="000000"/>
          <w:sz w:val="28"/>
        </w:rPr>
        <w:t>
      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Паралимпийских и Сурдлимпийских игр, определяются Законом Республики Казахстан "О физической культуре и спорте".</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Использование квартир, нежилых помещений</w:t>
      </w:r>
    </w:p>
    <w:bookmarkStart w:name="z859" w:id="94"/>
    <w:p>
      <w:pPr>
        <w:spacing w:after="0"/>
        <w:ind w:left="0"/>
        <w:jc w:val="both"/>
      </w:pPr>
      <w:r>
        <w:rPr>
          <w:rFonts w:ascii="Times New Roman"/>
          <w:b w:val="false"/>
          <w:i w:val="false"/>
          <w:color w:val="000000"/>
          <w:sz w:val="28"/>
        </w:rPr>
        <w:t>
      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bookmarkEnd w:id="94"/>
    <w:bookmarkStart w:name="z860" w:id="95"/>
    <w:p>
      <w:pPr>
        <w:spacing w:after="0"/>
        <w:ind w:left="0"/>
        <w:jc w:val="both"/>
      </w:pPr>
      <w:r>
        <w:rPr>
          <w:rFonts w:ascii="Times New Roman"/>
          <w:b w:val="false"/>
          <w:i w:val="false"/>
          <w:color w:val="000000"/>
          <w:sz w:val="28"/>
        </w:rPr>
        <w:t>
      Собственники нежилых помещений должны обеспечить доступ для инвалидов.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Совместная эксплуатация жилого дома</w:t>
      </w:r>
    </w:p>
    <w:p>
      <w:pPr>
        <w:spacing w:after="0"/>
        <w:ind w:left="0"/>
        <w:jc w:val="both"/>
      </w:pPr>
      <w:r>
        <w:rPr>
          <w:rFonts w:ascii="Times New Roman"/>
          <w:b w:val="false"/>
          <w:i w:val="false"/>
          <w:color w:val="ff0000"/>
          <w:sz w:val="28"/>
        </w:rPr>
        <w:t xml:space="preserve">
      Сноска. Статья 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Управление объектом кондоминиума и содержание общего имущества объекта кондоминиума</w:t>
      </w:r>
    </w:p>
    <w:bookmarkStart w:name="z861" w:id="96"/>
    <w:p>
      <w:pPr>
        <w:spacing w:after="0"/>
        <w:ind w:left="0"/>
        <w:jc w:val="both"/>
      </w:pPr>
      <w:r>
        <w:rPr>
          <w:rFonts w:ascii="Times New Roman"/>
          <w:b w:val="false"/>
          <w:i w:val="false"/>
          <w:color w:val="000000"/>
          <w:sz w:val="28"/>
        </w:rPr>
        <w:t>
      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bookmarkEnd w:id="96"/>
    <w:bookmarkStart w:name="z862" w:id="97"/>
    <w:p>
      <w:pPr>
        <w:spacing w:after="0"/>
        <w:ind w:left="0"/>
        <w:jc w:val="both"/>
      </w:pPr>
      <w:r>
        <w:rPr>
          <w:rFonts w:ascii="Times New Roman"/>
          <w:b w:val="false"/>
          <w:i w:val="false"/>
          <w:color w:val="000000"/>
          <w:sz w:val="28"/>
        </w:rPr>
        <w:t xml:space="preserve">
      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Государственный учет жилищного фонда Республики Казахстан</w:t>
      </w:r>
    </w:p>
    <w:p>
      <w:pPr>
        <w:spacing w:after="0"/>
        <w:ind w:left="0"/>
        <w:jc w:val="both"/>
      </w:pPr>
      <w:r>
        <w:rPr>
          <w:rFonts w:ascii="Times New Roman"/>
          <w:b w:val="false"/>
          <w:i w:val="false"/>
          <w:color w:val="000000"/>
          <w:sz w:val="28"/>
        </w:rPr>
        <w:t xml:space="preserve">
      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порядке, устанавливаемом Правительством Республики Казахстан. </w:t>
      </w:r>
    </w:p>
    <w:p>
      <w:pPr>
        <w:spacing w:after="0"/>
        <w:ind w:left="0"/>
        <w:jc w:val="both"/>
      </w:pPr>
      <w:r>
        <w:rPr>
          <w:rFonts w:ascii="Times New Roman"/>
          <w:b/>
          <w:i w:val="false"/>
          <w:color w:val="000000"/>
          <w:sz w:val="28"/>
        </w:rPr>
        <w:t>Статья 8. Разрешение жилищных споров</w:t>
      </w:r>
    </w:p>
    <w:p>
      <w:pPr>
        <w:spacing w:after="0"/>
        <w:ind w:left="0"/>
        <w:jc w:val="both"/>
      </w:pPr>
      <w:r>
        <w:rPr>
          <w:rFonts w:ascii="Times New Roman"/>
          <w:b w:val="false"/>
          <w:i w:val="false"/>
          <w:color w:val="000000"/>
          <w:sz w:val="28"/>
        </w:rPr>
        <w:t>
      1. Споры, вытекающие из жилищных правоотношений, разрешаются судом.</w:t>
      </w:r>
    </w:p>
    <w:bookmarkStart w:name="z629" w:id="98"/>
    <w:p>
      <w:pPr>
        <w:spacing w:after="0"/>
        <w:ind w:left="0"/>
        <w:jc w:val="both"/>
      </w:pPr>
      <w:r>
        <w:rPr>
          <w:rFonts w:ascii="Times New Roman"/>
          <w:b w:val="false"/>
          <w:i w:val="false"/>
          <w:color w:val="000000"/>
          <w:sz w:val="28"/>
        </w:rPr>
        <w:t xml:space="preserve">
      2. Выселение граждан и юридических лиц из занимаемых ими жилых помещений допускается лишь по основаниям, установленным настоящим Законом, в судебном порядке. </w:t>
      </w:r>
    </w:p>
    <w:bookmarkEnd w:id="98"/>
    <w:p>
      <w:pPr>
        <w:spacing w:after="0"/>
        <w:ind w:left="0"/>
        <w:jc w:val="both"/>
      </w:pPr>
      <w:r>
        <w:rPr>
          <w:rFonts w:ascii="Times New Roman"/>
          <w:b/>
          <w:i w:val="false"/>
          <w:color w:val="000000"/>
          <w:sz w:val="28"/>
        </w:rPr>
        <w:t>Статья 8-1. Ответственность за нарушение жилищного законодательства Республики Казахстан</w:t>
      </w:r>
    </w:p>
    <w:p>
      <w:pPr>
        <w:spacing w:after="0"/>
        <w:ind w:left="0"/>
        <w:jc w:val="both"/>
      </w:pPr>
      <w:r>
        <w:rPr>
          <w:rFonts w:ascii="Times New Roman"/>
          <w:b w:val="false"/>
          <w:i w:val="false"/>
          <w:color w:val="000000"/>
          <w:sz w:val="28"/>
        </w:rPr>
        <w:t>
      Нарушение жилищного законодательства Республики Казахстан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8-1 в соответствии с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Права и обязанности иностранных юридических лиц, иностранцев и лиц без гражданства в жилищных отношениях</w:t>
      </w:r>
    </w:p>
    <w:p>
      <w:pPr>
        <w:spacing w:after="0"/>
        <w:ind w:left="0"/>
        <w:jc w:val="both"/>
      </w:pPr>
      <w:r>
        <w:rPr>
          <w:rFonts w:ascii="Times New Roman"/>
          <w:b w:val="false"/>
          <w:i w:val="false"/>
          <w:color w:val="000000"/>
          <w:sz w:val="28"/>
        </w:rPr>
        <w:t xml:space="preserve">
      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законодательными актами Республики Казахстан. </w:t>
      </w:r>
    </w:p>
    <w:bookmarkStart w:name="z630" w:id="99"/>
    <w:p>
      <w:pPr>
        <w:spacing w:after="0"/>
        <w:ind w:left="0"/>
        <w:jc w:val="both"/>
      </w:pPr>
      <w:r>
        <w:rPr>
          <w:rFonts w:ascii="Times New Roman"/>
          <w:b w:val="false"/>
          <w:i w:val="false"/>
          <w:color w:val="000000"/>
          <w:sz w:val="28"/>
        </w:rPr>
        <w:t xml:space="preserve">
      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 </w:t>
      </w:r>
    </w:p>
    <w:bookmarkEnd w:id="99"/>
    <w:p>
      <w:pPr>
        <w:spacing w:after="0"/>
        <w:ind w:left="0"/>
        <w:jc w:val="both"/>
      </w:pPr>
      <w:r>
        <w:rPr>
          <w:rFonts w:ascii="Times New Roman"/>
          <w:b/>
          <w:i w:val="false"/>
          <w:color w:val="000000"/>
          <w:sz w:val="28"/>
        </w:rPr>
        <w:t>Статья 10. Международные договоры</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 </w:t>
      </w:r>
    </w:p>
    <w:p>
      <w:pPr>
        <w:spacing w:after="0"/>
        <w:ind w:left="0"/>
        <w:jc w:val="both"/>
      </w:pPr>
      <w:r>
        <w:rPr>
          <w:rFonts w:ascii="Times New Roman"/>
          <w:b/>
          <w:i w:val="false"/>
          <w:color w:val="000000"/>
          <w:sz w:val="28"/>
        </w:rPr>
        <w:t>Глава 1-1. Регулирование в сфере жилищных отношений и жилищно-коммунального хозяйства</w:t>
      </w:r>
    </w:p>
    <w:p>
      <w:pPr>
        <w:spacing w:after="0"/>
        <w:ind w:left="0"/>
        <w:jc w:val="both"/>
      </w:pPr>
      <w:r>
        <w:rPr>
          <w:rFonts w:ascii="Times New Roman"/>
          <w:b w:val="false"/>
          <w:i w:val="false"/>
          <w:color w:val="ff0000"/>
          <w:sz w:val="28"/>
        </w:rPr>
        <w:t xml:space="preserve">
      Сноска. Закон дополнен главой 1-1 в соответствии с Законом РК от 08.06.2009 </w:t>
      </w:r>
      <w:r>
        <w:rPr>
          <w:rFonts w:ascii="Times New Roman"/>
          <w:b w:val="false"/>
          <w:i w:val="false"/>
          <w:color w:val="ff0000"/>
          <w:sz w:val="28"/>
        </w:rPr>
        <w:t>№ 163-IV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Сноска. Заголовок главы 1-1 в редакции Закона РК от 26.12.2019 </w:t>
      </w:r>
      <w:r>
        <w:rPr>
          <w:rFonts w:ascii="Times New Roman"/>
          <w:b w:val="false"/>
          <w:i w:val="false"/>
          <w:color w:val="000000"/>
          <w:sz w:val="28"/>
        </w:rPr>
        <w:t>№ 284-VІ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10-1. Компетенция Правительства Республики Казахстан</w:t>
      </w:r>
    </w:p>
    <w:p>
      <w:pPr>
        <w:spacing w:after="0"/>
        <w:ind w:left="0"/>
        <w:jc w:val="both"/>
      </w:pPr>
      <w:r>
        <w:rPr>
          <w:rFonts w:ascii="Times New Roman"/>
          <w:b w:val="false"/>
          <w:i w:val="false"/>
          <w:color w:val="000000"/>
          <w:sz w:val="28"/>
        </w:rPr>
        <w:t xml:space="preserve">
      Правительство Республики Казахстан: </w:t>
      </w:r>
    </w:p>
    <w:bookmarkStart w:name="z863" w:id="100"/>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101"/>
    <w:p>
      <w:pPr>
        <w:spacing w:after="0"/>
        <w:ind w:left="0"/>
        <w:jc w:val="both"/>
      </w:pPr>
      <w:r>
        <w:rPr>
          <w:rFonts w:ascii="Times New Roman"/>
          <w:b w:val="false"/>
          <w:i w:val="false"/>
          <w:color w:val="000000"/>
          <w:sz w:val="28"/>
        </w:rPr>
        <w:t xml:space="preserve">
      3) утверждает правила предоставления жилищной помощи;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02"/>
    <w:p>
      <w:pPr>
        <w:spacing w:after="0"/>
        <w:ind w:left="0"/>
        <w:jc w:val="both"/>
      </w:pPr>
      <w:r>
        <w:rPr>
          <w:rFonts w:ascii="Times New Roman"/>
          <w:b w:val="false"/>
          <w:i w:val="false"/>
          <w:color w:val="000000"/>
          <w:sz w:val="28"/>
        </w:rPr>
        <w:t>
      6-1) определяет порядок приватизации жилищ из государственного жилищного фонда;</w:t>
      </w:r>
    </w:p>
    <w:bookmarkEnd w:id="102"/>
    <w:bookmarkStart w:name="z578" w:id="103"/>
    <w:p>
      <w:pPr>
        <w:spacing w:after="0"/>
        <w:ind w:left="0"/>
        <w:jc w:val="both"/>
      </w:pPr>
      <w:r>
        <w:rPr>
          <w:rFonts w:ascii="Times New Roman"/>
          <w:b w:val="false"/>
          <w:i w:val="false"/>
          <w:color w:val="000000"/>
          <w:sz w:val="28"/>
        </w:rPr>
        <w:t>
      6-2) определяет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103"/>
    <w:bookmarkStart w:name="z536" w:id="104"/>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1) осуществляет реализацию государственной политики в сфере жилищных отношений и жилищно-коммунального хозяйства; </w:t>
      </w:r>
    </w:p>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05"/>
    <w:p>
      <w:pPr>
        <w:spacing w:after="0"/>
        <w:ind w:left="0"/>
        <w:jc w:val="both"/>
      </w:pPr>
      <w:r>
        <w:rPr>
          <w:rFonts w:ascii="Times New Roman"/>
          <w:b w:val="false"/>
          <w:i w:val="false"/>
          <w:color w:val="000000"/>
          <w:sz w:val="28"/>
        </w:rPr>
        <w:t xml:space="preserve">
      4) в пределах своей компетенции разрабатывает и утверждает нормативные правовые акты, нормативно-техническую документацию в сфере жилищных отношений и жилищно-коммунального хозяйства;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06"/>
    <w:p>
      <w:pPr>
        <w:spacing w:after="0"/>
        <w:ind w:left="0"/>
        <w:jc w:val="both"/>
      </w:pPr>
      <w:r>
        <w:rPr>
          <w:rFonts w:ascii="Times New Roman"/>
          <w:b w:val="false"/>
          <w:i w:val="false"/>
          <w:color w:val="000000"/>
          <w:sz w:val="28"/>
        </w:rPr>
        <w:t xml:space="preserve">
      6) оказывает информационно-методическую помощь по вопросам применения жилищного законодательства Республики Казахстан; </w:t>
      </w:r>
    </w:p>
    <w:bookmarkEnd w:id="106"/>
    <w:bookmarkStart w:name="z533" w:id="107"/>
    <w:p>
      <w:pPr>
        <w:spacing w:after="0"/>
        <w:ind w:left="0"/>
        <w:jc w:val="both"/>
      </w:pPr>
      <w:r>
        <w:rPr>
          <w:rFonts w:ascii="Times New Roman"/>
          <w:b w:val="false"/>
          <w:i w:val="false"/>
          <w:color w:val="000000"/>
          <w:sz w:val="28"/>
        </w:rPr>
        <w:t xml:space="preserve">
      7) осуществляет мониторинг состояния жилищного фонда;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7" w:id="108"/>
    <w:p>
      <w:pPr>
        <w:spacing w:after="0"/>
        <w:ind w:left="0"/>
        <w:jc w:val="both"/>
      </w:pPr>
      <w:r>
        <w:rPr>
          <w:rFonts w:ascii="Times New Roman"/>
          <w:b w:val="false"/>
          <w:i w:val="false"/>
          <w:color w:val="000000"/>
          <w:sz w:val="28"/>
        </w:rPr>
        <w:t>
      9) разрабатывает и утверждает правила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579" w:id="109"/>
    <w:p>
      <w:pPr>
        <w:spacing w:after="0"/>
        <w:ind w:left="0"/>
        <w:jc w:val="both"/>
      </w:pPr>
      <w:r>
        <w:rPr>
          <w:rFonts w:ascii="Times New Roman"/>
          <w:b w:val="false"/>
          <w:i w:val="false"/>
          <w:color w:val="000000"/>
          <w:sz w:val="28"/>
        </w:rPr>
        <w:t>
      10-1) разрабатывает и утверждает методику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bookmarkEnd w:id="109"/>
    <w:bookmarkStart w:name="z580" w:id="110"/>
    <w:p>
      <w:pPr>
        <w:spacing w:after="0"/>
        <w:ind w:left="0"/>
        <w:jc w:val="both"/>
      </w:pPr>
      <w:r>
        <w:rPr>
          <w:rFonts w:ascii="Times New Roman"/>
          <w:b w:val="false"/>
          <w:i w:val="false"/>
          <w:color w:val="000000"/>
          <w:sz w:val="28"/>
        </w:rPr>
        <w:t>
      10-2) разрабатывает и утверждает методику расчета размера платы за пользование жилищем из государственного жилищного фонда;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111"/>
    <w:p>
      <w:pPr>
        <w:spacing w:after="0"/>
        <w:ind w:left="0"/>
        <w:jc w:val="both"/>
      </w:pPr>
      <w:r>
        <w:rPr>
          <w:rFonts w:ascii="Times New Roman"/>
          <w:b w:val="false"/>
          <w:i w:val="false"/>
          <w:color w:val="000000"/>
          <w:sz w:val="28"/>
        </w:rPr>
        <w:t>
      10-4) разрабатывает и утверждает методику расчета сметы расходов на управление объектом кондоминиума и содержание общего имущества объекта кондоминиума, а также методику расчета минимального размера расходов на управление объектом кондоминиума и содержание общего имущества объекта кондоминиума;</w:t>
      </w:r>
    </w:p>
    <w:bookmarkEnd w:id="111"/>
    <w:bookmarkStart w:name="z619" w:id="112"/>
    <w:p>
      <w:pPr>
        <w:spacing w:after="0"/>
        <w:ind w:left="0"/>
        <w:jc w:val="both"/>
      </w:pPr>
      <w:r>
        <w:rPr>
          <w:rFonts w:ascii="Times New Roman"/>
          <w:b w:val="false"/>
          <w:i w:val="false"/>
          <w:color w:val="000000"/>
          <w:sz w:val="28"/>
        </w:rPr>
        <w:t>
      10-5) разрабатывает и утверждает типовое положение о жилищной инспекции;</w:t>
      </w:r>
    </w:p>
    <w:bookmarkEnd w:id="112"/>
    <w:bookmarkStart w:name="z620" w:id="113"/>
    <w:p>
      <w:pPr>
        <w:spacing w:after="0"/>
        <w:ind w:left="0"/>
        <w:jc w:val="both"/>
      </w:pPr>
      <w:r>
        <w:rPr>
          <w:rFonts w:ascii="Times New Roman"/>
          <w:b w:val="false"/>
          <w:i w:val="false"/>
          <w:color w:val="000000"/>
          <w:sz w:val="28"/>
        </w:rPr>
        <w:t>
      10-6) разрабатывает и утверждает типовую форму договора об оказании услуг по управлению объектом кондоминиума и содержанию общего имущества объекта кондоминиума;</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осуществляет мониторинг предоставления жилищной помощи;</w:t>
      </w:r>
    </w:p>
    <w:p>
      <w:pPr>
        <w:spacing w:after="0"/>
        <w:ind w:left="0"/>
        <w:jc w:val="both"/>
      </w:pPr>
      <w:r>
        <w:rPr>
          <w:rFonts w:ascii="Times New Roman"/>
          <w:b w:val="false"/>
          <w:i w:val="false"/>
          <w:color w:val="000000"/>
          <w:sz w:val="28"/>
        </w:rPr>
        <w:t>
      10-9) осуществляет методическое обеспечение внедрения современных методов управления жилищным фондом;</w:t>
      </w:r>
    </w:p>
    <w:p>
      <w:pPr>
        <w:spacing w:after="0"/>
        <w:ind w:left="0"/>
        <w:jc w:val="both"/>
      </w:pPr>
      <w:r>
        <w:rPr>
          <w:rFonts w:ascii="Times New Roman"/>
          <w:b w:val="false"/>
          <w:i w:val="false"/>
          <w:color w:val="000000"/>
          <w:sz w:val="28"/>
        </w:rPr>
        <w:t>
      10-10) утверждает правила содержания общего имущества объекта кондоминиума;</w:t>
      </w:r>
    </w:p>
    <w:p>
      <w:pPr>
        <w:spacing w:after="0"/>
        <w:ind w:left="0"/>
        <w:jc w:val="both"/>
      </w:pPr>
      <w:r>
        <w:rPr>
          <w:rFonts w:ascii="Times New Roman"/>
          <w:b w:val="false"/>
          <w:i w:val="false"/>
          <w:color w:val="000000"/>
          <w:sz w:val="28"/>
        </w:rPr>
        <w:t>
      10-11) разрабатывает и утверждает типовые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pPr>
        <w:spacing w:after="0"/>
        <w:ind w:left="0"/>
        <w:jc w:val="both"/>
      </w:pPr>
      <w:r>
        <w:rPr>
          <w:rFonts w:ascii="Times New Roman"/>
          <w:b w:val="false"/>
          <w:i w:val="false"/>
          <w:color w:val="000000"/>
          <w:sz w:val="28"/>
        </w:rPr>
        <w:t>
      10-12) определяет единый порядок осуществления государственного учета жилищного фонда Республики Казахстан;</w:t>
      </w:r>
    </w:p>
    <w:p>
      <w:pPr>
        <w:spacing w:after="0"/>
        <w:ind w:left="0"/>
        <w:jc w:val="both"/>
      </w:pPr>
      <w:r>
        <w:rPr>
          <w:rFonts w:ascii="Times New Roman"/>
          <w:b w:val="false"/>
          <w:i w:val="false"/>
          <w:color w:val="000000"/>
          <w:sz w:val="28"/>
        </w:rPr>
        <w:t>
      10-13) утверждает технические требования, предъявляемые к жилищам;</w:t>
      </w:r>
    </w:p>
    <w:p>
      <w:pPr>
        <w:spacing w:after="0"/>
        <w:ind w:left="0"/>
        <w:jc w:val="both"/>
      </w:pPr>
      <w:r>
        <w:rPr>
          <w:rFonts w:ascii="Times New Roman"/>
          <w:b w:val="false"/>
          <w:i w:val="false"/>
          <w:color w:val="000000"/>
          <w:sz w:val="28"/>
        </w:rPr>
        <w:t>
      10-14) утверждает правила предоставления жилищных сертификатов;</w:t>
      </w:r>
    </w:p>
    <w:bookmarkStart w:name="z864" w:id="114"/>
    <w:p>
      <w:pPr>
        <w:spacing w:after="0"/>
        <w:ind w:left="0"/>
        <w:jc w:val="both"/>
      </w:pPr>
      <w:r>
        <w:rPr>
          <w:rFonts w:ascii="Times New Roman"/>
          <w:b w:val="false"/>
          <w:i w:val="false"/>
          <w:color w:val="000000"/>
          <w:sz w:val="28"/>
        </w:rPr>
        <w:t>
      10-15) разрабатывает и утверждает перечень коммунальных услуг и типовые правила предоставления коммунальных услуг;</w:t>
      </w:r>
    </w:p>
    <w:bookmarkEnd w:id="114"/>
    <w:bookmarkStart w:name="z865" w:id="115"/>
    <w:p>
      <w:pPr>
        <w:spacing w:after="0"/>
        <w:ind w:left="0"/>
        <w:jc w:val="both"/>
      </w:pPr>
      <w:r>
        <w:rPr>
          <w:rFonts w:ascii="Times New Roman"/>
          <w:b w:val="false"/>
          <w:i w:val="false"/>
          <w:color w:val="000000"/>
          <w:sz w:val="28"/>
        </w:rPr>
        <w:t>
      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bookmarkEnd w:id="115"/>
    <w:bookmarkStart w:name="z866" w:id="116"/>
    <w:p>
      <w:pPr>
        <w:spacing w:after="0"/>
        <w:ind w:left="0"/>
        <w:jc w:val="both"/>
      </w:pPr>
      <w:r>
        <w:rPr>
          <w:rFonts w:ascii="Times New Roman"/>
          <w:b w:val="false"/>
          <w:i w:val="false"/>
          <w:color w:val="000000"/>
          <w:sz w:val="28"/>
        </w:rPr>
        <w:t>
      10-17) разрабатывает и утверждает типовой устав объединения собственников имущества;</w:t>
      </w:r>
    </w:p>
    <w:bookmarkEnd w:id="116"/>
    <w:bookmarkStart w:name="z867" w:id="117"/>
    <w:p>
      <w:pPr>
        <w:spacing w:after="0"/>
        <w:ind w:left="0"/>
        <w:jc w:val="both"/>
      </w:pPr>
      <w:r>
        <w:rPr>
          <w:rFonts w:ascii="Times New Roman"/>
          <w:b w:val="false"/>
          <w:i w:val="false"/>
          <w:color w:val="000000"/>
          <w:sz w:val="28"/>
        </w:rPr>
        <w:t>
      10-18) разрабатывает и утверждает правила регистрации местными исполнительными органами договоров участия в жилищно-строительном кооперативе;</w:t>
      </w:r>
    </w:p>
    <w:bookmarkEnd w:id="117"/>
    <w:bookmarkStart w:name="z868" w:id="118"/>
    <w:p>
      <w:pPr>
        <w:spacing w:after="0"/>
        <w:ind w:left="0"/>
        <w:jc w:val="both"/>
      </w:pPr>
      <w:r>
        <w:rPr>
          <w:rFonts w:ascii="Times New Roman"/>
          <w:b w:val="false"/>
          <w:i w:val="false"/>
          <w:color w:val="000000"/>
          <w:sz w:val="28"/>
        </w:rPr>
        <w:t>
      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bookmarkEnd w:id="118"/>
    <w:bookmarkStart w:name="z869" w:id="119"/>
    <w:p>
      <w:pPr>
        <w:spacing w:after="0"/>
        <w:ind w:left="0"/>
        <w:jc w:val="both"/>
      </w:pPr>
      <w:r>
        <w:rPr>
          <w:rFonts w:ascii="Times New Roman"/>
          <w:b w:val="false"/>
          <w:i w:val="false"/>
          <w:color w:val="000000"/>
          <w:sz w:val="28"/>
        </w:rPr>
        <w:t>
      10-20) разрабатывает и утверждает типовой договор простого товарищества о совместной деятельности;</w:t>
      </w:r>
    </w:p>
    <w:bookmarkEnd w:id="119"/>
    <w:bookmarkStart w:name="z870" w:id="120"/>
    <w:p>
      <w:pPr>
        <w:spacing w:after="0"/>
        <w:ind w:left="0"/>
        <w:jc w:val="both"/>
      </w:pPr>
      <w:r>
        <w:rPr>
          <w:rFonts w:ascii="Times New Roman"/>
          <w:b w:val="false"/>
          <w:i w:val="false"/>
          <w:color w:val="000000"/>
          <w:sz w:val="28"/>
        </w:rPr>
        <w:t>
      10-21) разрабатывает и утверждает типовой договор найма жилища;</w:t>
      </w:r>
    </w:p>
    <w:bookmarkEnd w:id="120"/>
    <w:bookmarkStart w:name="z871" w:id="121"/>
    <w:p>
      <w:pPr>
        <w:spacing w:after="0"/>
        <w:ind w:left="0"/>
        <w:jc w:val="both"/>
      </w:pPr>
      <w:r>
        <w:rPr>
          <w:rFonts w:ascii="Times New Roman"/>
          <w:b w:val="false"/>
          <w:i w:val="false"/>
          <w:color w:val="000000"/>
          <w:sz w:val="28"/>
        </w:rPr>
        <w:t>
      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bookmarkEnd w:id="121"/>
    <w:bookmarkStart w:name="z872" w:id="122"/>
    <w:p>
      <w:pPr>
        <w:spacing w:after="0"/>
        <w:ind w:left="0"/>
        <w:jc w:val="both"/>
      </w:pPr>
      <w:r>
        <w:rPr>
          <w:rFonts w:ascii="Times New Roman"/>
          <w:b w:val="false"/>
          <w:i w:val="false"/>
          <w:color w:val="000000"/>
          <w:sz w:val="28"/>
        </w:rPr>
        <w:t>
      10-23) разрабатывает и утверждает порядок проведения капитального ремонта общего имущества объекта кондоминиума;</w:t>
      </w:r>
    </w:p>
    <w:bookmarkEnd w:id="122"/>
    <w:bookmarkStart w:name="z873" w:id="123"/>
    <w:p>
      <w:pPr>
        <w:spacing w:after="0"/>
        <w:ind w:left="0"/>
        <w:jc w:val="both"/>
      </w:pPr>
      <w:r>
        <w:rPr>
          <w:rFonts w:ascii="Times New Roman"/>
          <w:b w:val="false"/>
          <w:i w:val="false"/>
          <w:color w:val="000000"/>
          <w:sz w:val="28"/>
        </w:rPr>
        <w:t>
      10-24) разрабатывает и утверждает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bookmarkEnd w:id="123"/>
    <w:bookmarkStart w:name="z874" w:id="124"/>
    <w:p>
      <w:pPr>
        <w:spacing w:after="0"/>
        <w:ind w:left="0"/>
        <w:jc w:val="both"/>
      </w:pPr>
      <w:r>
        <w:rPr>
          <w:rFonts w:ascii="Times New Roman"/>
          <w:b w:val="false"/>
          <w:i w:val="false"/>
          <w:color w:val="000000"/>
          <w:sz w:val="28"/>
        </w:rPr>
        <w:t>
      10-25) разрабатывает и утверждает типовые формы договоров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bookmarkEnd w:id="124"/>
    <w:p>
      <w:pPr>
        <w:spacing w:after="0"/>
        <w:ind w:left="0"/>
        <w:jc w:val="both"/>
      </w:pPr>
      <w:r>
        <w:rPr>
          <w:rFonts w:ascii="Times New Roman"/>
          <w:b w:val="false"/>
          <w:i w:val="false"/>
          <w:color w:val="000000"/>
          <w:sz w:val="28"/>
        </w:rPr>
        <w:t>
      10-26) разрабатывает и утверждает формы ежемесячного и годового отчетов по управлению объектом кондоминиума и содержанию общего имущества объекта кондоминиума;</w:t>
      </w:r>
    </w:p>
    <w:bookmarkStart w:name="z1315" w:id="125"/>
    <w:p>
      <w:pPr>
        <w:spacing w:after="0"/>
        <w:ind w:left="0"/>
        <w:jc w:val="both"/>
      </w:pPr>
      <w:r>
        <w:rPr>
          <w:rFonts w:ascii="Times New Roman"/>
          <w:b w:val="false"/>
          <w:i w:val="false"/>
          <w:color w:val="000000"/>
          <w:sz w:val="28"/>
        </w:rPr>
        <w:t>
      10-27) разрабатывает и утверждает правила использования единовременных пенсионных выплат для улучшения жилищных условий в соответствии с законодательством Республики Казахстан;</w:t>
      </w:r>
    </w:p>
    <w:bookmarkEnd w:id="125"/>
    <w:bookmarkStart w:name="z537" w:id="126"/>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bookmarkStart w:name="z876" w:id="127"/>
    <w:p>
      <w:pPr>
        <w:spacing w:after="0"/>
        <w:ind w:left="0"/>
        <w:jc w:val="both"/>
      </w:pPr>
      <w:r>
        <w:rPr>
          <w:rFonts w:ascii="Times New Roman"/>
          <w:b w:val="false"/>
          <w:i w:val="false"/>
          <w:color w:val="000000"/>
          <w:sz w:val="28"/>
        </w:rPr>
        <w:t>
      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bookmarkEnd w:id="127"/>
    <w:bookmarkStart w:name="z877" w:id="128"/>
    <w:p>
      <w:pPr>
        <w:spacing w:after="0"/>
        <w:ind w:left="0"/>
        <w:jc w:val="both"/>
      </w:pPr>
      <w:r>
        <w:rPr>
          <w:rFonts w:ascii="Times New Roman"/>
          <w:b w:val="false"/>
          <w:i w:val="false"/>
          <w:color w:val="000000"/>
          <w:sz w:val="28"/>
        </w:rPr>
        <w:t>
      2. Местные исполнительные органы городов республиканского значения, столицы, районов, городов областного значения:</w:t>
      </w:r>
    </w:p>
    <w:bookmarkEnd w:id="128"/>
    <w:bookmarkStart w:name="z878" w:id="129"/>
    <w:p>
      <w:pPr>
        <w:spacing w:after="0"/>
        <w:ind w:left="0"/>
        <w:jc w:val="both"/>
      </w:pPr>
      <w:r>
        <w:rPr>
          <w:rFonts w:ascii="Times New Roman"/>
          <w:b w:val="false"/>
          <w:i w:val="false"/>
          <w:color w:val="000000"/>
          <w:sz w:val="28"/>
        </w:rPr>
        <w:t>
      1) реализуют основные направления государственной политики в сфере жилищных отношений и жилищно-коммунального хозяйства;</w:t>
      </w:r>
    </w:p>
    <w:bookmarkEnd w:id="129"/>
    <w:bookmarkStart w:name="z879" w:id="130"/>
    <w:p>
      <w:pPr>
        <w:spacing w:after="0"/>
        <w:ind w:left="0"/>
        <w:jc w:val="both"/>
      </w:pPr>
      <w:r>
        <w:rPr>
          <w:rFonts w:ascii="Times New Roman"/>
          <w:b w:val="false"/>
          <w:i w:val="false"/>
          <w:color w:val="000000"/>
          <w:sz w:val="28"/>
        </w:rPr>
        <w:t>
      2) обеспечивают организацию мероприятий по сохранению и надлежащей эксплуатации жилищного фонда;</w:t>
      </w:r>
    </w:p>
    <w:bookmarkEnd w:id="130"/>
    <w:bookmarkStart w:name="z880" w:id="131"/>
    <w:p>
      <w:pPr>
        <w:spacing w:after="0"/>
        <w:ind w:left="0"/>
        <w:jc w:val="both"/>
      </w:pPr>
      <w:r>
        <w:rPr>
          <w:rFonts w:ascii="Times New Roman"/>
          <w:b w:val="false"/>
          <w:i w:val="false"/>
          <w:color w:val="000000"/>
          <w:sz w:val="28"/>
        </w:rPr>
        <w:t>
      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131"/>
    <w:bookmarkStart w:name="z881" w:id="132"/>
    <w:p>
      <w:pPr>
        <w:spacing w:after="0"/>
        <w:ind w:left="0"/>
        <w:jc w:val="both"/>
      </w:pPr>
      <w:r>
        <w:rPr>
          <w:rFonts w:ascii="Times New Roman"/>
          <w:b w:val="false"/>
          <w:i w:val="false"/>
          <w:color w:val="000000"/>
          <w:sz w:val="28"/>
        </w:rPr>
        <w:t>
      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132"/>
    <w:bookmarkStart w:name="z882" w:id="133"/>
    <w:p>
      <w:pPr>
        <w:spacing w:after="0"/>
        <w:ind w:left="0"/>
        <w:jc w:val="both"/>
      </w:pPr>
      <w:r>
        <w:rPr>
          <w:rFonts w:ascii="Times New Roman"/>
          <w:b w:val="false"/>
          <w:i w:val="false"/>
          <w:color w:val="000000"/>
          <w:sz w:val="28"/>
        </w:rPr>
        <w:t>
      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bookmarkEnd w:id="133"/>
    <w:bookmarkStart w:name="z883" w:id="134"/>
    <w:p>
      <w:pPr>
        <w:spacing w:after="0"/>
        <w:ind w:left="0"/>
        <w:jc w:val="both"/>
      </w:pPr>
      <w:r>
        <w:rPr>
          <w:rFonts w:ascii="Times New Roman"/>
          <w:b w:val="false"/>
          <w:i w:val="false"/>
          <w:color w:val="000000"/>
          <w:sz w:val="28"/>
        </w:rPr>
        <w:t>
      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bookmarkEnd w:id="134"/>
    <w:bookmarkStart w:name="z884" w:id="135"/>
    <w:p>
      <w:pPr>
        <w:spacing w:after="0"/>
        <w:ind w:left="0"/>
        <w:jc w:val="both"/>
      </w:pPr>
      <w:r>
        <w:rPr>
          <w:rFonts w:ascii="Times New Roman"/>
          <w:b w:val="false"/>
          <w:i w:val="false"/>
          <w:color w:val="000000"/>
          <w:sz w:val="28"/>
        </w:rPr>
        <w:t>
      7) представляют документы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135"/>
    <w:bookmarkStart w:name="z885" w:id="136"/>
    <w:p>
      <w:pPr>
        <w:spacing w:after="0"/>
        <w:ind w:left="0"/>
        <w:jc w:val="both"/>
      </w:pPr>
      <w:r>
        <w:rPr>
          <w:rFonts w:ascii="Times New Roman"/>
          <w:b w:val="false"/>
          <w:i w:val="false"/>
          <w:color w:val="000000"/>
          <w:sz w:val="28"/>
        </w:rPr>
        <w:t>
      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136"/>
    <w:bookmarkStart w:name="z886" w:id="137"/>
    <w:p>
      <w:pPr>
        <w:spacing w:after="0"/>
        <w:ind w:left="0"/>
        <w:jc w:val="both"/>
      </w:pPr>
      <w:r>
        <w:rPr>
          <w:rFonts w:ascii="Times New Roman"/>
          <w:b w:val="false"/>
          <w:i w:val="false"/>
          <w:color w:val="000000"/>
          <w:sz w:val="28"/>
        </w:rPr>
        <w:t>
      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bookmarkEnd w:id="137"/>
    <w:bookmarkStart w:name="z887" w:id="138"/>
    <w:p>
      <w:pPr>
        <w:spacing w:after="0"/>
        <w:ind w:left="0"/>
        <w:jc w:val="both"/>
      </w:pPr>
      <w:r>
        <w:rPr>
          <w:rFonts w:ascii="Times New Roman"/>
          <w:b w:val="false"/>
          <w:i w:val="false"/>
          <w:color w:val="000000"/>
          <w:sz w:val="28"/>
        </w:rPr>
        <w:t>
      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bookmarkEnd w:id="138"/>
    <w:bookmarkStart w:name="z888" w:id="139"/>
    <w:p>
      <w:pPr>
        <w:spacing w:after="0"/>
        <w:ind w:left="0"/>
        <w:jc w:val="both"/>
      </w:pPr>
      <w:r>
        <w:rPr>
          <w:rFonts w:ascii="Times New Roman"/>
          <w:b w:val="false"/>
          <w:i w:val="false"/>
          <w:color w:val="000000"/>
          <w:sz w:val="28"/>
        </w:rPr>
        <w:t>
      11) разрабатывают и утверждают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w:t>
      </w:r>
    </w:p>
    <w:bookmarkEnd w:id="139"/>
    <w:bookmarkStart w:name="z889" w:id="140"/>
    <w:p>
      <w:pPr>
        <w:spacing w:after="0"/>
        <w:ind w:left="0"/>
        <w:jc w:val="both"/>
      </w:pPr>
      <w:r>
        <w:rPr>
          <w:rFonts w:ascii="Times New Roman"/>
          <w:b w:val="false"/>
          <w:i w:val="false"/>
          <w:color w:val="000000"/>
          <w:sz w:val="28"/>
        </w:rPr>
        <w:t>
      12) оказывают жилищную помощь за счет средств местного бюджета;</w:t>
      </w:r>
    </w:p>
    <w:bookmarkEnd w:id="140"/>
    <w:bookmarkStart w:name="z890" w:id="141"/>
    <w:p>
      <w:pPr>
        <w:spacing w:after="0"/>
        <w:ind w:left="0"/>
        <w:jc w:val="both"/>
      </w:pPr>
      <w:r>
        <w:rPr>
          <w:rFonts w:ascii="Times New Roman"/>
          <w:b w:val="false"/>
          <w:i w:val="false"/>
          <w:color w:val="000000"/>
          <w:sz w:val="28"/>
        </w:rPr>
        <w:t>
      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bookmarkEnd w:id="141"/>
    <w:bookmarkStart w:name="z891" w:id="142"/>
    <w:p>
      <w:pPr>
        <w:spacing w:after="0"/>
        <w:ind w:left="0"/>
        <w:jc w:val="both"/>
      </w:pPr>
      <w:r>
        <w:rPr>
          <w:rFonts w:ascii="Times New Roman"/>
          <w:b w:val="false"/>
          <w:i w:val="false"/>
          <w:color w:val="000000"/>
          <w:sz w:val="28"/>
        </w:rPr>
        <w:t>
      14) осуществляют приватизацию жилищ из государственного жилищного фонда на условиях и в порядке, определенных настоящим Законом;</w:t>
      </w:r>
    </w:p>
    <w:bookmarkEnd w:id="142"/>
    <w:bookmarkStart w:name="z892" w:id="143"/>
    <w:p>
      <w:pPr>
        <w:spacing w:after="0"/>
        <w:ind w:left="0"/>
        <w:jc w:val="both"/>
      </w:pPr>
      <w:r>
        <w:rPr>
          <w:rFonts w:ascii="Times New Roman"/>
          <w:b w:val="false"/>
          <w:i w:val="false"/>
          <w:color w:val="000000"/>
          <w:sz w:val="28"/>
        </w:rPr>
        <w:t>
      15) регистрируют договоры участия в жилищно-строительном кооперативе;</w:t>
      </w:r>
    </w:p>
    <w:bookmarkEnd w:id="143"/>
    <w:bookmarkStart w:name="z893" w:id="144"/>
    <w:p>
      <w:pPr>
        <w:spacing w:after="0"/>
        <w:ind w:left="0"/>
        <w:jc w:val="both"/>
      </w:pPr>
      <w:r>
        <w:rPr>
          <w:rFonts w:ascii="Times New Roman"/>
          <w:b w:val="false"/>
          <w:i w:val="false"/>
          <w:color w:val="000000"/>
          <w:sz w:val="28"/>
        </w:rPr>
        <w:t>
      16)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bookmarkEnd w:id="144"/>
    <w:bookmarkStart w:name="z894" w:id="145"/>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Компетенция органов местного государственного управления районов, городов областного значения</w:t>
      </w:r>
    </w:p>
    <w:bookmarkStart w:name="z239" w:id="146"/>
    <w:p>
      <w:pPr>
        <w:spacing w:after="0"/>
        <w:ind w:left="0"/>
        <w:jc w:val="both"/>
      </w:pPr>
      <w:r>
        <w:rPr>
          <w:rFonts w:ascii="Times New Roman"/>
          <w:b w:val="false"/>
          <w:i w:val="false"/>
          <w:color w:val="ff0000"/>
          <w:sz w:val="28"/>
        </w:rPr>
        <w:t xml:space="preserve">
      Сноска. Статья 10-4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
    <w:p>
      <w:pPr>
        <w:spacing w:after="0"/>
        <w:ind w:left="0"/>
        <w:jc w:val="both"/>
      </w:pPr>
      <w:r>
        <w:rPr>
          <w:rFonts w:ascii="Times New Roman"/>
          <w:b/>
          <w:i w:val="false"/>
          <w:color w:val="000000"/>
          <w:sz w:val="28"/>
        </w:rPr>
        <w:t xml:space="preserve">Статья 10-5. Центр развития жилищно-коммунального хозяйства </w:t>
      </w:r>
    </w:p>
    <w:bookmarkStart w:name="z896" w:id="147"/>
    <w:p>
      <w:pPr>
        <w:spacing w:after="0"/>
        <w:ind w:left="0"/>
        <w:jc w:val="both"/>
      </w:pPr>
      <w:r>
        <w:rPr>
          <w:rFonts w:ascii="Times New Roman"/>
          <w:b w:val="false"/>
          <w:i w:val="false"/>
          <w:color w:val="ff0000"/>
          <w:sz w:val="28"/>
        </w:rPr>
        <w:t xml:space="preserve">
      Сноска. Статья 10-5 исключена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47"/>
    <w:p>
      <w:pPr>
        <w:spacing w:after="0"/>
        <w:ind w:left="0"/>
        <w:jc w:val="both"/>
      </w:pPr>
      <w:r>
        <w:rPr>
          <w:rFonts w:ascii="Times New Roman"/>
          <w:b/>
          <w:i w:val="false"/>
          <w:color w:val="000000"/>
          <w:sz w:val="28"/>
        </w:rPr>
        <w:t>Статья 10-6. Объекты и субъекты информатизации в сфере жилищных отношений и жилищно-коммунального хозяйства</w:t>
      </w:r>
    </w:p>
    <w:bookmarkStart w:name="z908" w:id="148"/>
    <w:p>
      <w:pPr>
        <w:spacing w:after="0"/>
        <w:ind w:left="0"/>
        <w:jc w:val="both"/>
      </w:pPr>
      <w:r>
        <w:rPr>
          <w:rFonts w:ascii="Times New Roman"/>
          <w:b w:val="false"/>
          <w:i w:val="false"/>
          <w:color w:val="000000"/>
          <w:sz w:val="28"/>
        </w:rPr>
        <w:t xml:space="preserve">
      1. Объектами информатизации в сфере жилищных отношений и жилищно-коммунального хозяйства являются электронные информационные ресурсы, информационные системы в сфере жилищных отношений и жилищно-коммунального хозяйства. </w:t>
      </w:r>
    </w:p>
    <w:bookmarkEnd w:id="148"/>
    <w:bookmarkStart w:name="z909" w:id="149"/>
    <w:p>
      <w:pPr>
        <w:spacing w:after="0"/>
        <w:ind w:left="0"/>
        <w:jc w:val="both"/>
      </w:pPr>
      <w:r>
        <w:rPr>
          <w:rFonts w:ascii="Times New Roman"/>
          <w:b w:val="false"/>
          <w:i w:val="false"/>
          <w:color w:val="000000"/>
          <w:sz w:val="28"/>
        </w:rPr>
        <w:t>
      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bookmarkEnd w:id="149"/>
    <w:bookmarkStart w:name="z910" w:id="150"/>
    <w:p>
      <w:pPr>
        <w:spacing w:after="0"/>
        <w:ind w:left="0"/>
        <w:jc w:val="both"/>
      </w:pPr>
      <w:r>
        <w:rPr>
          <w:rFonts w:ascii="Times New Roman"/>
          <w:b w:val="false"/>
          <w:i w:val="false"/>
          <w:color w:val="000000"/>
          <w:sz w:val="28"/>
        </w:rPr>
        <w:t>
      3. Собственники квартир, нежилых помещений не несут расходов по использованию объектов информатизации в сфере жилищных отношений и жилищно-коммунального хозяйства.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10-6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51"/>
    <w:p>
      <w:pPr>
        <w:spacing w:after="0"/>
        <w:ind w:left="0"/>
        <w:jc w:val="left"/>
      </w:pPr>
      <w:r>
        <w:rPr>
          <w:rFonts w:ascii="Times New Roman"/>
          <w:b/>
          <w:i w:val="false"/>
          <w:color w:val="000000"/>
        </w:rPr>
        <w:t xml:space="preserve">  РАЗДЕЛ 2 </w:t>
      </w:r>
      <w:r>
        <w:br/>
      </w:r>
      <w:r>
        <w:rPr>
          <w:rFonts w:ascii="Times New Roman"/>
          <w:b/>
          <w:i w:val="false"/>
          <w:color w:val="000000"/>
        </w:rPr>
        <w:t>Глава 2. Приобретение права частной собственности на жилище</w:t>
      </w:r>
    </w:p>
    <w:bookmarkEnd w:id="151"/>
    <w:p>
      <w:pPr>
        <w:spacing w:after="0"/>
        <w:ind w:left="0"/>
        <w:jc w:val="both"/>
      </w:pPr>
      <w:r>
        <w:rPr>
          <w:rFonts w:ascii="Times New Roman"/>
          <w:b/>
          <w:i w:val="false"/>
          <w:color w:val="000000"/>
          <w:sz w:val="28"/>
        </w:rPr>
        <w:t>Статья 11. Право на приобретение жилища</w:t>
      </w:r>
    </w:p>
    <w:bookmarkStart w:name="z323" w:id="152"/>
    <w:p>
      <w:pPr>
        <w:spacing w:after="0"/>
        <w:ind w:left="0"/>
        <w:jc w:val="both"/>
      </w:pPr>
      <w:r>
        <w:rPr>
          <w:rFonts w:ascii="Times New Roman"/>
          <w:b w:val="false"/>
          <w:i w:val="false"/>
          <w:color w:val="000000"/>
          <w:sz w:val="28"/>
        </w:rPr>
        <w:t xml:space="preserve">
      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Республики Казахстан. </w:t>
      </w:r>
    </w:p>
    <w:bookmarkEnd w:id="152"/>
    <w:bookmarkStart w:name="z240" w:id="153"/>
    <w:p>
      <w:pPr>
        <w:spacing w:after="0"/>
        <w:ind w:left="0"/>
        <w:jc w:val="both"/>
      </w:pPr>
      <w:r>
        <w:rPr>
          <w:rFonts w:ascii="Times New Roman"/>
          <w:b w:val="false"/>
          <w:i w:val="false"/>
          <w:color w:val="000000"/>
          <w:sz w:val="28"/>
        </w:rPr>
        <w:t xml:space="preserve">
      2. Количество и размеры жилищ, находящихся в собственности одного гражданина или юридического лица, не ограничиваются. </w:t>
      </w:r>
    </w:p>
    <w:bookmarkEnd w:id="153"/>
    <w:bookmarkStart w:name="z241" w:id="154"/>
    <w:p>
      <w:pPr>
        <w:spacing w:after="0"/>
        <w:ind w:left="0"/>
        <w:jc w:val="both"/>
      </w:pPr>
      <w:r>
        <w:rPr>
          <w:rFonts w:ascii="Times New Roman"/>
          <w:b w:val="false"/>
          <w:i w:val="false"/>
          <w:color w:val="000000"/>
          <w:sz w:val="28"/>
        </w:rPr>
        <w:t xml:space="preserve">
      3. Отношения, связанные с приобретением или осуществлением права собственности на жилище, регулируются также гражданским законодательством Республики Казахстан.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Основания возникновения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или его часть возникает по следующим основаниям: </w:t>
      </w:r>
    </w:p>
    <w:bookmarkStart w:name="z242" w:id="155"/>
    <w:p>
      <w:pPr>
        <w:spacing w:after="0"/>
        <w:ind w:left="0"/>
        <w:jc w:val="both"/>
      </w:pPr>
      <w:r>
        <w:rPr>
          <w:rFonts w:ascii="Times New Roman"/>
          <w:b w:val="false"/>
          <w:i w:val="false"/>
          <w:color w:val="000000"/>
          <w:sz w:val="28"/>
        </w:rPr>
        <w:t xml:space="preserve">
      1) строительство дома (части дома); </w:t>
      </w:r>
    </w:p>
    <w:bookmarkEnd w:id="155"/>
    <w:bookmarkStart w:name="z243" w:id="156"/>
    <w:p>
      <w:pPr>
        <w:spacing w:after="0"/>
        <w:ind w:left="0"/>
        <w:jc w:val="both"/>
      </w:pPr>
      <w:r>
        <w:rPr>
          <w:rFonts w:ascii="Times New Roman"/>
          <w:b w:val="false"/>
          <w:i w:val="false"/>
          <w:color w:val="000000"/>
          <w:sz w:val="28"/>
        </w:rPr>
        <w:t>
      2) совершение сделок купли-продажи, обмена, дарения, отчуждения с условием пожизненного содержания и других гражданско-правовых сделок, не противоречащих законодательству Республики Казахстан;</w:t>
      </w:r>
    </w:p>
    <w:bookmarkEnd w:id="156"/>
    <w:bookmarkStart w:name="z244" w:id="157"/>
    <w:p>
      <w:pPr>
        <w:spacing w:after="0"/>
        <w:ind w:left="0"/>
        <w:jc w:val="both"/>
      </w:pPr>
      <w:r>
        <w:rPr>
          <w:rFonts w:ascii="Times New Roman"/>
          <w:b w:val="false"/>
          <w:i w:val="false"/>
          <w:color w:val="000000"/>
          <w:sz w:val="28"/>
        </w:rPr>
        <w:t xml:space="preserve">
      3) получение жилища по наследству или в порядке универсального правопреемства; </w:t>
      </w:r>
    </w:p>
    <w:bookmarkEnd w:id="157"/>
    <w:bookmarkStart w:name="z245" w:id="158"/>
    <w:p>
      <w:pPr>
        <w:spacing w:after="0"/>
        <w:ind w:left="0"/>
        <w:jc w:val="both"/>
      </w:pPr>
      <w:r>
        <w:rPr>
          <w:rFonts w:ascii="Times New Roman"/>
          <w:b w:val="false"/>
          <w:i w:val="false"/>
          <w:color w:val="000000"/>
          <w:sz w:val="28"/>
        </w:rPr>
        <w:t>
      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bookmarkEnd w:id="158"/>
    <w:bookmarkStart w:name="z246" w:id="159"/>
    <w:p>
      <w:pPr>
        <w:spacing w:after="0"/>
        <w:ind w:left="0"/>
        <w:jc w:val="both"/>
      </w:pPr>
      <w:r>
        <w:rPr>
          <w:rFonts w:ascii="Times New Roman"/>
          <w:b w:val="false"/>
          <w:i w:val="false"/>
          <w:color w:val="000000"/>
          <w:sz w:val="28"/>
        </w:rPr>
        <w:t>
      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bookmarkEnd w:id="159"/>
    <w:bookmarkStart w:name="z247" w:id="160"/>
    <w:p>
      <w:pPr>
        <w:spacing w:after="0"/>
        <w:ind w:left="0"/>
        <w:jc w:val="both"/>
      </w:pPr>
      <w:r>
        <w:rPr>
          <w:rFonts w:ascii="Times New Roman"/>
          <w:b w:val="false"/>
          <w:i w:val="false"/>
          <w:color w:val="000000"/>
          <w:sz w:val="28"/>
        </w:rPr>
        <w:t xml:space="preserve">
      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 </w:t>
      </w:r>
    </w:p>
    <w:bookmarkEnd w:id="160"/>
    <w:bookmarkStart w:name="z248" w:id="161"/>
    <w:p>
      <w:pPr>
        <w:spacing w:after="0"/>
        <w:ind w:left="0"/>
        <w:jc w:val="both"/>
      </w:pPr>
      <w:r>
        <w:rPr>
          <w:rFonts w:ascii="Times New Roman"/>
          <w:b w:val="false"/>
          <w:i w:val="false"/>
          <w:color w:val="000000"/>
          <w:sz w:val="28"/>
        </w:rPr>
        <w:t xml:space="preserve">
      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 </w:t>
      </w:r>
    </w:p>
    <w:bookmarkEnd w:id="161"/>
    <w:bookmarkStart w:name="z249" w:id="162"/>
    <w:p>
      <w:pPr>
        <w:spacing w:after="0"/>
        <w:ind w:left="0"/>
        <w:jc w:val="both"/>
      </w:pPr>
      <w:r>
        <w:rPr>
          <w:rFonts w:ascii="Times New Roman"/>
          <w:b w:val="false"/>
          <w:i w:val="false"/>
          <w:color w:val="000000"/>
          <w:sz w:val="28"/>
        </w:rPr>
        <w:t xml:space="preserve">
      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Республики Казахстан; </w:t>
      </w:r>
    </w:p>
    <w:bookmarkEnd w:id="162"/>
    <w:bookmarkStart w:name="z250" w:id="163"/>
    <w:p>
      <w:pPr>
        <w:spacing w:after="0"/>
        <w:ind w:left="0"/>
        <w:jc w:val="both"/>
      </w:pPr>
      <w:r>
        <w:rPr>
          <w:rFonts w:ascii="Times New Roman"/>
          <w:b w:val="false"/>
          <w:i w:val="false"/>
          <w:color w:val="000000"/>
          <w:sz w:val="28"/>
        </w:rPr>
        <w:t>
      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bookmarkEnd w:id="163"/>
    <w:bookmarkStart w:name="z251" w:id="164"/>
    <w:p>
      <w:pPr>
        <w:spacing w:after="0"/>
        <w:ind w:left="0"/>
        <w:jc w:val="both"/>
      </w:pPr>
      <w:r>
        <w:rPr>
          <w:rFonts w:ascii="Times New Roman"/>
          <w:b w:val="false"/>
          <w:i w:val="false"/>
          <w:color w:val="000000"/>
          <w:sz w:val="28"/>
        </w:rPr>
        <w:t xml:space="preserve">
      10) по другим основаниям, не запрещенным законодательными актами Республики Казахстан.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Приобретение нанимателем права собственности на занимаемое жилище из государственного жилищного фонда в порядке приватизации</w:t>
      </w:r>
    </w:p>
    <w:bookmarkStart w:name="z252" w:id="165"/>
    <w:p>
      <w:pPr>
        <w:spacing w:after="0"/>
        <w:ind w:left="0"/>
        <w:jc w:val="both"/>
      </w:pPr>
      <w:r>
        <w:rPr>
          <w:rFonts w:ascii="Times New Roman"/>
          <w:b w:val="false"/>
          <w:i w:val="false"/>
          <w:color w:val="000000"/>
          <w:sz w:val="28"/>
        </w:rPr>
        <w:t>
      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порядке, определяемом Правительством Республики Казахстан.</w:t>
      </w:r>
    </w:p>
    <w:bookmarkEnd w:id="165"/>
    <w:p>
      <w:pPr>
        <w:spacing w:after="0"/>
        <w:ind w:left="0"/>
        <w:jc w:val="both"/>
      </w:pPr>
      <w:r>
        <w:rPr>
          <w:rFonts w:ascii="Times New Roman"/>
          <w:b w:val="false"/>
          <w:i w:val="false"/>
          <w:color w:val="000000"/>
          <w:sz w:val="28"/>
        </w:rPr>
        <w:t xml:space="preserve">
      Круг членов семьи 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1317" w:id="166"/>
    <w:p>
      <w:pPr>
        <w:spacing w:after="0"/>
        <w:ind w:left="0"/>
        <w:jc w:val="both"/>
      </w:pPr>
      <w:r>
        <w:rPr>
          <w:rFonts w:ascii="Times New Roman"/>
          <w:b w:val="false"/>
          <w:i w:val="false"/>
          <w:color w:val="000000"/>
          <w:sz w:val="28"/>
        </w:rPr>
        <w:t xml:space="preserve">
      Круг членов семей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в том числе уволенных со службы, определяется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настоящего Закона.</w:t>
      </w:r>
    </w:p>
    <w:bookmarkEnd w:id="166"/>
    <w:bookmarkStart w:name="z253" w:id="167"/>
    <w:p>
      <w:pPr>
        <w:spacing w:after="0"/>
        <w:ind w:left="0"/>
        <w:jc w:val="both"/>
      </w:pPr>
      <w:r>
        <w:rPr>
          <w:rFonts w:ascii="Times New Roman"/>
          <w:b w:val="false"/>
          <w:i w:val="false"/>
          <w:color w:val="000000"/>
          <w:sz w:val="28"/>
        </w:rPr>
        <w:t>
      2. 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bookmarkEnd w:id="167"/>
    <w:bookmarkStart w:name="z254" w:id="168"/>
    <w:p>
      <w:pPr>
        <w:spacing w:after="0"/>
        <w:ind w:left="0"/>
        <w:jc w:val="both"/>
      </w:pPr>
      <w:r>
        <w:rPr>
          <w:rFonts w:ascii="Times New Roman"/>
          <w:b w:val="false"/>
          <w:i w:val="false"/>
          <w:color w:val="000000"/>
          <w:sz w:val="28"/>
        </w:rPr>
        <w:t>
      3. 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органа опеки и попечительства.</w:t>
      </w:r>
    </w:p>
    <w:bookmarkEnd w:id="168"/>
    <w:bookmarkStart w:name="z255" w:id="169"/>
    <w:p>
      <w:pPr>
        <w:spacing w:after="0"/>
        <w:ind w:left="0"/>
        <w:jc w:val="both"/>
      </w:pPr>
      <w:r>
        <w:rPr>
          <w:rFonts w:ascii="Times New Roman"/>
          <w:b w:val="false"/>
          <w:i w:val="false"/>
          <w:color w:val="000000"/>
          <w:sz w:val="28"/>
        </w:rPr>
        <w:t xml:space="preserve">
      4. Служебные жилища из государственного жилищного фонда могут быть приватизированы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статьи 109 настоящего Закона.</w:t>
      </w:r>
    </w:p>
    <w:bookmarkEnd w:id="169"/>
    <w:bookmarkStart w:name="z256" w:id="170"/>
    <w:p>
      <w:pPr>
        <w:spacing w:after="0"/>
        <w:ind w:left="0"/>
        <w:jc w:val="both"/>
      </w:pPr>
      <w:r>
        <w:rPr>
          <w:rFonts w:ascii="Times New Roman"/>
          <w:b w:val="false"/>
          <w:i w:val="false"/>
          <w:color w:val="000000"/>
          <w:sz w:val="28"/>
        </w:rPr>
        <w:t xml:space="preserve">
      5. Жилища, приравненные к служебным, из государственного жилищного фонда могут быть приватизированы по основаниям, предусмотренным </w:t>
      </w:r>
      <w:r>
        <w:rPr>
          <w:rFonts w:ascii="Times New Roman"/>
          <w:b w:val="false"/>
          <w:i w:val="false"/>
          <w:color w:val="000000"/>
          <w:sz w:val="28"/>
        </w:rPr>
        <w:t>пунктами</w:t>
      </w:r>
      <w:r>
        <w:rPr>
          <w:rFonts w:ascii="Times New Roman"/>
          <w:b w:val="false"/>
          <w:i w:val="false"/>
          <w:color w:val="000000"/>
          <w:sz w:val="28"/>
        </w:rPr>
        <w:t xml:space="preserve"> 3 и 4 статьи 101 настоящего Закона.</w:t>
      </w:r>
    </w:p>
    <w:bookmarkEnd w:id="170"/>
    <w:bookmarkStart w:name="z257" w:id="171"/>
    <w:p>
      <w:pPr>
        <w:spacing w:after="0"/>
        <w:ind w:left="0"/>
        <w:jc w:val="both"/>
      </w:pPr>
      <w:r>
        <w:rPr>
          <w:rFonts w:ascii="Times New Roman"/>
          <w:b w:val="false"/>
          <w:i w:val="false"/>
          <w:color w:val="000000"/>
          <w:sz w:val="28"/>
        </w:rPr>
        <w:t>
      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bookmarkEnd w:id="171"/>
    <w:bookmarkStart w:name="z258" w:id="172"/>
    <w:p>
      <w:pPr>
        <w:spacing w:after="0"/>
        <w:ind w:left="0"/>
        <w:jc w:val="both"/>
      </w:pPr>
      <w:r>
        <w:rPr>
          <w:rFonts w:ascii="Times New Roman"/>
          <w:b w:val="false"/>
          <w:i w:val="false"/>
          <w:color w:val="000000"/>
          <w:sz w:val="28"/>
        </w:rPr>
        <w:t>
      7. Не могут быть приватизированы жилища:</w:t>
      </w:r>
    </w:p>
    <w:bookmarkEnd w:id="172"/>
    <w:p>
      <w:pPr>
        <w:spacing w:after="0"/>
        <w:ind w:left="0"/>
        <w:jc w:val="both"/>
      </w:pPr>
      <w:r>
        <w:rPr>
          <w:rFonts w:ascii="Times New Roman"/>
          <w:b w:val="false"/>
          <w:i w:val="false"/>
          <w:color w:val="000000"/>
          <w:sz w:val="28"/>
        </w:rPr>
        <w:t>
      1) сдаваемые внаем в соответствии с отдельными договорами найма нескольким нанимателям, в случае несогласия одного из них осуществить покупку;</w:t>
      </w:r>
    </w:p>
    <w:bookmarkStart w:name="z830" w:id="173"/>
    <w:p>
      <w:pPr>
        <w:spacing w:after="0"/>
        <w:ind w:left="0"/>
        <w:jc w:val="both"/>
      </w:pPr>
      <w:r>
        <w:rPr>
          <w:rFonts w:ascii="Times New Roman"/>
          <w:b w:val="false"/>
          <w:i w:val="false"/>
          <w:color w:val="000000"/>
          <w:sz w:val="28"/>
        </w:rPr>
        <w:t>
      1-1) предоставляемые в качестве арендного жилища без права выкупа;</w:t>
      </w:r>
    </w:p>
    <w:bookmarkEnd w:id="173"/>
    <w:p>
      <w:pPr>
        <w:spacing w:after="0"/>
        <w:ind w:left="0"/>
        <w:jc w:val="both"/>
      </w:pPr>
      <w:r>
        <w:rPr>
          <w:rFonts w:ascii="Times New Roman"/>
          <w:b w:val="false"/>
          <w:i w:val="false"/>
          <w:color w:val="000000"/>
          <w:sz w:val="28"/>
        </w:rPr>
        <w:t>
      2) во временных строениях;</w:t>
      </w:r>
    </w:p>
    <w:p>
      <w:pPr>
        <w:spacing w:after="0"/>
        <w:ind w:left="0"/>
        <w:jc w:val="both"/>
      </w:pPr>
      <w:r>
        <w:rPr>
          <w:rFonts w:ascii="Times New Roman"/>
          <w:b w:val="false"/>
          <w:i w:val="false"/>
          <w:color w:val="000000"/>
          <w:sz w:val="28"/>
        </w:rPr>
        <w:t>
      3) не отвечающие установленным санитарно-эпидемиологическим и техническим требованиям;</w:t>
      </w:r>
    </w:p>
    <w:p>
      <w:pPr>
        <w:spacing w:after="0"/>
        <w:ind w:left="0"/>
        <w:jc w:val="both"/>
      </w:pPr>
      <w:r>
        <w:rPr>
          <w:rFonts w:ascii="Times New Roman"/>
          <w:b w:val="false"/>
          <w:i w:val="false"/>
          <w:color w:val="000000"/>
          <w:sz w:val="28"/>
        </w:rPr>
        <w:t>
      4) подлежащие переоборудованию в нежилые помещения в силу непригодности их для дальнейшего проживания;</w:t>
      </w:r>
    </w:p>
    <w:p>
      <w:pPr>
        <w:spacing w:after="0"/>
        <w:ind w:left="0"/>
        <w:jc w:val="both"/>
      </w:pPr>
      <w:r>
        <w:rPr>
          <w:rFonts w:ascii="Times New Roman"/>
          <w:b w:val="false"/>
          <w:i w:val="false"/>
          <w:color w:val="000000"/>
          <w:sz w:val="28"/>
        </w:rPr>
        <w:t>
      5) находящиеся на территории закрытых и обособленных военных городков, пограничных отделений и иных закрытых объектов;</w:t>
      </w:r>
    </w:p>
    <w:p>
      <w:pPr>
        <w:spacing w:after="0"/>
        <w:ind w:left="0"/>
        <w:jc w:val="both"/>
      </w:pPr>
      <w:r>
        <w:rPr>
          <w:rFonts w:ascii="Times New Roman"/>
          <w:b w:val="false"/>
          <w:i w:val="false"/>
          <w:color w:val="000000"/>
          <w:sz w:val="28"/>
        </w:rPr>
        <w:t>
      6) находящиеся на особо охраняемых природных территориях;</w:t>
      </w:r>
    </w:p>
    <w:p>
      <w:pPr>
        <w:spacing w:after="0"/>
        <w:ind w:left="0"/>
        <w:jc w:val="both"/>
      </w:pPr>
      <w:r>
        <w:rPr>
          <w:rFonts w:ascii="Times New Roman"/>
          <w:b w:val="false"/>
          <w:i w:val="false"/>
          <w:color w:val="000000"/>
          <w:sz w:val="28"/>
        </w:rPr>
        <w:t>
      7) подлежащие сносу;</w:t>
      </w:r>
    </w:p>
    <w:p>
      <w:pPr>
        <w:spacing w:after="0"/>
        <w:ind w:left="0"/>
        <w:jc w:val="both"/>
      </w:pPr>
      <w:r>
        <w:rPr>
          <w:rFonts w:ascii="Times New Roman"/>
          <w:b w:val="false"/>
          <w:i w:val="false"/>
          <w:color w:val="000000"/>
          <w:sz w:val="28"/>
        </w:rPr>
        <w:t>
      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8-1)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8" w:id="174"/>
    <w:p>
      <w:pPr>
        <w:spacing w:after="0"/>
        <w:ind w:left="0"/>
        <w:jc w:val="both"/>
      </w:pPr>
      <w:r>
        <w:rPr>
          <w:rFonts w:ascii="Times New Roman"/>
          <w:b w:val="false"/>
          <w:i w:val="false"/>
          <w:color w:val="000000"/>
          <w:sz w:val="28"/>
        </w:rPr>
        <w:t>
      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bookmarkEnd w:id="174"/>
    <w:bookmarkStart w:name="z572" w:id="175"/>
    <w:p>
      <w:pPr>
        <w:spacing w:after="0"/>
        <w:ind w:left="0"/>
        <w:jc w:val="both"/>
      </w:pPr>
      <w:r>
        <w:rPr>
          <w:rFonts w:ascii="Times New Roman"/>
          <w:b w:val="false"/>
          <w:i w:val="false"/>
          <w:color w:val="000000"/>
          <w:sz w:val="28"/>
        </w:rPr>
        <w:t>
      8. Право на безвозмездное получение в собственность занимаемых ими жилищ из государственного жилищного фонда имеют:</w:t>
      </w:r>
    </w:p>
    <w:bookmarkEnd w:id="175"/>
    <w:p>
      <w:pPr>
        <w:spacing w:after="0"/>
        <w:ind w:left="0"/>
        <w:jc w:val="both"/>
      </w:pPr>
      <w:r>
        <w:rPr>
          <w:rFonts w:ascii="Times New Roman"/>
          <w:b w:val="false"/>
          <w:i w:val="false"/>
          <w:color w:val="000000"/>
          <w:sz w:val="28"/>
        </w:rPr>
        <w:t>
      1) ветераны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pPr>
        <w:spacing w:after="0"/>
        <w:ind w:left="0"/>
        <w:jc w:val="both"/>
      </w:pPr>
      <w:r>
        <w:rPr>
          <w:rFonts w:ascii="Times New Roman"/>
          <w:b w:val="false"/>
          <w:i w:val="false"/>
          <w:color w:val="000000"/>
          <w:sz w:val="28"/>
        </w:rPr>
        <w:t>
      2) инвалиды 1 и 2 групп;</w:t>
      </w:r>
    </w:p>
    <w:p>
      <w:pPr>
        <w:spacing w:after="0"/>
        <w:ind w:left="0"/>
        <w:jc w:val="both"/>
      </w:pPr>
      <w:r>
        <w:rPr>
          <w:rFonts w:ascii="Times New Roman"/>
          <w:b w:val="false"/>
          <w:i w:val="false"/>
          <w:color w:val="000000"/>
          <w:sz w:val="28"/>
        </w:rPr>
        <w:t>
      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pPr>
        <w:spacing w:after="0"/>
        <w:ind w:left="0"/>
        <w:jc w:val="both"/>
      </w:pPr>
      <w:r>
        <w:rPr>
          <w:rFonts w:ascii="Times New Roman"/>
          <w:b w:val="false"/>
          <w:i w:val="false"/>
          <w:color w:val="000000"/>
          <w:sz w:val="28"/>
        </w:rPr>
        <w:t>
      4) граждане Республики Казахстан, пострадавшие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5)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6) граждане Республики Казахстан, пострадавшие вследствие экологического бедствия в Приаралье;</w:t>
      </w:r>
    </w:p>
    <w:p>
      <w:pPr>
        <w:spacing w:after="0"/>
        <w:ind w:left="0"/>
        <w:jc w:val="both"/>
      </w:pPr>
      <w:r>
        <w:rPr>
          <w:rFonts w:ascii="Times New Roman"/>
          <w:b w:val="false"/>
          <w:i w:val="false"/>
          <w:color w:val="000000"/>
          <w:sz w:val="28"/>
        </w:rPr>
        <w:t>
      7)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w:t>
      </w:r>
    </w:p>
    <w:bookmarkStart w:name="z22" w:id="176"/>
    <w:p>
      <w:pPr>
        <w:spacing w:after="0"/>
        <w:ind w:left="0"/>
        <w:jc w:val="both"/>
      </w:pPr>
      <w:r>
        <w:rPr>
          <w:rFonts w:ascii="Times New Roman"/>
          <w:b w:val="false"/>
          <w:i w:val="false"/>
          <w:color w:val="000000"/>
          <w:sz w:val="28"/>
        </w:rPr>
        <w:t>
      имеющие выслугу двадцать лет и более в календарном исчислении;</w:t>
      </w:r>
    </w:p>
    <w:bookmarkEnd w:id="176"/>
    <w:bookmarkStart w:name="z23" w:id="177"/>
    <w:p>
      <w:pPr>
        <w:spacing w:after="0"/>
        <w:ind w:left="0"/>
        <w:jc w:val="both"/>
      </w:pPr>
      <w:r>
        <w:rPr>
          <w:rFonts w:ascii="Times New Roman"/>
          <w:b w:val="false"/>
          <w:i w:val="false"/>
          <w:color w:val="000000"/>
          <w:sz w:val="28"/>
        </w:rPr>
        <w:t>
      имеющие выслугу десять лет и более в календарном исчислении и содержащие на иждивении ребенка-инвалида (детей-инвалидов), в том числе инвалида (инвалидов) с детства независимо от его (их) возраста.</w:t>
      </w:r>
    </w:p>
    <w:bookmarkEnd w:id="177"/>
    <w:bookmarkStart w:name="z24" w:id="178"/>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части первой настоящего подпункта, которому было предоставлено жилище, право на его безвозмездную приватизацию переходит к членам семьи погибшего (умершего);</w:t>
      </w:r>
    </w:p>
    <w:bookmarkEnd w:id="178"/>
    <w:p>
      <w:pPr>
        <w:spacing w:after="0"/>
        <w:ind w:left="0"/>
        <w:jc w:val="both"/>
      </w:pPr>
      <w:r>
        <w:rPr>
          <w:rFonts w:ascii="Times New Roman"/>
          <w:b w:val="false"/>
          <w:i w:val="false"/>
          <w:color w:val="000000"/>
          <w:sz w:val="28"/>
        </w:rPr>
        <w:t>
      7-1) члены семьи военнослужащего, сотрудника специального государственного органа, органа внутренних дел, погибшего (умершего) при прохождении службы, независимо от выслуги лет, кроме погибшего (умершего) в результате самоубийства (за исключением случаев доведения до самоубийства), совершения уголовного правонарушения,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pPr>
        <w:spacing w:after="0"/>
        <w:ind w:left="0"/>
        <w:jc w:val="both"/>
      </w:pPr>
      <w:r>
        <w:rPr>
          <w:rFonts w:ascii="Times New Roman"/>
          <w:b w:val="false"/>
          <w:i w:val="false"/>
          <w:color w:val="000000"/>
          <w:sz w:val="28"/>
        </w:rPr>
        <w:t>
      9) жертвы политических репрессий, а также лица, пострадавшие от политических репрессий, реабилитированные в соответствии с Законом Республики Казахстан "О реабилитации жертв массовых политических репрессий", имеющие инвалидность или являющиеся пенсионерами;</w:t>
      </w:r>
    </w:p>
    <w:p>
      <w:pPr>
        <w:spacing w:after="0"/>
        <w:ind w:left="0"/>
        <w:jc w:val="both"/>
      </w:pPr>
      <w:r>
        <w:rPr>
          <w:rFonts w:ascii="Times New Roman"/>
          <w:b w:val="false"/>
          <w:i w:val="false"/>
          <w:color w:val="000000"/>
          <w:sz w:val="28"/>
        </w:rPr>
        <w:t>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bookmarkStart w:name="z573" w:id="179"/>
    <w:p>
      <w:pPr>
        <w:spacing w:after="0"/>
        <w:ind w:left="0"/>
        <w:jc w:val="both"/>
      </w:pPr>
      <w:r>
        <w:rPr>
          <w:rFonts w:ascii="Times New Roman"/>
          <w:b w:val="false"/>
          <w:i w:val="false"/>
          <w:color w:val="000000"/>
          <w:sz w:val="28"/>
        </w:rPr>
        <w:t>
      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bookmarkEnd w:id="179"/>
    <w:p>
      <w:pPr>
        <w:spacing w:after="0"/>
        <w:ind w:left="0"/>
        <w:jc w:val="both"/>
      </w:pPr>
      <w:r>
        <w:rPr>
          <w:rFonts w:ascii="Times New Roman"/>
          <w:b w:val="false"/>
          <w:i w:val="false"/>
          <w:color w:val="000000"/>
          <w:sz w:val="28"/>
        </w:rPr>
        <w:t>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bookmarkStart w:name="z702" w:id="180"/>
    <w:p>
      <w:pPr>
        <w:spacing w:after="0"/>
        <w:ind w:left="0"/>
        <w:jc w:val="both"/>
      </w:pPr>
      <w:r>
        <w:rPr>
          <w:rFonts w:ascii="Times New Roman"/>
          <w:b w:val="false"/>
          <w:i w:val="false"/>
          <w:color w:val="000000"/>
          <w:sz w:val="28"/>
        </w:rPr>
        <w:t>
      10. Граждане Республики Казахстан не могут приватизировать жилище из государственного жилищного фонда, если они:</w:t>
      </w:r>
    </w:p>
    <w:bookmarkEnd w:id="180"/>
    <w:p>
      <w:pPr>
        <w:spacing w:after="0"/>
        <w:ind w:left="0"/>
        <w:jc w:val="both"/>
      </w:pPr>
      <w:r>
        <w:rPr>
          <w:rFonts w:ascii="Times New Roman"/>
          <w:b w:val="false"/>
          <w:i w:val="false"/>
          <w:color w:val="000000"/>
          <w:sz w:val="28"/>
        </w:rPr>
        <w:t>
      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pPr>
        <w:spacing w:after="0"/>
        <w:ind w:left="0"/>
        <w:jc w:val="both"/>
      </w:pPr>
      <w:r>
        <w:rPr>
          <w:rFonts w:ascii="Times New Roman"/>
          <w:b w:val="false"/>
          <w:i w:val="false"/>
          <w:color w:val="000000"/>
          <w:sz w:val="28"/>
        </w:rPr>
        <w:t>
      2) имеют обязательство по договору ипотечного жилищного займа на территории Республики Казахстан;</w:t>
      </w:r>
    </w:p>
    <w:p>
      <w:pPr>
        <w:spacing w:after="0"/>
        <w:ind w:left="0"/>
        <w:jc w:val="both"/>
      </w:pPr>
      <w:r>
        <w:rPr>
          <w:rFonts w:ascii="Times New Roman"/>
          <w:b w:val="false"/>
          <w:i w:val="false"/>
          <w:color w:val="000000"/>
          <w:sz w:val="28"/>
        </w:rPr>
        <w:t>
      3) произвели отчуждение жилища, принадлежавшего им на праве собственности, в течение последних пяти лет до момента обращения на приватизацию.</w:t>
      </w:r>
    </w:p>
    <w:p>
      <w:pPr>
        <w:spacing w:after="0"/>
        <w:ind w:left="0"/>
        <w:jc w:val="both"/>
      </w:pPr>
      <w:r>
        <w:rPr>
          <w:rFonts w:ascii="Times New Roman"/>
          <w:b w:val="false"/>
          <w:i w:val="false"/>
          <w:color w:val="000000"/>
          <w:sz w:val="28"/>
        </w:rPr>
        <w:t xml:space="preserve">
      4)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101-9 настоящего Закона, денежную компенсацию взамен права безвозмездной приватизации или исполнили обязательства с использованием жилищных выплат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Внесение членом жилищного (жилищно-строительного) кооператива всей суммы паевого взноса</w:t>
      </w:r>
    </w:p>
    <w:p>
      <w:pPr>
        <w:spacing w:after="0"/>
        <w:ind w:left="0"/>
        <w:jc w:val="both"/>
      </w:pPr>
      <w:r>
        <w:rPr>
          <w:rFonts w:ascii="Times New Roman"/>
          <w:b w:val="false"/>
          <w:i w:val="false"/>
          <w:color w:val="ff0000"/>
          <w:sz w:val="28"/>
        </w:rPr>
        <w:t xml:space="preserve">
      Сноска. Статья 14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Реализация права на получение жилищных сертификатов</w:t>
      </w:r>
    </w:p>
    <w:bookmarkStart w:name="z827" w:id="181"/>
    <w:p>
      <w:pPr>
        <w:spacing w:after="0"/>
        <w:ind w:left="0"/>
        <w:jc w:val="both"/>
      </w:pPr>
      <w:r>
        <w:rPr>
          <w:rFonts w:ascii="Times New Roman"/>
          <w:b w:val="false"/>
          <w:i w:val="false"/>
          <w:color w:val="000000"/>
          <w:sz w:val="28"/>
        </w:rPr>
        <w:t>
      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бюджетного кредита.</w:t>
      </w:r>
    </w:p>
    <w:bookmarkEnd w:id="181"/>
    <w:bookmarkStart w:name="z828" w:id="182"/>
    <w:p>
      <w:pPr>
        <w:spacing w:after="0"/>
        <w:ind w:left="0"/>
        <w:jc w:val="both"/>
      </w:pPr>
      <w:r>
        <w:rPr>
          <w:rFonts w:ascii="Times New Roman"/>
          <w:b w:val="false"/>
          <w:i w:val="false"/>
          <w:color w:val="000000"/>
          <w:sz w:val="28"/>
        </w:rPr>
        <w:t>
      2. Размер и перечень категорий получателей жилищных сертификатов определяются местными представительными органами (маслихатами).</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статьей 14-1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При сносе жилого дома в связи с принудительным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bookmarkStart w:name="z259" w:id="183"/>
    <w:p>
      <w:pPr>
        <w:spacing w:after="0"/>
        <w:ind w:left="0"/>
        <w:jc w:val="both"/>
      </w:pPr>
      <w:r>
        <w:rPr>
          <w:rFonts w:ascii="Times New Roman"/>
          <w:b w:val="false"/>
          <w:i w:val="false"/>
          <w:color w:val="000000"/>
          <w:sz w:val="28"/>
        </w:rPr>
        <w:t xml:space="preserve">
      2. Если стоимость предоставляемого жилища окажется выше стоимости сносимого жилища, то разница в их стоимости с собственника не взимается. </w:t>
      </w:r>
    </w:p>
    <w:bookmarkEnd w:id="183"/>
    <w:bookmarkStart w:name="z260" w:id="184"/>
    <w:p>
      <w:pPr>
        <w:spacing w:after="0"/>
        <w:ind w:left="0"/>
        <w:jc w:val="both"/>
      </w:pPr>
      <w:r>
        <w:rPr>
          <w:rFonts w:ascii="Times New Roman"/>
          <w:b w:val="false"/>
          <w:i w:val="false"/>
          <w:color w:val="000000"/>
          <w:sz w:val="28"/>
        </w:rPr>
        <w:t xml:space="preserve">
      3. Если стоимость сносимого жилища окажется выше стоимости предоставляемого жилища, то разница в их стоимости возмещается собственнику.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общей собственности на жилище</w:t>
      </w:r>
    </w:p>
    <w:p>
      <w:pPr>
        <w:spacing w:after="0"/>
        <w:ind w:left="0"/>
        <w:jc w:val="both"/>
      </w:pPr>
      <w:r>
        <w:rPr>
          <w:rFonts w:ascii="Times New Roman"/>
          <w:b w:val="false"/>
          <w:i w:val="false"/>
          <w:color w:val="000000"/>
          <w:sz w:val="28"/>
        </w:rPr>
        <w:t>
      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Республики Казахстан.</w:t>
      </w:r>
    </w:p>
    <w:bookmarkStart w:name="z261" w:id="185"/>
    <w:p>
      <w:pPr>
        <w:spacing w:after="0"/>
        <w:ind w:left="0"/>
        <w:jc w:val="both"/>
      </w:pPr>
      <w:r>
        <w:rPr>
          <w:rFonts w:ascii="Times New Roman"/>
          <w:b w:val="false"/>
          <w:i w:val="false"/>
          <w:color w:val="000000"/>
          <w:sz w:val="28"/>
        </w:rPr>
        <w:t xml:space="preserve">
      2. Жилище, находящееся в собственности нескольких лиц, принадлежит им на праве общей совместной собственности в виде: </w:t>
      </w:r>
    </w:p>
    <w:bookmarkEnd w:id="185"/>
    <w:p>
      <w:pPr>
        <w:spacing w:after="0"/>
        <w:ind w:left="0"/>
        <w:jc w:val="both"/>
      </w:pPr>
      <w:r>
        <w:rPr>
          <w:rFonts w:ascii="Times New Roman"/>
          <w:b w:val="false"/>
          <w:i w:val="false"/>
          <w:color w:val="000000"/>
          <w:sz w:val="28"/>
        </w:rPr>
        <w:t xml:space="preserve">
      1) общей собственности супругов; </w:t>
      </w:r>
    </w:p>
    <w:p>
      <w:pPr>
        <w:spacing w:after="0"/>
        <w:ind w:left="0"/>
        <w:jc w:val="both"/>
      </w:pPr>
      <w:r>
        <w:rPr>
          <w:rFonts w:ascii="Times New Roman"/>
          <w:b w:val="false"/>
          <w:i w:val="false"/>
          <w:color w:val="000000"/>
          <w:sz w:val="28"/>
        </w:rPr>
        <w:t xml:space="preserve">
      2) общей собственности на приватизированное жилище. </w:t>
      </w:r>
    </w:p>
    <w:bookmarkStart w:name="z262" w:id="186"/>
    <w:p>
      <w:pPr>
        <w:spacing w:after="0"/>
        <w:ind w:left="0"/>
        <w:jc w:val="both"/>
      </w:pPr>
      <w:r>
        <w:rPr>
          <w:rFonts w:ascii="Times New Roman"/>
          <w:b w:val="false"/>
          <w:i w:val="false"/>
          <w:color w:val="000000"/>
          <w:sz w:val="28"/>
        </w:rPr>
        <w:t xml:space="preserve">
      3. Жилище, находящееся в общей собственности, может быть разделено между собственниками в порядке, установленном Гражданским кодексом Республики Казахстан. </w:t>
      </w:r>
    </w:p>
    <w:bookmarkEnd w:id="186"/>
    <w:bookmarkStart w:name="z263" w:id="187"/>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w:t>
      </w:r>
    </w:p>
    <w:bookmarkEnd w:id="187"/>
    <w:bookmarkStart w:name="z264" w:id="188"/>
    <w:p>
      <w:pPr>
        <w:spacing w:after="0"/>
        <w:ind w:left="0"/>
        <w:jc w:val="both"/>
      </w:pPr>
      <w:r>
        <w:rPr>
          <w:rFonts w:ascii="Times New Roman"/>
          <w:b w:val="false"/>
          <w:i w:val="false"/>
          <w:color w:val="000000"/>
          <w:sz w:val="28"/>
        </w:rPr>
        <w:t xml:space="preserve">
      5. Особенности права общей совместной собственности на приватизированное жилище определяются настоящим Законом.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Регистрация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возникает с момента его регистрации в регистрирующем органе. </w:t>
      </w:r>
    </w:p>
    <w:p>
      <w:pPr>
        <w:spacing w:after="0"/>
        <w:ind w:left="0"/>
        <w:jc w:val="both"/>
      </w:pPr>
      <w:r>
        <w:rPr>
          <w:rFonts w:ascii="Times New Roman"/>
          <w:b w:val="false"/>
          <w:i w:val="false"/>
          <w:color w:val="000000"/>
          <w:sz w:val="28"/>
        </w:rPr>
        <w:t xml:space="preserve">
      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r>
        <w:rPr>
          <w:rFonts w:ascii="Times New Roman"/>
          <w:b w:val="false"/>
          <w:i w:val="false"/>
          <w:color w:val="000000"/>
          <w:sz w:val="28"/>
        </w:rPr>
        <w:t>статьей 12</w:t>
      </w:r>
      <w:r>
        <w:rPr>
          <w:rFonts w:ascii="Times New Roman"/>
          <w:b w:val="false"/>
          <w:i w:val="false"/>
          <w:color w:val="000000"/>
          <w:sz w:val="28"/>
        </w:rPr>
        <w:t xml:space="preserve"> настоящего Закона. </w:t>
      </w:r>
    </w:p>
    <w:bookmarkStart w:name="z21" w:id="189"/>
    <w:p>
      <w:pPr>
        <w:spacing w:after="0"/>
        <w:ind w:left="0"/>
        <w:jc w:val="left"/>
      </w:pPr>
      <w:r>
        <w:rPr>
          <w:rFonts w:ascii="Times New Roman"/>
          <w:b/>
          <w:i w:val="false"/>
          <w:color w:val="000000"/>
        </w:rPr>
        <w:t xml:space="preserve"> Глава 3. Содержание права частной собственности на жилище и условия его осуществления</w:t>
      </w:r>
    </w:p>
    <w:bookmarkEnd w:id="189"/>
    <w:p>
      <w:pPr>
        <w:spacing w:after="0"/>
        <w:ind w:left="0"/>
        <w:jc w:val="both"/>
      </w:pPr>
      <w:r>
        <w:rPr>
          <w:rFonts w:ascii="Times New Roman"/>
          <w:b/>
          <w:i w:val="false"/>
          <w:color w:val="000000"/>
          <w:sz w:val="28"/>
        </w:rPr>
        <w:t xml:space="preserve">Статья 18. Основные права и обязанности собственника жилища </w:t>
      </w:r>
    </w:p>
    <w:p>
      <w:pPr>
        <w:spacing w:after="0"/>
        <w:ind w:left="0"/>
        <w:jc w:val="both"/>
      </w:pPr>
      <w:r>
        <w:rPr>
          <w:rFonts w:ascii="Times New Roman"/>
          <w:b w:val="false"/>
          <w:i w:val="false"/>
          <w:color w:val="000000"/>
          <w:sz w:val="28"/>
        </w:rPr>
        <w:t xml:space="preserve">
      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отдавать в залог, распоряжаться иным образом, не запрещенным законодательными актами Республики Казахстан, с учетом особенностей, предусмотренных настоящей статьей. </w:t>
      </w:r>
    </w:p>
    <w:bookmarkStart w:name="z265" w:id="190"/>
    <w:p>
      <w:pPr>
        <w:spacing w:after="0"/>
        <w:ind w:left="0"/>
        <w:jc w:val="both"/>
      </w:pPr>
      <w:r>
        <w:rPr>
          <w:rFonts w:ascii="Times New Roman"/>
          <w:b w:val="false"/>
          <w:i w:val="false"/>
          <w:color w:val="000000"/>
          <w:sz w:val="28"/>
        </w:rPr>
        <w:t xml:space="preserve">
      1-1. С момента государственной регистрации договора купли-продажи жилища, приобретенного полностью или частично за счет средств ипотечного жилищного займа, собственник не вправе без согласия кредитора распоряжаться данным жилищем до полного погашения ипотечного жилищного займа.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191"/>
    <w:p>
      <w:pPr>
        <w:spacing w:after="0"/>
        <w:ind w:left="0"/>
        <w:jc w:val="both"/>
      </w:pPr>
      <w:r>
        <w:rPr>
          <w:rFonts w:ascii="Times New Roman"/>
          <w:b w:val="false"/>
          <w:i w:val="false"/>
          <w:color w:val="000000"/>
          <w:sz w:val="28"/>
        </w:rPr>
        <w:t>
      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06.07.2007 </w:t>
      </w:r>
      <w:r>
        <w:rPr>
          <w:rFonts w:ascii="Times New Roman"/>
          <w:b w:val="false"/>
          <w:i w:val="false"/>
          <w:color w:val="000000"/>
          <w:sz w:val="28"/>
        </w:rPr>
        <w:t>N 276</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Право собственника жилища на земельный участок</w:t>
      </w:r>
    </w:p>
    <w:p>
      <w:pPr>
        <w:spacing w:after="0"/>
        <w:ind w:left="0"/>
        <w:jc w:val="both"/>
      </w:pPr>
      <w:r>
        <w:rPr>
          <w:rFonts w:ascii="Times New Roman"/>
          <w:b w:val="false"/>
          <w:i w:val="false"/>
          <w:color w:val="000000"/>
          <w:sz w:val="28"/>
        </w:rPr>
        <w:t xml:space="preserve">
      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 </w:t>
      </w:r>
    </w:p>
    <w:p>
      <w:pPr>
        <w:spacing w:after="0"/>
        <w:ind w:left="0"/>
        <w:jc w:val="both"/>
      </w:pPr>
      <w:r>
        <w:rPr>
          <w:rFonts w:ascii="Times New Roman"/>
          <w:b w:val="false"/>
          <w:i w:val="false"/>
          <w:color w:val="000000"/>
          <w:sz w:val="28"/>
        </w:rPr>
        <w:t xml:space="preserve">
      2. Права собственников жилища на земельный участок, закрепленный за жилым домом (жилым зданием), определяются земельным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20. (Исключена Законом РК от 06.07.2007 </w:t>
      </w:r>
      <w:r>
        <w:rPr>
          <w:rFonts w:ascii="Times New Roman"/>
          <w:b w:val="false"/>
          <w:i w:val="false"/>
          <w:color w:val="000000"/>
          <w:sz w:val="28"/>
        </w:rPr>
        <w:t>N 278</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Члены семьи собственника жилища</w:t>
      </w:r>
    </w:p>
    <w:bookmarkStart w:name="z324" w:id="192"/>
    <w:p>
      <w:pPr>
        <w:spacing w:after="0"/>
        <w:ind w:left="0"/>
        <w:jc w:val="both"/>
      </w:pPr>
      <w:r>
        <w:rPr>
          <w:rFonts w:ascii="Times New Roman"/>
          <w:b w:val="false"/>
          <w:i w:val="false"/>
          <w:color w:val="000000"/>
          <w:sz w:val="28"/>
        </w:rPr>
        <w:t xml:space="preserve">
      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 </w:t>
      </w:r>
    </w:p>
    <w:bookmarkEnd w:id="192"/>
    <w:bookmarkStart w:name="z269" w:id="193"/>
    <w:p>
      <w:pPr>
        <w:spacing w:after="0"/>
        <w:ind w:left="0"/>
        <w:jc w:val="both"/>
      </w:pPr>
      <w:r>
        <w:rPr>
          <w:rFonts w:ascii="Times New Roman"/>
          <w:b w:val="false"/>
          <w:i w:val="false"/>
          <w:color w:val="000000"/>
          <w:sz w:val="28"/>
        </w:rPr>
        <w:t xml:space="preserve">
      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10.07.2001 </w:t>
      </w:r>
      <w:r>
        <w:rPr>
          <w:rFonts w:ascii="Times New Roman"/>
          <w:b w:val="false"/>
          <w:i w:val="false"/>
          <w:color w:val="000000"/>
          <w:sz w:val="28"/>
        </w:rPr>
        <w:t>N 227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Основные права и обязанности членов семьи собственника жилища</w:t>
      </w:r>
    </w:p>
    <w:bookmarkStart w:name="z325" w:id="194"/>
    <w:p>
      <w:pPr>
        <w:spacing w:after="0"/>
        <w:ind w:left="0"/>
        <w:jc w:val="both"/>
      </w:pPr>
      <w:r>
        <w:rPr>
          <w:rFonts w:ascii="Times New Roman"/>
          <w:b w:val="false"/>
          <w:i w:val="false"/>
          <w:color w:val="000000"/>
          <w:sz w:val="28"/>
        </w:rPr>
        <w:t xml:space="preserve">
      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 </w:t>
      </w:r>
    </w:p>
    <w:bookmarkEnd w:id="194"/>
    <w:bookmarkStart w:name="z270" w:id="195"/>
    <w:p>
      <w:pPr>
        <w:spacing w:after="0"/>
        <w:ind w:left="0"/>
        <w:jc w:val="both"/>
      </w:pPr>
      <w:r>
        <w:rPr>
          <w:rFonts w:ascii="Times New Roman"/>
          <w:b w:val="false"/>
          <w:i w:val="false"/>
          <w:color w:val="000000"/>
          <w:sz w:val="28"/>
        </w:rPr>
        <w:t xml:space="preserve">
      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оплату коммунальных услуг. </w:t>
      </w:r>
    </w:p>
    <w:bookmarkEnd w:id="195"/>
    <w:bookmarkStart w:name="z271" w:id="196"/>
    <w:p>
      <w:pPr>
        <w:spacing w:after="0"/>
        <w:ind w:left="0"/>
        <w:jc w:val="both"/>
      </w:pPr>
      <w:r>
        <w:rPr>
          <w:rFonts w:ascii="Times New Roman"/>
          <w:b w:val="false"/>
          <w:i w:val="false"/>
          <w:color w:val="000000"/>
          <w:sz w:val="28"/>
        </w:rPr>
        <w:t xml:space="preserve">
      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 </w:t>
      </w:r>
    </w:p>
    <w:bookmarkEnd w:id="196"/>
    <w:bookmarkStart w:name="z272" w:id="197"/>
    <w:p>
      <w:pPr>
        <w:spacing w:after="0"/>
        <w:ind w:left="0"/>
        <w:jc w:val="both"/>
      </w:pPr>
      <w:r>
        <w:rPr>
          <w:rFonts w:ascii="Times New Roman"/>
          <w:b w:val="false"/>
          <w:i w:val="false"/>
          <w:color w:val="000000"/>
          <w:sz w:val="28"/>
        </w:rPr>
        <w:t xml:space="preserve">
      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 </w:t>
      </w:r>
    </w:p>
    <w:bookmarkEnd w:id="197"/>
    <w:bookmarkStart w:name="z27" w:id="198"/>
    <w:p>
      <w:pPr>
        <w:spacing w:after="0"/>
        <w:ind w:left="0"/>
        <w:jc w:val="left"/>
      </w:pPr>
      <w:r>
        <w:rPr>
          <w:rFonts w:ascii="Times New Roman"/>
          <w:b/>
          <w:i w:val="false"/>
          <w:color w:val="000000"/>
        </w:rPr>
        <w:t xml:space="preserve"> ГЛАВА 4. Наем жилищ в частном жилищном фонде</w:t>
      </w:r>
    </w:p>
    <w:bookmarkEnd w:id="198"/>
    <w:p>
      <w:pPr>
        <w:spacing w:after="0"/>
        <w:ind w:left="0"/>
        <w:jc w:val="both"/>
      </w:pPr>
      <w:r>
        <w:rPr>
          <w:rFonts w:ascii="Times New Roman"/>
          <w:b/>
          <w:i w:val="false"/>
          <w:color w:val="000000"/>
          <w:sz w:val="28"/>
        </w:rPr>
        <w:t>Статья 23. Сдача собственником жилища внаем другим лицам</w:t>
      </w:r>
    </w:p>
    <w:bookmarkStart w:name="z326" w:id="199"/>
    <w:p>
      <w:pPr>
        <w:spacing w:after="0"/>
        <w:ind w:left="0"/>
        <w:jc w:val="both"/>
      </w:pPr>
      <w:r>
        <w:rPr>
          <w:rFonts w:ascii="Times New Roman"/>
          <w:b w:val="false"/>
          <w:i w:val="false"/>
          <w:color w:val="000000"/>
          <w:sz w:val="28"/>
        </w:rPr>
        <w:t xml:space="preserve">
      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 </w:t>
      </w:r>
    </w:p>
    <w:bookmarkEnd w:id="199"/>
    <w:bookmarkStart w:name="z273" w:id="200"/>
    <w:p>
      <w:pPr>
        <w:spacing w:after="0"/>
        <w:ind w:left="0"/>
        <w:jc w:val="both"/>
      </w:pPr>
      <w:r>
        <w:rPr>
          <w:rFonts w:ascii="Times New Roman"/>
          <w:b w:val="false"/>
          <w:i w:val="false"/>
          <w:color w:val="000000"/>
          <w:sz w:val="28"/>
        </w:rPr>
        <w:t xml:space="preserve">
      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 </w:t>
      </w:r>
    </w:p>
    <w:bookmarkEnd w:id="200"/>
    <w:bookmarkStart w:name="z274" w:id="201"/>
    <w:p>
      <w:pPr>
        <w:spacing w:after="0"/>
        <w:ind w:left="0"/>
        <w:jc w:val="both"/>
      </w:pPr>
      <w:r>
        <w:rPr>
          <w:rFonts w:ascii="Times New Roman"/>
          <w:b w:val="false"/>
          <w:i w:val="false"/>
          <w:color w:val="000000"/>
          <w:sz w:val="28"/>
        </w:rPr>
        <w:t xml:space="preserve">
      3. Выбор лиц, которым сдается внаем жилище, производится собственником. </w:t>
      </w:r>
    </w:p>
    <w:bookmarkEnd w:id="201"/>
    <w:bookmarkStart w:name="z685" w:id="202"/>
    <w:p>
      <w:pPr>
        <w:spacing w:after="0"/>
        <w:ind w:left="0"/>
        <w:jc w:val="both"/>
      </w:pPr>
      <w:r>
        <w:rPr>
          <w:rFonts w:ascii="Times New Roman"/>
          <w:b w:val="false"/>
          <w:i w:val="false"/>
          <w:color w:val="000000"/>
          <w:sz w:val="28"/>
        </w:rPr>
        <w:t>
      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bookmarkEnd w:id="202"/>
    <w:bookmarkStart w:name="z275" w:id="203"/>
    <w:p>
      <w:pPr>
        <w:spacing w:after="0"/>
        <w:ind w:left="0"/>
        <w:jc w:val="both"/>
      </w:pPr>
      <w:r>
        <w:rPr>
          <w:rFonts w:ascii="Times New Roman"/>
          <w:b w:val="false"/>
          <w:i w:val="false"/>
          <w:color w:val="000000"/>
          <w:sz w:val="28"/>
        </w:rPr>
        <w:t xml:space="preserve">
      4. Местный исполнительный орган вправе в соответствии с законодательством Республики Казахстан нанимать жилище внаем в частном жилищном фонде для последующего предоставления их гражданам, указанным в </w:t>
      </w:r>
      <w:r>
        <w:rPr>
          <w:rFonts w:ascii="Times New Roman"/>
          <w:b w:val="false"/>
          <w:i w:val="false"/>
          <w:color w:val="000000"/>
          <w:sz w:val="28"/>
        </w:rPr>
        <w:t>статье 67</w:t>
      </w:r>
      <w:r>
        <w:rPr>
          <w:rFonts w:ascii="Times New Roman"/>
          <w:b w:val="false"/>
          <w:i w:val="false"/>
          <w:color w:val="000000"/>
          <w:sz w:val="28"/>
        </w:rPr>
        <w:t xml:space="preserve"> настоящего Закона.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Условия найма жилища, в котором не проживает собственник</w:t>
      </w:r>
    </w:p>
    <w:p>
      <w:pPr>
        <w:spacing w:after="0"/>
        <w:ind w:left="0"/>
        <w:jc w:val="both"/>
      </w:pPr>
      <w:r>
        <w:rPr>
          <w:rFonts w:ascii="Times New Roman"/>
          <w:b w:val="false"/>
          <w:i w:val="false"/>
          <w:color w:val="000000"/>
          <w:sz w:val="28"/>
        </w:rPr>
        <w:t xml:space="preserve">
      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 </w:t>
      </w:r>
    </w:p>
    <w:bookmarkStart w:name="z276" w:id="204"/>
    <w:p>
      <w:pPr>
        <w:spacing w:after="0"/>
        <w:ind w:left="0"/>
        <w:jc w:val="both"/>
      </w:pPr>
      <w:r>
        <w:rPr>
          <w:rFonts w:ascii="Times New Roman"/>
          <w:b w:val="false"/>
          <w:i w:val="false"/>
          <w:color w:val="000000"/>
          <w:sz w:val="28"/>
        </w:rPr>
        <w:t>
      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bookmarkEnd w:id="204"/>
    <w:bookmarkStart w:name="z277" w:id="205"/>
    <w:p>
      <w:pPr>
        <w:spacing w:after="0"/>
        <w:ind w:left="0"/>
        <w:jc w:val="both"/>
      </w:pPr>
      <w:r>
        <w:rPr>
          <w:rFonts w:ascii="Times New Roman"/>
          <w:b w:val="false"/>
          <w:i w:val="false"/>
          <w:color w:val="000000"/>
          <w:sz w:val="28"/>
        </w:rPr>
        <w:t xml:space="preserve">
      3. Наниматель вправе вселять в нанятое жилище членов своей семьи, поднанимателей и временных жильцов, если иное не предусмотрено договором найма. </w:t>
      </w:r>
    </w:p>
    <w:bookmarkEnd w:id="205"/>
    <w:p>
      <w:pPr>
        <w:spacing w:after="0"/>
        <w:ind w:left="0"/>
        <w:jc w:val="both"/>
      </w:pPr>
      <w:r>
        <w:rPr>
          <w:rFonts w:ascii="Times New Roman"/>
          <w:b w:val="false"/>
          <w:i w:val="false"/>
          <w:color w:val="000000"/>
          <w:sz w:val="28"/>
        </w:rPr>
        <w:t xml:space="preserve">
      Лицо, для которого жилище арендовано местным исполнительным органом, не вправе вселять в него поднанимателей и временных жильцов. </w:t>
      </w:r>
    </w:p>
    <w:bookmarkStart w:name="z722" w:id="206"/>
    <w:p>
      <w:pPr>
        <w:spacing w:after="0"/>
        <w:ind w:left="0"/>
        <w:jc w:val="both"/>
      </w:pPr>
      <w:r>
        <w:rPr>
          <w:rFonts w:ascii="Times New Roman"/>
          <w:b w:val="false"/>
          <w:i w:val="false"/>
          <w:color w:val="000000"/>
          <w:sz w:val="28"/>
        </w:rPr>
        <w:t>
      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bookmarkEnd w:id="206"/>
    <w:bookmarkStart w:name="z278" w:id="207"/>
    <w:p>
      <w:pPr>
        <w:spacing w:after="0"/>
        <w:ind w:left="0"/>
        <w:jc w:val="both"/>
      </w:pPr>
      <w:r>
        <w:rPr>
          <w:rFonts w:ascii="Times New Roman"/>
          <w:b w:val="false"/>
          <w:i w:val="false"/>
          <w:color w:val="000000"/>
          <w:sz w:val="28"/>
        </w:rPr>
        <w:t xml:space="preserve">
      4. Наниматель вправе выезжать из нанятого жилища на срок до шести месяцев, если иное не предусмотрено договором. </w:t>
      </w:r>
    </w:p>
    <w:bookmarkEnd w:id="207"/>
    <w:p>
      <w:pPr>
        <w:spacing w:after="0"/>
        <w:ind w:left="0"/>
        <w:jc w:val="both"/>
      </w:pPr>
      <w:r>
        <w:rPr>
          <w:rFonts w:ascii="Times New Roman"/>
          <w:b w:val="false"/>
          <w:i w:val="false"/>
          <w:color w:val="000000"/>
          <w:sz w:val="28"/>
        </w:rPr>
        <w:t xml:space="preserve">
      При более длительном отсутствии договор сохраняет силу лишь с согласия на это наймодателя. </w:t>
      </w:r>
    </w:p>
    <w:bookmarkStart w:name="z279" w:id="208"/>
    <w:p>
      <w:pPr>
        <w:spacing w:after="0"/>
        <w:ind w:left="0"/>
        <w:jc w:val="both"/>
      </w:pPr>
      <w:r>
        <w:rPr>
          <w:rFonts w:ascii="Times New Roman"/>
          <w:b w:val="false"/>
          <w:i w:val="false"/>
          <w:color w:val="000000"/>
          <w:sz w:val="28"/>
        </w:rPr>
        <w:t xml:space="preserve">
      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пунктами 2 и 3 </w:t>
      </w:r>
      <w:r>
        <w:rPr>
          <w:rFonts w:ascii="Times New Roman"/>
          <w:b w:val="false"/>
          <w:i w:val="false"/>
          <w:color w:val="000000"/>
          <w:sz w:val="28"/>
        </w:rPr>
        <w:t>статьи 91</w:t>
      </w:r>
      <w:r>
        <w:rPr>
          <w:rFonts w:ascii="Times New Roman"/>
          <w:b w:val="false"/>
          <w:i w:val="false"/>
          <w:color w:val="000000"/>
          <w:sz w:val="28"/>
        </w:rPr>
        <w:t xml:space="preserve">, пунктом 7 </w:t>
      </w:r>
      <w:r>
        <w:rPr>
          <w:rFonts w:ascii="Times New Roman"/>
          <w:b w:val="false"/>
          <w:i w:val="false"/>
          <w:color w:val="000000"/>
          <w:sz w:val="28"/>
        </w:rPr>
        <w:t>статьи 101</w:t>
      </w:r>
      <w:r>
        <w:rPr>
          <w:rFonts w:ascii="Times New Roman"/>
          <w:b w:val="false"/>
          <w:i w:val="false"/>
          <w:color w:val="000000"/>
          <w:sz w:val="28"/>
        </w:rPr>
        <w:t xml:space="preserve">, подпунктами 1), 2), 3) пункта 1 </w:t>
      </w:r>
      <w:r>
        <w:rPr>
          <w:rFonts w:ascii="Times New Roman"/>
          <w:b w:val="false"/>
          <w:i w:val="false"/>
          <w:color w:val="000000"/>
          <w:sz w:val="28"/>
        </w:rPr>
        <w:t>статьи 105</w:t>
      </w:r>
      <w:r>
        <w:rPr>
          <w:rFonts w:ascii="Times New Roman"/>
          <w:b w:val="false"/>
          <w:i w:val="false"/>
          <w:color w:val="000000"/>
          <w:sz w:val="28"/>
        </w:rPr>
        <w:t xml:space="preserve">, пунктом 5 </w:t>
      </w:r>
      <w:r>
        <w:rPr>
          <w:rFonts w:ascii="Times New Roman"/>
          <w:b w:val="false"/>
          <w:i w:val="false"/>
          <w:color w:val="000000"/>
          <w:sz w:val="28"/>
        </w:rPr>
        <w:t>статьи 106</w:t>
      </w:r>
      <w:r>
        <w:rPr>
          <w:rFonts w:ascii="Times New Roman"/>
          <w:b w:val="false"/>
          <w:i w:val="false"/>
          <w:color w:val="000000"/>
          <w:sz w:val="28"/>
        </w:rPr>
        <w:t xml:space="preserve">,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08"/>
    <w:bookmarkStart w:name="z280" w:id="209"/>
    <w:p>
      <w:pPr>
        <w:spacing w:after="0"/>
        <w:ind w:left="0"/>
        <w:jc w:val="both"/>
      </w:pPr>
      <w:r>
        <w:rPr>
          <w:rFonts w:ascii="Times New Roman"/>
          <w:b w:val="false"/>
          <w:i w:val="false"/>
          <w:color w:val="000000"/>
          <w:sz w:val="28"/>
        </w:rPr>
        <w:t xml:space="preserve">
      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 </w:t>
      </w:r>
    </w:p>
    <w:bookmarkEnd w:id="209"/>
    <w:bookmarkStart w:name="z281" w:id="210"/>
    <w:p>
      <w:pPr>
        <w:spacing w:after="0"/>
        <w:ind w:left="0"/>
        <w:jc w:val="both"/>
      </w:pPr>
      <w:r>
        <w:rPr>
          <w:rFonts w:ascii="Times New Roman"/>
          <w:b w:val="false"/>
          <w:i w:val="false"/>
          <w:color w:val="000000"/>
          <w:sz w:val="28"/>
        </w:rPr>
        <w:t xml:space="preserve">
      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 </w:t>
      </w:r>
    </w:p>
    <w:bookmarkEnd w:id="210"/>
    <w:p>
      <w:pPr>
        <w:spacing w:after="0"/>
        <w:ind w:left="0"/>
        <w:jc w:val="both"/>
      </w:pPr>
      <w:r>
        <w:rPr>
          <w:rFonts w:ascii="Times New Roman"/>
          <w:b w:val="false"/>
          <w:i w:val="false"/>
          <w:color w:val="000000"/>
          <w:sz w:val="28"/>
        </w:rPr>
        <w:t xml:space="preserve">
      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 </w:t>
      </w:r>
    </w:p>
    <w:bookmarkStart w:name="z282" w:id="211"/>
    <w:p>
      <w:pPr>
        <w:spacing w:after="0"/>
        <w:ind w:left="0"/>
        <w:jc w:val="both"/>
      </w:pPr>
      <w:r>
        <w:rPr>
          <w:rFonts w:ascii="Times New Roman"/>
          <w:b w:val="false"/>
          <w:i w:val="false"/>
          <w:color w:val="000000"/>
          <w:sz w:val="28"/>
        </w:rPr>
        <w:t xml:space="preserve">
      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 </w:t>
      </w:r>
    </w:p>
    <w:bookmarkEnd w:id="211"/>
    <w:p>
      <w:pPr>
        <w:spacing w:after="0"/>
        <w:ind w:left="0"/>
        <w:jc w:val="both"/>
      </w:pPr>
      <w:r>
        <w:rPr>
          <w:rFonts w:ascii="Times New Roman"/>
          <w:b w:val="false"/>
          <w:i w:val="false"/>
          <w:color w:val="000000"/>
          <w:sz w:val="28"/>
        </w:rPr>
        <w:t xml:space="preserve">
      Круг членов семьи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283" w:id="212"/>
    <w:p>
      <w:pPr>
        <w:spacing w:after="0"/>
        <w:ind w:left="0"/>
        <w:jc w:val="both"/>
      </w:pPr>
      <w:r>
        <w:rPr>
          <w:rFonts w:ascii="Times New Roman"/>
          <w:b w:val="false"/>
          <w:i w:val="false"/>
          <w:color w:val="000000"/>
          <w:sz w:val="28"/>
        </w:rPr>
        <w:t xml:space="preserve">
      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жилище внаем.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Условия найма жилища, в котором постоянно проживает собственник</w:t>
      </w:r>
    </w:p>
    <w:p>
      <w:pPr>
        <w:spacing w:after="0"/>
        <w:ind w:left="0"/>
        <w:jc w:val="both"/>
      </w:pPr>
      <w:r>
        <w:rPr>
          <w:rFonts w:ascii="Times New Roman"/>
          <w:b w:val="false"/>
          <w:i w:val="false"/>
          <w:color w:val="000000"/>
          <w:sz w:val="28"/>
        </w:rPr>
        <w:t xml:space="preserve">
      1. В жилище, в котором постоянно проживает собственник, нанимателю может предоставляться внаем жилище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 </w:t>
      </w:r>
    </w:p>
    <w:bookmarkStart w:name="z284" w:id="213"/>
    <w:p>
      <w:pPr>
        <w:spacing w:after="0"/>
        <w:ind w:left="0"/>
        <w:jc w:val="both"/>
      </w:pPr>
      <w:r>
        <w:rPr>
          <w:rFonts w:ascii="Times New Roman"/>
          <w:b w:val="false"/>
          <w:i w:val="false"/>
          <w:color w:val="000000"/>
          <w:sz w:val="28"/>
        </w:rPr>
        <w:t xml:space="preserve">
      2. Наниматель без согласия собственников не вправе вселять других лиц, в том числе и членов своей семьи. </w:t>
      </w:r>
    </w:p>
    <w:bookmarkEnd w:id="213"/>
    <w:bookmarkStart w:name="z285" w:id="214"/>
    <w:p>
      <w:pPr>
        <w:spacing w:after="0"/>
        <w:ind w:left="0"/>
        <w:jc w:val="both"/>
      </w:pPr>
      <w:r>
        <w:rPr>
          <w:rFonts w:ascii="Times New Roman"/>
          <w:b w:val="false"/>
          <w:i w:val="false"/>
          <w:color w:val="000000"/>
          <w:sz w:val="28"/>
        </w:rPr>
        <w:t xml:space="preserve">
      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14"/>
    <w:bookmarkStart w:name="z286" w:id="215"/>
    <w:p>
      <w:pPr>
        <w:spacing w:after="0"/>
        <w:ind w:left="0"/>
        <w:jc w:val="both"/>
      </w:pPr>
      <w:r>
        <w:rPr>
          <w:rFonts w:ascii="Times New Roman"/>
          <w:b w:val="false"/>
          <w:i w:val="false"/>
          <w:color w:val="000000"/>
          <w:sz w:val="28"/>
        </w:rPr>
        <w:t xml:space="preserve">
      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 </w:t>
      </w:r>
    </w:p>
    <w:bookmarkEnd w:id="215"/>
    <w:p>
      <w:pPr>
        <w:spacing w:after="0"/>
        <w:ind w:left="0"/>
        <w:jc w:val="both"/>
      </w:pPr>
      <w:r>
        <w:rPr>
          <w:rFonts w:ascii="Times New Roman"/>
          <w:b w:val="false"/>
          <w:i w:val="false"/>
          <w:color w:val="000000"/>
          <w:sz w:val="28"/>
        </w:rPr>
        <w:t xml:space="preserve">
      5. Наниматель вправе расторгнуть договор найма досрочно и без предупреждения, если иное не предусмотрено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Правовое положение поднанимателей и временных жильцов</w:t>
      </w:r>
    </w:p>
    <w:p>
      <w:pPr>
        <w:spacing w:after="0"/>
        <w:ind w:left="0"/>
        <w:jc w:val="both"/>
      </w:pPr>
      <w:r>
        <w:rPr>
          <w:rFonts w:ascii="Times New Roman"/>
          <w:b w:val="false"/>
          <w:i w:val="false"/>
          <w:color w:val="000000"/>
          <w:sz w:val="28"/>
        </w:rPr>
        <w:t xml:space="preserve">
      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 </w:t>
      </w:r>
    </w:p>
    <w:bookmarkStart w:name="z287" w:id="216"/>
    <w:p>
      <w:pPr>
        <w:spacing w:after="0"/>
        <w:ind w:left="0"/>
        <w:jc w:val="both"/>
      </w:pPr>
      <w:r>
        <w:rPr>
          <w:rFonts w:ascii="Times New Roman"/>
          <w:b w:val="false"/>
          <w:i w:val="false"/>
          <w:color w:val="000000"/>
          <w:sz w:val="28"/>
        </w:rPr>
        <w:t xml:space="preserve">
      2. Договор поднайма прекращается по истечении установленного сторонами срока либо наступлении указанного в договоре обстоятельства. </w:t>
      </w:r>
    </w:p>
    <w:bookmarkEnd w:id="216"/>
    <w:bookmarkStart w:name="z288" w:id="217"/>
    <w:p>
      <w:pPr>
        <w:spacing w:after="0"/>
        <w:ind w:left="0"/>
        <w:jc w:val="both"/>
      </w:pPr>
      <w:r>
        <w:rPr>
          <w:rFonts w:ascii="Times New Roman"/>
          <w:b w:val="false"/>
          <w:i w:val="false"/>
          <w:color w:val="000000"/>
          <w:sz w:val="28"/>
        </w:rPr>
        <w:t xml:space="preserve">
      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 </w:t>
      </w:r>
    </w:p>
    <w:bookmarkEnd w:id="217"/>
    <w:bookmarkStart w:name="z289" w:id="218"/>
    <w:p>
      <w:pPr>
        <w:spacing w:after="0"/>
        <w:ind w:left="0"/>
        <w:jc w:val="both"/>
      </w:pPr>
      <w:r>
        <w:rPr>
          <w:rFonts w:ascii="Times New Roman"/>
          <w:b w:val="false"/>
          <w:i w:val="false"/>
          <w:color w:val="000000"/>
          <w:sz w:val="28"/>
        </w:rPr>
        <w:t xml:space="preserve">
      3. Поднаниматель вправе расторгнуть договор во всякое время, если иное не предусмотрено договором поднайма. </w:t>
      </w:r>
    </w:p>
    <w:bookmarkEnd w:id="218"/>
    <w:bookmarkStart w:name="z290" w:id="219"/>
    <w:p>
      <w:pPr>
        <w:spacing w:after="0"/>
        <w:ind w:left="0"/>
        <w:jc w:val="both"/>
      </w:pPr>
      <w:r>
        <w:rPr>
          <w:rFonts w:ascii="Times New Roman"/>
          <w:b w:val="false"/>
          <w:i w:val="false"/>
          <w:color w:val="000000"/>
          <w:sz w:val="28"/>
        </w:rPr>
        <w:t xml:space="preserve">
      4. При прекращении договора поднайма либо его расторжении нанимателем поднаниматель подлежит выселению без предоставления другого жилища. </w:t>
      </w:r>
    </w:p>
    <w:bookmarkEnd w:id="219"/>
    <w:bookmarkStart w:name="z291" w:id="220"/>
    <w:p>
      <w:pPr>
        <w:spacing w:after="0"/>
        <w:ind w:left="0"/>
        <w:jc w:val="both"/>
      </w:pPr>
      <w:r>
        <w:rPr>
          <w:rFonts w:ascii="Times New Roman"/>
          <w:b w:val="false"/>
          <w:i w:val="false"/>
          <w:color w:val="000000"/>
          <w:sz w:val="28"/>
        </w:rPr>
        <w:t>
      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Выселение поднанимателей и временных жильцов в случае прекращения договора найма</w:t>
      </w:r>
    </w:p>
    <w:p>
      <w:pPr>
        <w:spacing w:after="0"/>
        <w:ind w:left="0"/>
        <w:jc w:val="both"/>
      </w:pPr>
      <w:r>
        <w:rPr>
          <w:rFonts w:ascii="Times New Roman"/>
          <w:b w:val="false"/>
          <w:i w:val="false"/>
          <w:color w:val="000000"/>
          <w:sz w:val="28"/>
        </w:rPr>
        <w:t>
      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21"/>
    <w:p>
      <w:pPr>
        <w:spacing w:after="0"/>
        <w:ind w:left="0"/>
        <w:jc w:val="left"/>
      </w:pPr>
      <w:r>
        <w:rPr>
          <w:rFonts w:ascii="Times New Roman"/>
          <w:b/>
          <w:i w:val="false"/>
          <w:color w:val="000000"/>
        </w:rPr>
        <w:t xml:space="preserve"> Глава 5. Прекращение права частной собственности на жилище</w:t>
      </w:r>
    </w:p>
    <w:bookmarkEnd w:id="221"/>
    <w:p>
      <w:pPr>
        <w:spacing w:after="0"/>
        <w:ind w:left="0"/>
        <w:jc w:val="both"/>
      </w:pPr>
      <w:r>
        <w:rPr>
          <w:rFonts w:ascii="Times New Roman"/>
          <w:b/>
          <w:i w:val="false"/>
          <w:color w:val="000000"/>
          <w:sz w:val="28"/>
        </w:rPr>
        <w:t>Статья 28. Прекращение права собственности на жилище</w:t>
      </w:r>
    </w:p>
    <w:p>
      <w:pPr>
        <w:spacing w:after="0"/>
        <w:ind w:left="0"/>
        <w:jc w:val="both"/>
      </w:pPr>
      <w:r>
        <w:rPr>
          <w:rFonts w:ascii="Times New Roman"/>
          <w:b w:val="false"/>
          <w:i w:val="false"/>
          <w:color w:val="000000"/>
          <w:sz w:val="28"/>
        </w:rPr>
        <w:t xml:space="preserve">
      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Гражданским кодексом Республики Казахстан. </w:t>
      </w:r>
    </w:p>
    <w:bookmarkStart w:name="z293" w:id="222"/>
    <w:p>
      <w:pPr>
        <w:spacing w:after="0"/>
        <w:ind w:left="0"/>
        <w:jc w:val="both"/>
      </w:pPr>
      <w:r>
        <w:rPr>
          <w:rFonts w:ascii="Times New Roman"/>
          <w:b w:val="false"/>
          <w:i w:val="false"/>
          <w:color w:val="000000"/>
          <w:sz w:val="28"/>
        </w:rPr>
        <w:t xml:space="preserve">
      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 </w:t>
      </w:r>
    </w:p>
    <w:bookmarkEnd w:id="222"/>
    <w:bookmarkStart w:name="z294" w:id="223"/>
    <w:p>
      <w:pPr>
        <w:spacing w:after="0"/>
        <w:ind w:left="0"/>
        <w:jc w:val="both"/>
      </w:pPr>
      <w:r>
        <w:rPr>
          <w:rFonts w:ascii="Times New Roman"/>
          <w:b w:val="false"/>
          <w:i w:val="false"/>
          <w:color w:val="000000"/>
          <w:sz w:val="28"/>
        </w:rPr>
        <w:t xml:space="preserve">
      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Гражданским кодексом Республики Казахстан. </w:t>
      </w:r>
    </w:p>
    <w:bookmarkEnd w:id="223"/>
    <w:p>
      <w:pPr>
        <w:spacing w:after="0"/>
        <w:ind w:left="0"/>
        <w:jc w:val="both"/>
      </w:pPr>
      <w:r>
        <w:rPr>
          <w:rFonts w:ascii="Times New Roman"/>
          <w:b/>
          <w:i w:val="false"/>
          <w:color w:val="000000"/>
          <w:sz w:val="28"/>
        </w:rPr>
        <w:t>Статья 29. Принудительное прекращение права собственности на жилище</w:t>
      </w:r>
    </w:p>
    <w:p>
      <w:pPr>
        <w:spacing w:after="0"/>
        <w:ind w:left="0"/>
        <w:jc w:val="both"/>
      </w:pPr>
      <w:r>
        <w:rPr>
          <w:rFonts w:ascii="Times New Roman"/>
          <w:b w:val="false"/>
          <w:i w:val="false"/>
          <w:color w:val="000000"/>
          <w:sz w:val="28"/>
        </w:rPr>
        <w:t xml:space="preserve">
      1. Принудительное (помимо воли собственника) прекращение права собственности на жилище допускается в случаях: </w:t>
      </w:r>
    </w:p>
    <w:p>
      <w:pPr>
        <w:spacing w:after="0"/>
        <w:ind w:left="0"/>
        <w:jc w:val="both"/>
      </w:pPr>
      <w:r>
        <w:rPr>
          <w:rFonts w:ascii="Times New Roman"/>
          <w:b w:val="false"/>
          <w:i w:val="false"/>
          <w:color w:val="000000"/>
          <w:sz w:val="28"/>
        </w:rPr>
        <w:t xml:space="preserve">
      1) обращения взыскания на жилище вместе с земельным участком по долгам собственника; </w:t>
      </w:r>
    </w:p>
    <w:p>
      <w:pPr>
        <w:spacing w:after="0"/>
        <w:ind w:left="0"/>
        <w:jc w:val="both"/>
      </w:pPr>
      <w:r>
        <w:rPr>
          <w:rFonts w:ascii="Times New Roman"/>
          <w:b w:val="false"/>
          <w:i w:val="false"/>
          <w:color w:val="000000"/>
          <w:sz w:val="28"/>
        </w:rPr>
        <w:t xml:space="preserve">
      2) реквизиции; </w:t>
      </w:r>
    </w:p>
    <w:p>
      <w:pPr>
        <w:spacing w:after="0"/>
        <w:ind w:left="0"/>
        <w:jc w:val="both"/>
      </w:pPr>
      <w:r>
        <w:rPr>
          <w:rFonts w:ascii="Times New Roman"/>
          <w:b w:val="false"/>
          <w:i w:val="false"/>
          <w:color w:val="000000"/>
          <w:sz w:val="28"/>
        </w:rPr>
        <w:t xml:space="preserve">
      3) конфискации; </w:t>
      </w:r>
    </w:p>
    <w:p>
      <w:pPr>
        <w:spacing w:after="0"/>
        <w:ind w:left="0"/>
        <w:jc w:val="both"/>
      </w:pPr>
      <w:r>
        <w:rPr>
          <w:rFonts w:ascii="Times New Roman"/>
          <w:b w:val="false"/>
          <w:i w:val="false"/>
          <w:color w:val="000000"/>
          <w:sz w:val="28"/>
        </w:rPr>
        <w:t>
      4) принудительного отчуждения земельного участка, на котором расположен дом, для государственных нужд;</w:t>
      </w:r>
    </w:p>
    <w:bookmarkStart w:name="z911" w:id="224"/>
    <w:p>
      <w:pPr>
        <w:spacing w:after="0"/>
        <w:ind w:left="0"/>
        <w:jc w:val="both"/>
      </w:pPr>
      <w:r>
        <w:rPr>
          <w:rFonts w:ascii="Times New Roman"/>
          <w:b w:val="false"/>
          <w:i w:val="false"/>
          <w:color w:val="000000"/>
          <w:sz w:val="28"/>
        </w:rPr>
        <w:t>
      5) сноса аварийного многоквартирного жилого дома.</w:t>
      </w:r>
    </w:p>
    <w:bookmarkEnd w:id="224"/>
    <w:bookmarkStart w:name="z295" w:id="225"/>
    <w:p>
      <w:pPr>
        <w:spacing w:after="0"/>
        <w:ind w:left="0"/>
        <w:jc w:val="both"/>
      </w:pPr>
      <w:r>
        <w:rPr>
          <w:rFonts w:ascii="Times New Roman"/>
          <w:b w:val="false"/>
          <w:i w:val="false"/>
          <w:color w:val="000000"/>
          <w:sz w:val="28"/>
        </w:rPr>
        <w:t xml:space="preserve">
      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 </w:t>
      </w:r>
    </w:p>
    <w:bookmarkEnd w:id="225"/>
    <w:p>
      <w:pPr>
        <w:spacing w:after="0"/>
        <w:ind w:left="0"/>
        <w:jc w:val="both"/>
      </w:pPr>
      <w:r>
        <w:rPr>
          <w:rFonts w:ascii="Times New Roman"/>
          <w:b w:val="false"/>
          <w:i w:val="false"/>
          <w:color w:val="000000"/>
          <w:sz w:val="28"/>
        </w:rPr>
        <w:t xml:space="preserve">
      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 </w:t>
      </w:r>
    </w:p>
    <w:p>
      <w:pPr>
        <w:spacing w:after="0"/>
        <w:ind w:left="0"/>
        <w:jc w:val="both"/>
      </w:pPr>
      <w:r>
        <w:rPr>
          <w:rFonts w:ascii="Times New Roman"/>
          <w:b w:val="false"/>
          <w:i w:val="false"/>
          <w:color w:val="000000"/>
          <w:sz w:val="28"/>
        </w:rPr>
        <w:t xml:space="preserve">
      2) благоустроенное жилище (квартира или жилой дом) в собственность в порядке, предусмотренном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 </w:t>
      </w:r>
    </w:p>
    <w:bookmarkStart w:name="z296" w:id="226"/>
    <w:p>
      <w:pPr>
        <w:spacing w:after="0"/>
        <w:ind w:left="0"/>
        <w:jc w:val="both"/>
      </w:pPr>
      <w:r>
        <w:rPr>
          <w:rFonts w:ascii="Times New Roman"/>
          <w:b w:val="false"/>
          <w:i w:val="false"/>
          <w:color w:val="000000"/>
          <w:sz w:val="28"/>
        </w:rPr>
        <w:t xml:space="preserve">
      3. При прекращении права собственности на жилище по основаниям, предусмотренным подпунктами 1) и 3) пункта 1 настоящей статьи, собственник и все проживающие в изымаемом жилище лица подлежат выселению без предоставления другого жилого помещения. </w:t>
      </w:r>
    </w:p>
    <w:bookmarkEnd w:id="226"/>
    <w:bookmarkStart w:name="z703" w:id="227"/>
    <w:p>
      <w:pPr>
        <w:spacing w:after="0"/>
        <w:ind w:left="0"/>
        <w:jc w:val="both"/>
      </w:pPr>
      <w:r>
        <w:rPr>
          <w:rFonts w:ascii="Times New Roman"/>
          <w:b w:val="false"/>
          <w:i w:val="false"/>
          <w:color w:val="000000"/>
          <w:sz w:val="28"/>
        </w:rPr>
        <w:t>
      3-1. При принудительном прекращении права собственности граждан, относящихся к социально уязвимым слоям населения,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bookmarkEnd w:id="227"/>
    <w:bookmarkStart w:name="z622" w:id="228"/>
    <w:p>
      <w:pPr>
        <w:spacing w:after="0"/>
        <w:ind w:left="0"/>
        <w:jc w:val="both"/>
      </w:pPr>
      <w:r>
        <w:rPr>
          <w:rFonts w:ascii="Times New Roman"/>
          <w:b w:val="false"/>
          <w:i w:val="false"/>
          <w:color w:val="000000"/>
          <w:sz w:val="28"/>
        </w:rPr>
        <w:t xml:space="preserve">
      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Выселение из жилища членов семьи собственника и других жильцов</w:t>
      </w:r>
    </w:p>
    <w:p>
      <w:pPr>
        <w:spacing w:after="0"/>
        <w:ind w:left="0"/>
        <w:jc w:val="both"/>
      </w:pPr>
      <w:r>
        <w:rPr>
          <w:rFonts w:ascii="Times New Roman"/>
          <w:b w:val="false"/>
          <w:i w:val="false"/>
          <w:color w:val="000000"/>
          <w:sz w:val="28"/>
        </w:rPr>
        <w:t xml:space="preserve">
      1. При прекращении права собственности на жилище по основаниям, предусмотренным подпунктами 2), 4) и 5) пункта 1 статьи 29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 </w:t>
      </w:r>
    </w:p>
    <w:p>
      <w:pPr>
        <w:spacing w:after="0"/>
        <w:ind w:left="0"/>
        <w:jc w:val="both"/>
      </w:pPr>
      <w:r>
        <w:rPr>
          <w:rFonts w:ascii="Times New Roman"/>
          <w:b w:val="false"/>
          <w:i w:val="false"/>
          <w:color w:val="000000"/>
          <w:sz w:val="28"/>
        </w:rPr>
        <w:t xml:space="preserve">
      Другие лица, проживающие в прежнем жилище, выселяются без предоставления другого жилого помещения. </w:t>
      </w:r>
    </w:p>
    <w:bookmarkStart w:name="z297" w:id="229"/>
    <w:p>
      <w:pPr>
        <w:spacing w:after="0"/>
        <w:ind w:left="0"/>
        <w:jc w:val="both"/>
      </w:pPr>
      <w:r>
        <w:rPr>
          <w:rFonts w:ascii="Times New Roman"/>
          <w:b w:val="false"/>
          <w:i w:val="false"/>
          <w:color w:val="000000"/>
          <w:sz w:val="28"/>
        </w:rPr>
        <w:t xml:space="preserve">
      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 </w:t>
      </w:r>
    </w:p>
    <w:bookmarkEnd w:id="229"/>
    <w:p>
      <w:pPr>
        <w:spacing w:after="0"/>
        <w:ind w:left="0"/>
        <w:jc w:val="both"/>
      </w:pPr>
      <w:r>
        <w:rPr>
          <w:rFonts w:ascii="Times New Roman"/>
          <w:b w:val="false"/>
          <w:i w:val="false"/>
          <w:color w:val="000000"/>
          <w:sz w:val="28"/>
        </w:rPr>
        <w:t xml:space="preserve">
      Прекращение права собственности, затрагивающее интересы несовершеннолетних, являющихся собственниками жилища, регулируется нормами, предусмотренными пунктом 3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230"/>
    <w:p>
      <w:pPr>
        <w:spacing w:after="0"/>
        <w:ind w:left="0"/>
        <w:jc w:val="left"/>
      </w:pPr>
      <w:r>
        <w:rPr>
          <w:rFonts w:ascii="Times New Roman"/>
          <w:b/>
          <w:i w:val="false"/>
          <w:color w:val="000000"/>
        </w:rPr>
        <w:t xml:space="preserve"> РАЗДЕЛ 3</w:t>
      </w:r>
      <w:r>
        <w:br/>
      </w:r>
      <w:r>
        <w:rPr>
          <w:rFonts w:ascii="Times New Roman"/>
          <w:b/>
          <w:i w:val="false"/>
          <w:color w:val="000000"/>
        </w:rPr>
        <w:t>Глава 6. Кондоминиум многоквартирного жилого дома</w:t>
      </w:r>
    </w:p>
    <w:bookmarkEnd w:id="230"/>
    <w:p>
      <w:pPr>
        <w:spacing w:after="0"/>
        <w:ind w:left="0"/>
        <w:jc w:val="both"/>
      </w:pPr>
      <w:r>
        <w:rPr>
          <w:rFonts w:ascii="Times New Roman"/>
          <w:b w:val="false"/>
          <w:i w:val="false"/>
          <w:color w:val="ff0000"/>
          <w:sz w:val="28"/>
        </w:rPr>
        <w:t xml:space="preserve">
      Сноска. Заголовок главы 6 в редакции Закона РК от 26.12.2019 </w:t>
      </w:r>
      <w:r>
        <w:rPr>
          <w:rFonts w:ascii="Times New Roman"/>
          <w:b w:val="false"/>
          <w:i w:val="false"/>
          <w:color w:val="ff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31. Образование, государственная регистрация и прекращение кондоминиума</w:t>
      </w:r>
    </w:p>
    <w:bookmarkStart w:name="z912" w:id="231"/>
    <w:p>
      <w:pPr>
        <w:spacing w:after="0"/>
        <w:ind w:left="0"/>
        <w:jc w:val="both"/>
      </w:pPr>
      <w:r>
        <w:rPr>
          <w:rFonts w:ascii="Times New Roman"/>
          <w:b w:val="false"/>
          <w:i w:val="false"/>
          <w:color w:val="000000"/>
          <w:sz w:val="28"/>
        </w:rPr>
        <w:t xml:space="preserve">
      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 </w:t>
      </w:r>
    </w:p>
    <w:bookmarkEnd w:id="231"/>
    <w:bookmarkStart w:name="z913" w:id="232"/>
    <w:p>
      <w:pPr>
        <w:spacing w:after="0"/>
        <w:ind w:left="0"/>
        <w:jc w:val="both"/>
      </w:pPr>
      <w:r>
        <w:rPr>
          <w:rFonts w:ascii="Times New Roman"/>
          <w:b w:val="false"/>
          <w:i w:val="false"/>
          <w:color w:val="000000"/>
          <w:sz w:val="28"/>
        </w:rPr>
        <w:t xml:space="preserve">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 </w:t>
      </w:r>
    </w:p>
    <w:bookmarkEnd w:id="232"/>
    <w:bookmarkStart w:name="z914" w:id="233"/>
    <w:p>
      <w:pPr>
        <w:spacing w:after="0"/>
        <w:ind w:left="0"/>
        <w:jc w:val="both"/>
      </w:pPr>
      <w:r>
        <w:rPr>
          <w:rFonts w:ascii="Times New Roman"/>
          <w:b w:val="false"/>
          <w:i w:val="false"/>
          <w:color w:val="000000"/>
          <w:sz w:val="28"/>
        </w:rPr>
        <w:t xml:space="preserve">
      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Законом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 </w:t>
      </w:r>
    </w:p>
    <w:bookmarkEnd w:id="233"/>
    <w:bookmarkStart w:name="z915" w:id="234"/>
    <w:p>
      <w:pPr>
        <w:spacing w:after="0"/>
        <w:ind w:left="0"/>
        <w:jc w:val="both"/>
      </w:pPr>
      <w:r>
        <w:rPr>
          <w:rFonts w:ascii="Times New Roman"/>
          <w:b w:val="false"/>
          <w:i w:val="false"/>
          <w:color w:val="000000"/>
          <w:sz w:val="28"/>
        </w:rPr>
        <w:t xml:space="preserve">
      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w:t>
      </w:r>
    </w:p>
    <w:bookmarkEnd w:id="234"/>
    <w:bookmarkStart w:name="z916" w:id="235"/>
    <w:p>
      <w:pPr>
        <w:spacing w:after="0"/>
        <w:ind w:left="0"/>
        <w:jc w:val="both"/>
      </w:pPr>
      <w:r>
        <w:rPr>
          <w:rFonts w:ascii="Times New Roman"/>
          <w:b w:val="false"/>
          <w:i w:val="false"/>
          <w:color w:val="000000"/>
          <w:sz w:val="28"/>
        </w:rPr>
        <w:t xml:space="preserve">
      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 </w:t>
      </w:r>
    </w:p>
    <w:bookmarkEnd w:id="235"/>
    <w:bookmarkStart w:name="z917" w:id="236"/>
    <w:p>
      <w:pPr>
        <w:spacing w:after="0"/>
        <w:ind w:left="0"/>
        <w:jc w:val="both"/>
      </w:pPr>
      <w:r>
        <w:rPr>
          <w:rFonts w:ascii="Times New Roman"/>
          <w:b w:val="false"/>
          <w:i w:val="false"/>
          <w:color w:val="000000"/>
          <w:sz w:val="28"/>
        </w:rPr>
        <w:t>
      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bookmarkEnd w:id="236"/>
    <w:bookmarkStart w:name="z918" w:id="237"/>
    <w:p>
      <w:pPr>
        <w:spacing w:after="0"/>
        <w:ind w:left="0"/>
        <w:jc w:val="both"/>
      </w:pPr>
      <w:r>
        <w:rPr>
          <w:rFonts w:ascii="Times New Roman"/>
          <w:b w:val="false"/>
          <w:i w:val="false"/>
          <w:color w:val="000000"/>
          <w:sz w:val="28"/>
        </w:rPr>
        <w:t>
      копии исполнительной технической документации;</w:t>
      </w:r>
    </w:p>
    <w:bookmarkEnd w:id="237"/>
    <w:bookmarkStart w:name="z919" w:id="238"/>
    <w:p>
      <w:pPr>
        <w:spacing w:after="0"/>
        <w:ind w:left="0"/>
        <w:jc w:val="both"/>
      </w:pPr>
      <w:r>
        <w:rPr>
          <w:rFonts w:ascii="Times New Roman"/>
          <w:b w:val="false"/>
          <w:i w:val="false"/>
          <w:color w:val="000000"/>
          <w:sz w:val="28"/>
        </w:rPr>
        <w:t xml:space="preserve">
      копию акта приемки объекта в эксплуатацию с обязательными приложениями; </w:t>
      </w:r>
    </w:p>
    <w:bookmarkEnd w:id="238"/>
    <w:bookmarkStart w:name="z920" w:id="239"/>
    <w:p>
      <w:pPr>
        <w:spacing w:after="0"/>
        <w:ind w:left="0"/>
        <w:jc w:val="both"/>
      </w:pPr>
      <w:r>
        <w:rPr>
          <w:rFonts w:ascii="Times New Roman"/>
          <w:b w:val="false"/>
          <w:i w:val="false"/>
          <w:color w:val="000000"/>
          <w:sz w:val="28"/>
        </w:rPr>
        <w:t>
      паспорта технологического оборудования (инструкции по эксплуатации) многоквартирного жилого дома.</w:t>
      </w:r>
    </w:p>
    <w:bookmarkEnd w:id="239"/>
    <w:bookmarkStart w:name="z921" w:id="240"/>
    <w:p>
      <w:pPr>
        <w:spacing w:after="0"/>
        <w:ind w:left="0"/>
        <w:jc w:val="both"/>
      </w:pPr>
      <w:r>
        <w:rPr>
          <w:rFonts w:ascii="Times New Roman"/>
          <w:b w:val="false"/>
          <w:i w:val="false"/>
          <w:color w:val="000000"/>
          <w:sz w:val="28"/>
        </w:rPr>
        <w:t xml:space="preserve">
      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 </w:t>
      </w:r>
    </w:p>
    <w:bookmarkEnd w:id="240"/>
    <w:bookmarkStart w:name="z922" w:id="241"/>
    <w:p>
      <w:pPr>
        <w:spacing w:after="0"/>
        <w:ind w:left="0"/>
        <w:jc w:val="both"/>
      </w:pPr>
      <w:r>
        <w:rPr>
          <w:rFonts w:ascii="Times New Roman"/>
          <w:b w:val="false"/>
          <w:i w:val="false"/>
          <w:color w:val="000000"/>
          <w:sz w:val="28"/>
        </w:rPr>
        <w:t>
      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Закона Республики Казахстан "О государственной регистрации прав на недвижимое имущество".</w:t>
      </w:r>
    </w:p>
    <w:bookmarkEnd w:id="241"/>
    <w:bookmarkStart w:name="z923" w:id="242"/>
    <w:p>
      <w:pPr>
        <w:spacing w:after="0"/>
        <w:ind w:left="0"/>
        <w:jc w:val="both"/>
      </w:pPr>
      <w:r>
        <w:rPr>
          <w:rFonts w:ascii="Times New Roman"/>
          <w:b w:val="false"/>
          <w:i w:val="false"/>
          <w:color w:val="000000"/>
          <w:sz w:val="28"/>
        </w:rPr>
        <w:t xml:space="preserve">
      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  </w:t>
      </w:r>
    </w:p>
    <w:bookmarkEnd w:id="242"/>
    <w:bookmarkStart w:name="z924" w:id="243"/>
    <w:p>
      <w:pPr>
        <w:spacing w:after="0"/>
        <w:ind w:left="0"/>
        <w:jc w:val="both"/>
      </w:pPr>
      <w:r>
        <w:rPr>
          <w:rFonts w:ascii="Times New Roman"/>
          <w:b w:val="false"/>
          <w:i w:val="false"/>
          <w:color w:val="000000"/>
          <w:sz w:val="28"/>
        </w:rPr>
        <w:t>
      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243"/>
    <w:bookmarkStart w:name="z925" w:id="244"/>
    <w:p>
      <w:pPr>
        <w:spacing w:after="0"/>
        <w:ind w:left="0"/>
        <w:jc w:val="both"/>
      </w:pPr>
      <w:r>
        <w:rPr>
          <w:rFonts w:ascii="Times New Roman"/>
          <w:b w:val="false"/>
          <w:i w:val="false"/>
          <w:color w:val="000000"/>
          <w:sz w:val="28"/>
        </w:rPr>
        <w:t xml:space="preserve">
      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w:t>
      </w:r>
    </w:p>
    <w:bookmarkEnd w:id="244"/>
    <w:bookmarkStart w:name="z926" w:id="245"/>
    <w:p>
      <w:pPr>
        <w:spacing w:after="0"/>
        <w:ind w:left="0"/>
        <w:jc w:val="both"/>
      </w:pPr>
      <w:r>
        <w:rPr>
          <w:rFonts w:ascii="Times New Roman"/>
          <w:b w:val="false"/>
          <w:i w:val="false"/>
          <w:color w:val="000000"/>
          <w:sz w:val="28"/>
        </w:rPr>
        <w:t xml:space="preserve">
      6. При государственной регистрации объекта кондоминиума указываются: </w:t>
      </w:r>
    </w:p>
    <w:bookmarkEnd w:id="245"/>
    <w:bookmarkStart w:name="z927" w:id="246"/>
    <w:p>
      <w:pPr>
        <w:spacing w:after="0"/>
        <w:ind w:left="0"/>
        <w:jc w:val="both"/>
      </w:pPr>
      <w:r>
        <w:rPr>
          <w:rFonts w:ascii="Times New Roman"/>
          <w:b w:val="false"/>
          <w:i w:val="false"/>
          <w:color w:val="000000"/>
          <w:sz w:val="28"/>
        </w:rPr>
        <w:t>
      общая площадь многоквартирного жилого дома, включая земельный участок под многоквартирным жилым домом;</w:t>
      </w:r>
    </w:p>
    <w:bookmarkEnd w:id="246"/>
    <w:bookmarkStart w:name="z928" w:id="247"/>
    <w:p>
      <w:pPr>
        <w:spacing w:after="0"/>
        <w:ind w:left="0"/>
        <w:jc w:val="both"/>
      </w:pPr>
      <w:r>
        <w:rPr>
          <w:rFonts w:ascii="Times New Roman"/>
          <w:b w:val="false"/>
          <w:i w:val="false"/>
          <w:color w:val="000000"/>
          <w:sz w:val="28"/>
        </w:rPr>
        <w:t>
      состав общего имущества объекта кондоминиума и размер доли в общем имуществе объекта кондоминиума каждой квартиры, нежилого помещения, находящихся в индивидуальной (раздельной) собственности;</w:t>
      </w:r>
    </w:p>
    <w:bookmarkEnd w:id="247"/>
    <w:bookmarkStart w:name="z929" w:id="248"/>
    <w:p>
      <w:pPr>
        <w:spacing w:after="0"/>
        <w:ind w:left="0"/>
        <w:jc w:val="both"/>
      </w:pPr>
      <w:r>
        <w:rPr>
          <w:rFonts w:ascii="Times New Roman"/>
          <w:b w:val="false"/>
          <w:i w:val="false"/>
          <w:color w:val="000000"/>
          <w:sz w:val="28"/>
        </w:rPr>
        <w:t xml:space="preserve">
      общая площадь квартир и площадь нежилых помещений, находящихся в индивидуальной (раздельной) собственности. </w:t>
      </w:r>
    </w:p>
    <w:bookmarkEnd w:id="248"/>
    <w:bookmarkStart w:name="z930" w:id="249"/>
    <w:p>
      <w:pPr>
        <w:spacing w:after="0"/>
        <w:ind w:left="0"/>
        <w:jc w:val="both"/>
      </w:pPr>
      <w:r>
        <w:rPr>
          <w:rFonts w:ascii="Times New Roman"/>
          <w:b w:val="false"/>
          <w:i w:val="false"/>
          <w:color w:val="000000"/>
          <w:sz w:val="28"/>
        </w:rPr>
        <w:t>
      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bookmarkEnd w:id="249"/>
    <w:bookmarkStart w:name="z931" w:id="250"/>
    <w:p>
      <w:pPr>
        <w:spacing w:after="0"/>
        <w:ind w:left="0"/>
        <w:jc w:val="both"/>
      </w:pPr>
      <w:r>
        <w:rPr>
          <w:rFonts w:ascii="Times New Roman"/>
          <w:b w:val="false"/>
          <w:i w:val="false"/>
          <w:color w:val="000000"/>
          <w:sz w:val="28"/>
        </w:rPr>
        <w:t>
      7.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по основаниям, предусмотренным законодательством Республики Казахстан, подлежит государственной регистрации.</w:t>
      </w:r>
    </w:p>
    <w:bookmarkEnd w:id="250"/>
    <w:bookmarkStart w:name="z932" w:id="251"/>
    <w:p>
      <w:pPr>
        <w:spacing w:after="0"/>
        <w:ind w:left="0"/>
        <w:jc w:val="both"/>
      </w:pPr>
      <w:r>
        <w:rPr>
          <w:rFonts w:ascii="Times New Roman"/>
          <w:b w:val="false"/>
          <w:i w:val="false"/>
          <w:color w:val="000000"/>
          <w:sz w:val="28"/>
        </w:rPr>
        <w:t>
      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bookmarkEnd w:id="251"/>
    <w:bookmarkStart w:name="z933" w:id="252"/>
    <w:p>
      <w:pPr>
        <w:spacing w:after="0"/>
        <w:ind w:left="0"/>
        <w:jc w:val="both"/>
      </w:pPr>
      <w:r>
        <w:rPr>
          <w:rFonts w:ascii="Times New Roman"/>
          <w:b w:val="false"/>
          <w:i w:val="false"/>
          <w:color w:val="000000"/>
          <w:sz w:val="28"/>
        </w:rPr>
        <w:t>
      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bookmarkEnd w:id="252"/>
    <w:bookmarkStart w:name="z934" w:id="253"/>
    <w:p>
      <w:pPr>
        <w:spacing w:after="0"/>
        <w:ind w:left="0"/>
        <w:jc w:val="both"/>
      </w:pPr>
      <w:r>
        <w:rPr>
          <w:rFonts w:ascii="Times New Roman"/>
          <w:b w:val="false"/>
          <w:i w:val="false"/>
          <w:color w:val="000000"/>
          <w:sz w:val="28"/>
        </w:rPr>
        <w:t>
      9. Право собственности в форме кондоминиума прекращается в случаях:</w:t>
      </w:r>
    </w:p>
    <w:bookmarkEnd w:id="253"/>
    <w:bookmarkStart w:name="z935" w:id="254"/>
    <w:p>
      <w:pPr>
        <w:spacing w:after="0"/>
        <w:ind w:left="0"/>
        <w:jc w:val="both"/>
      </w:pPr>
      <w:r>
        <w:rPr>
          <w:rFonts w:ascii="Times New Roman"/>
          <w:b w:val="false"/>
          <w:i w:val="false"/>
          <w:color w:val="000000"/>
          <w:sz w:val="28"/>
        </w:rPr>
        <w:t>
      перехода прав собственности на все квартиры, нежилые помещения к одному собственнику;</w:t>
      </w:r>
    </w:p>
    <w:bookmarkEnd w:id="254"/>
    <w:bookmarkStart w:name="z936" w:id="255"/>
    <w:p>
      <w:pPr>
        <w:spacing w:after="0"/>
        <w:ind w:left="0"/>
        <w:jc w:val="both"/>
      </w:pPr>
      <w:r>
        <w:rPr>
          <w:rFonts w:ascii="Times New Roman"/>
          <w:b w:val="false"/>
          <w:i w:val="false"/>
          <w:color w:val="000000"/>
          <w:sz w:val="28"/>
        </w:rPr>
        <w:t>
      принудительного отчуждения земельного участка под многоквартирным жилым домом для государственных нужд;</w:t>
      </w:r>
    </w:p>
    <w:bookmarkEnd w:id="255"/>
    <w:bookmarkStart w:name="z937" w:id="256"/>
    <w:p>
      <w:pPr>
        <w:spacing w:after="0"/>
        <w:ind w:left="0"/>
        <w:jc w:val="both"/>
      </w:pPr>
      <w:r>
        <w:rPr>
          <w:rFonts w:ascii="Times New Roman"/>
          <w:b w:val="false"/>
          <w:i w:val="false"/>
          <w:color w:val="000000"/>
          <w:sz w:val="28"/>
        </w:rPr>
        <w:t xml:space="preserve">
      повреждения (разрушения) многоквартирного жилого дома и признания его аварийным. </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Содержание общего имущества объекта кондоминиума</w:t>
      </w:r>
    </w:p>
    <w:bookmarkStart w:name="z938" w:id="257"/>
    <w:p>
      <w:pPr>
        <w:spacing w:after="0"/>
        <w:ind w:left="0"/>
        <w:jc w:val="both"/>
      </w:pPr>
      <w:r>
        <w:rPr>
          <w:rFonts w:ascii="Times New Roman"/>
          <w:b w:val="false"/>
          <w:i w:val="false"/>
          <w:color w:val="000000"/>
          <w:sz w:val="28"/>
        </w:rPr>
        <w:t xml:space="preserve">
      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257"/>
    <w:bookmarkStart w:name="z939" w:id="258"/>
    <w:p>
      <w:pPr>
        <w:spacing w:after="0"/>
        <w:ind w:left="0"/>
        <w:jc w:val="both"/>
      </w:pPr>
      <w:r>
        <w:rPr>
          <w:rFonts w:ascii="Times New Roman"/>
          <w:b w:val="false"/>
          <w:i w:val="false"/>
          <w:color w:val="000000"/>
          <w:sz w:val="28"/>
        </w:rPr>
        <w:t xml:space="preserve">
      2.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обязан оплачивать расходы на управление объектом кондоминиума и содержание общего имущества объекта кондоминиума в порядке, определенном настоящим Законом. </w:t>
      </w:r>
    </w:p>
    <w:bookmarkEnd w:id="258"/>
    <w:bookmarkStart w:name="z940" w:id="259"/>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избрания обязан открыть в банке второго уровня:</w:t>
      </w:r>
    </w:p>
    <w:bookmarkEnd w:id="259"/>
    <w:bookmarkStart w:name="z941" w:id="260"/>
    <w:p>
      <w:pPr>
        <w:spacing w:after="0"/>
        <w:ind w:left="0"/>
        <w:jc w:val="both"/>
      </w:pPr>
      <w:r>
        <w:rPr>
          <w:rFonts w:ascii="Times New Roman"/>
          <w:b w:val="false"/>
          <w:i w:val="false"/>
          <w:color w:val="000000"/>
          <w:sz w:val="28"/>
        </w:rPr>
        <w:t xml:space="preserve">
      текущий счет для зачисления денег по расходам на управление объектом кондоминиума и содержание общего имущества объекта кондоминиума (текущий счет); </w:t>
      </w:r>
    </w:p>
    <w:bookmarkEnd w:id="260"/>
    <w:bookmarkStart w:name="z942" w:id="261"/>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End w:id="261"/>
    <w:bookmarkStart w:name="z943" w:id="262"/>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262"/>
    <w:bookmarkStart w:name="z944" w:id="263"/>
    <w:p>
      <w:pPr>
        <w:spacing w:after="0"/>
        <w:ind w:left="0"/>
        <w:jc w:val="both"/>
      </w:pPr>
      <w:r>
        <w:rPr>
          <w:rFonts w:ascii="Times New Roman"/>
          <w:b w:val="false"/>
          <w:i w:val="false"/>
          <w:color w:val="000000"/>
          <w:sz w:val="28"/>
        </w:rPr>
        <w:t xml:space="preserve">
      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 </w:t>
      </w:r>
    </w:p>
    <w:bookmarkEnd w:id="263"/>
    <w:bookmarkStart w:name="z945" w:id="264"/>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bookmarkEnd w:id="264"/>
    <w:bookmarkStart w:name="z946" w:id="265"/>
    <w:p>
      <w:pPr>
        <w:spacing w:after="0"/>
        <w:ind w:left="0"/>
        <w:jc w:val="both"/>
      </w:pPr>
      <w:r>
        <w:rPr>
          <w:rFonts w:ascii="Times New Roman"/>
          <w:b w:val="false"/>
          <w:i w:val="false"/>
          <w:color w:val="000000"/>
          <w:sz w:val="28"/>
        </w:rPr>
        <w:t xml:space="preserve">
      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 </w:t>
      </w:r>
    </w:p>
    <w:bookmarkEnd w:id="265"/>
    <w:bookmarkStart w:name="z947" w:id="266"/>
    <w:p>
      <w:pPr>
        <w:spacing w:after="0"/>
        <w:ind w:left="0"/>
        <w:jc w:val="both"/>
      </w:pPr>
      <w:r>
        <w:rPr>
          <w:rFonts w:ascii="Times New Roman"/>
          <w:b w:val="false"/>
          <w:i w:val="false"/>
          <w:color w:val="000000"/>
          <w:sz w:val="28"/>
        </w:rPr>
        <w:t>
      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266"/>
    <w:bookmarkStart w:name="z948" w:id="267"/>
    <w:p>
      <w:pPr>
        <w:spacing w:after="0"/>
        <w:ind w:left="0"/>
        <w:jc w:val="both"/>
      </w:pPr>
      <w:r>
        <w:rPr>
          <w:rFonts w:ascii="Times New Roman"/>
          <w:b w:val="false"/>
          <w:i w:val="false"/>
          <w:color w:val="000000"/>
          <w:sz w:val="28"/>
        </w:rPr>
        <w:t>
      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bookmarkEnd w:id="267"/>
    <w:bookmarkStart w:name="z949" w:id="268"/>
    <w:p>
      <w:pPr>
        <w:spacing w:after="0"/>
        <w:ind w:left="0"/>
        <w:jc w:val="both"/>
      </w:pPr>
      <w:r>
        <w:rPr>
          <w:rFonts w:ascii="Times New Roman"/>
          <w:b w:val="false"/>
          <w:i w:val="false"/>
          <w:color w:val="000000"/>
          <w:sz w:val="28"/>
        </w:rPr>
        <w:t>
      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bookmarkEnd w:id="268"/>
    <w:bookmarkStart w:name="z950" w:id="269"/>
    <w:p>
      <w:pPr>
        <w:spacing w:after="0"/>
        <w:ind w:left="0"/>
        <w:jc w:val="both"/>
      </w:pPr>
      <w:r>
        <w:rPr>
          <w:rFonts w:ascii="Times New Roman"/>
          <w:b w:val="false"/>
          <w:i w:val="false"/>
          <w:color w:val="000000"/>
          <w:sz w:val="28"/>
        </w:rPr>
        <w:t>
      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bookmarkEnd w:id="269"/>
    <w:bookmarkStart w:name="z951" w:id="270"/>
    <w:p>
      <w:pPr>
        <w:spacing w:after="0"/>
        <w:ind w:left="0"/>
        <w:jc w:val="both"/>
      </w:pPr>
      <w:r>
        <w:rPr>
          <w:rFonts w:ascii="Times New Roman"/>
          <w:b w:val="false"/>
          <w:i w:val="false"/>
          <w:color w:val="000000"/>
          <w:sz w:val="28"/>
        </w:rPr>
        <w:t xml:space="preserve">
      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Доля собственника квартиры, нежилого помещения в общем имуществе объекта кондоминиума</w:t>
      </w:r>
    </w:p>
    <w:bookmarkStart w:name="z952" w:id="271"/>
    <w:p>
      <w:pPr>
        <w:spacing w:after="0"/>
        <w:ind w:left="0"/>
        <w:jc w:val="both"/>
      </w:pPr>
      <w:r>
        <w:rPr>
          <w:rFonts w:ascii="Times New Roman"/>
          <w:b w:val="false"/>
          <w:i w:val="false"/>
          <w:color w:val="000000"/>
          <w:sz w:val="28"/>
        </w:rPr>
        <w:t>
      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и закрепляется за квартирой, нежилым помещением.</w:t>
      </w:r>
    </w:p>
    <w:bookmarkEnd w:id="271"/>
    <w:bookmarkStart w:name="z953" w:id="272"/>
    <w:p>
      <w:pPr>
        <w:spacing w:after="0"/>
        <w:ind w:left="0"/>
        <w:jc w:val="both"/>
      </w:pPr>
      <w:r>
        <w:rPr>
          <w:rFonts w:ascii="Times New Roman"/>
          <w:b w:val="false"/>
          <w:i w:val="false"/>
          <w:color w:val="000000"/>
          <w:sz w:val="28"/>
        </w:rPr>
        <w:t>
      Размер доли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w:t>
      </w:r>
    </w:p>
    <w:bookmarkEnd w:id="272"/>
    <w:bookmarkStart w:name="z954" w:id="273"/>
    <w:p>
      <w:pPr>
        <w:spacing w:after="0"/>
        <w:ind w:left="0"/>
        <w:jc w:val="both"/>
      </w:pPr>
      <w:r>
        <w:rPr>
          <w:rFonts w:ascii="Times New Roman"/>
          <w:b w:val="false"/>
          <w:i w:val="false"/>
          <w:color w:val="000000"/>
          <w:sz w:val="28"/>
        </w:rPr>
        <w:t xml:space="preserve">
      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 </w:t>
      </w:r>
    </w:p>
    <w:bookmarkEnd w:id="273"/>
    <w:bookmarkStart w:name="z955" w:id="274"/>
    <w:p>
      <w:pPr>
        <w:spacing w:after="0"/>
        <w:ind w:left="0"/>
        <w:jc w:val="both"/>
      </w:pPr>
      <w:r>
        <w:rPr>
          <w:rFonts w:ascii="Times New Roman"/>
          <w:b w:val="false"/>
          <w:i w:val="false"/>
          <w:color w:val="000000"/>
          <w:sz w:val="28"/>
        </w:rPr>
        <w:t xml:space="preserve">
      3. Переход права собственности на квартиру, нежилое помещение влечет переход к собственнику соответствующей доли в общем имуществе объекта кондоминиума, а также прав и обязанностей по содержанию этой доли.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Права и обязанности собственников квартир, нежилых помещений</w:t>
      </w:r>
    </w:p>
    <w:bookmarkStart w:name="z956" w:id="275"/>
    <w:p>
      <w:pPr>
        <w:spacing w:after="0"/>
        <w:ind w:left="0"/>
        <w:jc w:val="both"/>
      </w:pPr>
      <w:r>
        <w:rPr>
          <w:rFonts w:ascii="Times New Roman"/>
          <w:b w:val="false"/>
          <w:i w:val="false"/>
          <w:color w:val="000000"/>
          <w:sz w:val="28"/>
        </w:rPr>
        <w:t xml:space="preserve">
      1.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 </w:t>
      </w:r>
    </w:p>
    <w:bookmarkEnd w:id="275"/>
    <w:bookmarkStart w:name="z957" w:id="276"/>
    <w:p>
      <w:pPr>
        <w:spacing w:after="0"/>
        <w:ind w:left="0"/>
        <w:jc w:val="both"/>
      </w:pPr>
      <w:r>
        <w:rPr>
          <w:rFonts w:ascii="Times New Roman"/>
          <w:b w:val="false"/>
          <w:i w:val="false"/>
          <w:color w:val="000000"/>
          <w:sz w:val="28"/>
        </w:rPr>
        <w:t>
      Каждый собственник квартиры, нежилого помещения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bookmarkEnd w:id="276"/>
    <w:bookmarkStart w:name="z958" w:id="277"/>
    <w:p>
      <w:pPr>
        <w:spacing w:after="0"/>
        <w:ind w:left="0"/>
        <w:jc w:val="both"/>
      </w:pPr>
      <w:r>
        <w:rPr>
          <w:rFonts w:ascii="Times New Roman"/>
          <w:b w:val="false"/>
          <w:i w:val="false"/>
          <w:color w:val="000000"/>
          <w:sz w:val="28"/>
        </w:rPr>
        <w:t>
      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на праве общей долевой собственности и неотделимо от прав на квартиру, нежилое помещение, находящиеся в индивидуальной (раздельной) собственности.</w:t>
      </w:r>
    </w:p>
    <w:bookmarkEnd w:id="277"/>
    <w:bookmarkStart w:name="z959" w:id="278"/>
    <w:p>
      <w:pPr>
        <w:spacing w:after="0"/>
        <w:ind w:left="0"/>
        <w:jc w:val="both"/>
      </w:pPr>
      <w:r>
        <w:rPr>
          <w:rFonts w:ascii="Times New Roman"/>
          <w:b w:val="false"/>
          <w:i w:val="false"/>
          <w:color w:val="000000"/>
          <w:sz w:val="28"/>
        </w:rPr>
        <w:t>
      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bookmarkEnd w:id="278"/>
    <w:bookmarkStart w:name="z960" w:id="279"/>
    <w:p>
      <w:pPr>
        <w:spacing w:after="0"/>
        <w:ind w:left="0"/>
        <w:jc w:val="both"/>
      </w:pPr>
      <w:r>
        <w:rPr>
          <w:rFonts w:ascii="Times New Roman"/>
          <w:b w:val="false"/>
          <w:i w:val="false"/>
          <w:color w:val="000000"/>
          <w:sz w:val="28"/>
        </w:rPr>
        <w:t>
      Собственник квартиры, нежилого помещения уведомляет совет дома о передаче в имущественный наем (аренду) принадлежащих ему квартиры, нежилого помещения.</w:t>
      </w:r>
    </w:p>
    <w:bookmarkEnd w:id="279"/>
    <w:bookmarkStart w:name="z961" w:id="280"/>
    <w:p>
      <w:pPr>
        <w:spacing w:after="0"/>
        <w:ind w:left="0"/>
        <w:jc w:val="both"/>
      </w:pPr>
      <w:r>
        <w:rPr>
          <w:rFonts w:ascii="Times New Roman"/>
          <w:b w:val="false"/>
          <w:i w:val="false"/>
          <w:color w:val="000000"/>
          <w:sz w:val="28"/>
        </w:rPr>
        <w:t>
      Собственник квартиры, нежилого помещения, помимо обязанностей, установленных законодательными актами Республики Казахстан, несет иные обязанности, в том числе:</w:t>
      </w:r>
    </w:p>
    <w:bookmarkEnd w:id="280"/>
    <w:bookmarkStart w:name="z962" w:id="281"/>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281"/>
    <w:bookmarkStart w:name="z963" w:id="282"/>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282"/>
    <w:bookmarkStart w:name="z964" w:id="283"/>
    <w:p>
      <w:pPr>
        <w:spacing w:after="0"/>
        <w:ind w:left="0"/>
        <w:jc w:val="both"/>
      </w:pPr>
      <w:r>
        <w:rPr>
          <w:rFonts w:ascii="Times New Roman"/>
          <w:b w:val="false"/>
          <w:i w:val="false"/>
          <w:color w:val="000000"/>
          <w:sz w:val="28"/>
        </w:rPr>
        <w:t>
      соблюдение строительных, санитарных, экологических, противопожарных и других обязательных норм и правил.</w:t>
      </w:r>
    </w:p>
    <w:bookmarkEnd w:id="283"/>
    <w:bookmarkStart w:name="z965" w:id="284"/>
    <w:p>
      <w:pPr>
        <w:spacing w:after="0"/>
        <w:ind w:left="0"/>
        <w:jc w:val="both"/>
      </w:pPr>
      <w:r>
        <w:rPr>
          <w:rFonts w:ascii="Times New Roman"/>
          <w:b w:val="false"/>
          <w:i w:val="false"/>
          <w:color w:val="000000"/>
          <w:sz w:val="28"/>
        </w:rPr>
        <w:t>
      3. Собственники квартир, нежилых помещений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284"/>
    <w:bookmarkStart w:name="z966" w:id="285"/>
    <w:p>
      <w:pPr>
        <w:spacing w:after="0"/>
        <w:ind w:left="0"/>
        <w:jc w:val="both"/>
      </w:pPr>
      <w:r>
        <w:rPr>
          <w:rFonts w:ascii="Times New Roman"/>
          <w:b w:val="false"/>
          <w:i w:val="false"/>
          <w:color w:val="000000"/>
          <w:sz w:val="28"/>
        </w:rPr>
        <w:t>
      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bookmarkEnd w:id="285"/>
    <w:bookmarkStart w:name="z967" w:id="286"/>
    <w:p>
      <w:pPr>
        <w:spacing w:after="0"/>
        <w:ind w:left="0"/>
        <w:jc w:val="both"/>
      </w:pPr>
      <w:r>
        <w:rPr>
          <w:rFonts w:ascii="Times New Roman"/>
          <w:b w:val="false"/>
          <w:i w:val="false"/>
          <w:color w:val="000000"/>
          <w:sz w:val="28"/>
        </w:rPr>
        <w:t>
      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bookmarkEnd w:id="286"/>
    <w:bookmarkStart w:name="z968" w:id="287"/>
    <w:p>
      <w:pPr>
        <w:spacing w:after="0"/>
        <w:ind w:left="0"/>
        <w:jc w:val="both"/>
      </w:pPr>
      <w:r>
        <w:rPr>
          <w:rFonts w:ascii="Times New Roman"/>
          <w:b w:val="false"/>
          <w:i w:val="false"/>
          <w:color w:val="000000"/>
          <w:sz w:val="28"/>
        </w:rPr>
        <w:t>
      5. Собственники квартир, нежилых помещений обязаны самостоятельно заключать договоры об:</w:t>
      </w:r>
    </w:p>
    <w:bookmarkEnd w:id="287"/>
    <w:bookmarkStart w:name="z969" w:id="288"/>
    <w:p>
      <w:pPr>
        <w:spacing w:after="0"/>
        <w:ind w:left="0"/>
        <w:jc w:val="both"/>
      </w:pPr>
      <w:r>
        <w:rPr>
          <w:rFonts w:ascii="Times New Roman"/>
          <w:b w:val="false"/>
          <w:i w:val="false"/>
          <w:color w:val="000000"/>
          <w:sz w:val="28"/>
        </w:rPr>
        <w:t xml:space="preserve">
      управлении объектом кондоминиума с объединением собственников имущества, управляющим многоквартирным жилым домом, управляющей компанией; </w:t>
      </w:r>
    </w:p>
    <w:bookmarkEnd w:id="288"/>
    <w:bookmarkStart w:name="z970" w:id="289"/>
    <w:p>
      <w:pPr>
        <w:spacing w:after="0"/>
        <w:ind w:left="0"/>
        <w:jc w:val="both"/>
      </w:pPr>
      <w:r>
        <w:rPr>
          <w:rFonts w:ascii="Times New Roman"/>
          <w:b w:val="false"/>
          <w:i w:val="false"/>
          <w:color w:val="000000"/>
          <w:sz w:val="28"/>
        </w:rPr>
        <w:t>
      оказании коммунальных услуг в квартирах, нежилых помещениях с организациями, предоставляющими коммунальные услуги.</w:t>
      </w:r>
    </w:p>
    <w:bookmarkEnd w:id="289"/>
    <w:bookmarkStart w:name="z971" w:id="290"/>
    <w:p>
      <w:pPr>
        <w:spacing w:after="0"/>
        <w:ind w:left="0"/>
        <w:jc w:val="both"/>
      </w:pPr>
      <w:r>
        <w:rPr>
          <w:rFonts w:ascii="Times New Roman"/>
          <w:b w:val="false"/>
          <w:i w:val="false"/>
          <w:color w:val="000000"/>
          <w:sz w:val="28"/>
        </w:rPr>
        <w:t>
      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bookmarkEnd w:id="290"/>
    <w:bookmarkStart w:name="z972" w:id="291"/>
    <w:p>
      <w:pPr>
        <w:spacing w:after="0"/>
        <w:ind w:left="0"/>
        <w:jc w:val="both"/>
      </w:pPr>
      <w:r>
        <w:rPr>
          <w:rFonts w:ascii="Times New Roman"/>
          <w:b w:val="false"/>
          <w:i w:val="false"/>
          <w:color w:val="000000"/>
          <w:sz w:val="28"/>
        </w:rPr>
        <w:t>
      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bookmarkEnd w:id="291"/>
    <w:bookmarkStart w:name="z973" w:id="292"/>
    <w:p>
      <w:pPr>
        <w:spacing w:after="0"/>
        <w:ind w:left="0"/>
        <w:jc w:val="both"/>
      </w:pPr>
      <w:r>
        <w:rPr>
          <w:rFonts w:ascii="Times New Roman"/>
          <w:b w:val="false"/>
          <w:i w:val="false"/>
          <w:color w:val="000000"/>
          <w:sz w:val="28"/>
        </w:rPr>
        <w:t>
      управления текущим счетом объединения собственников имущества или простого товарищества на основании доверенности;</w:t>
      </w:r>
    </w:p>
    <w:bookmarkEnd w:id="292"/>
    <w:bookmarkStart w:name="z974" w:id="293"/>
    <w:p>
      <w:pPr>
        <w:spacing w:after="0"/>
        <w:ind w:left="0"/>
        <w:jc w:val="both"/>
      </w:pPr>
      <w:r>
        <w:rPr>
          <w:rFonts w:ascii="Times New Roman"/>
          <w:b w:val="false"/>
          <w:i w:val="false"/>
          <w:color w:val="000000"/>
          <w:sz w:val="28"/>
        </w:rPr>
        <w:t>
      осуществления мониторинга за своевременным внесением денег собственниками квартир, нежилых помещений на текущий счет;</w:t>
      </w:r>
    </w:p>
    <w:bookmarkEnd w:id="293"/>
    <w:bookmarkStart w:name="z975" w:id="294"/>
    <w:p>
      <w:pPr>
        <w:spacing w:after="0"/>
        <w:ind w:left="0"/>
        <w:jc w:val="both"/>
      </w:pPr>
      <w:r>
        <w:rPr>
          <w:rFonts w:ascii="Times New Roman"/>
          <w:b w:val="false"/>
          <w:i w:val="false"/>
          <w:color w:val="000000"/>
          <w:sz w:val="28"/>
        </w:rPr>
        <w:t>
      взыскания задолженности в соответствии с порядком, определенным законодательством Республики Казахстан.</w:t>
      </w:r>
    </w:p>
    <w:bookmarkEnd w:id="294"/>
    <w:bookmarkStart w:name="z976" w:id="295"/>
    <w:p>
      <w:pPr>
        <w:spacing w:after="0"/>
        <w:ind w:left="0"/>
        <w:jc w:val="both"/>
      </w:pPr>
      <w:r>
        <w:rPr>
          <w:rFonts w:ascii="Times New Roman"/>
          <w:b w:val="false"/>
          <w:i w:val="false"/>
          <w:color w:val="000000"/>
          <w:sz w:val="28"/>
        </w:rPr>
        <w:t xml:space="preserve">
      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Обязанности собственников помещений (квартир)</w:t>
      </w:r>
    </w:p>
    <w:bookmarkStart w:name="z316" w:id="296"/>
    <w:p>
      <w:pPr>
        <w:spacing w:after="0"/>
        <w:ind w:left="0"/>
        <w:jc w:val="both"/>
      </w:pPr>
      <w:r>
        <w:rPr>
          <w:rFonts w:ascii="Times New Roman"/>
          <w:b w:val="false"/>
          <w:i w:val="false"/>
          <w:color w:val="ff0000"/>
          <w:sz w:val="28"/>
        </w:rPr>
        <w:t xml:space="preserve">
      Сноска. Статья 35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6"/>
    <w:p>
      <w:pPr>
        <w:spacing w:after="0"/>
        <w:ind w:left="0"/>
        <w:jc w:val="both"/>
      </w:pPr>
      <w:r>
        <w:rPr>
          <w:rFonts w:ascii="Times New Roman"/>
          <w:b/>
          <w:i w:val="false"/>
          <w:color w:val="000000"/>
          <w:sz w:val="28"/>
        </w:rPr>
        <w:t>Статья 36. Обязанности нанимателя (поднанимателя) квартиры, арендатора нежилого помещения</w:t>
      </w:r>
    </w:p>
    <w:bookmarkStart w:name="z977" w:id="297"/>
    <w:p>
      <w:pPr>
        <w:spacing w:after="0"/>
        <w:ind w:left="0"/>
        <w:jc w:val="both"/>
      </w:pPr>
      <w:r>
        <w:rPr>
          <w:rFonts w:ascii="Times New Roman"/>
          <w:b w:val="false"/>
          <w:i w:val="false"/>
          <w:color w:val="000000"/>
          <w:sz w:val="28"/>
        </w:rPr>
        <w:t>
      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bookmarkEnd w:id="297"/>
    <w:bookmarkStart w:name="z978" w:id="298"/>
    <w:p>
      <w:pPr>
        <w:spacing w:after="0"/>
        <w:ind w:left="0"/>
        <w:jc w:val="both"/>
      </w:pPr>
      <w:r>
        <w:rPr>
          <w:rFonts w:ascii="Times New Roman"/>
          <w:b w:val="false"/>
          <w:i w:val="false"/>
          <w:color w:val="000000"/>
          <w:sz w:val="28"/>
        </w:rPr>
        <w:t>
      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bookmarkEnd w:id="298"/>
    <w:bookmarkStart w:name="z979" w:id="299"/>
    <w:p>
      <w:pPr>
        <w:spacing w:after="0"/>
        <w:ind w:left="0"/>
        <w:jc w:val="both"/>
      </w:pPr>
      <w:r>
        <w:rPr>
          <w:rFonts w:ascii="Times New Roman"/>
          <w:b w:val="false"/>
          <w:i w:val="false"/>
          <w:color w:val="000000"/>
          <w:sz w:val="28"/>
        </w:rPr>
        <w:t>
      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bookmarkEnd w:id="299"/>
    <w:bookmarkStart w:name="z980" w:id="300"/>
    <w:p>
      <w:pPr>
        <w:spacing w:after="0"/>
        <w:ind w:left="0"/>
        <w:jc w:val="both"/>
      </w:pPr>
      <w:r>
        <w:rPr>
          <w:rFonts w:ascii="Times New Roman"/>
          <w:b w:val="false"/>
          <w:i w:val="false"/>
          <w:color w:val="000000"/>
          <w:sz w:val="28"/>
        </w:rPr>
        <w:t>
      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bookmarkEnd w:id="300"/>
    <w:bookmarkStart w:name="z981" w:id="301"/>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301"/>
    <w:bookmarkStart w:name="z982" w:id="302"/>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302"/>
    <w:bookmarkStart w:name="z983" w:id="303"/>
    <w:p>
      <w:pPr>
        <w:spacing w:after="0"/>
        <w:ind w:left="0"/>
        <w:jc w:val="both"/>
      </w:pPr>
      <w:r>
        <w:rPr>
          <w:rFonts w:ascii="Times New Roman"/>
          <w:b w:val="false"/>
          <w:i w:val="false"/>
          <w:color w:val="000000"/>
          <w:sz w:val="28"/>
        </w:rPr>
        <w:t xml:space="preserve">
      соблюдение строительных, санитарных, экологических, противопожарных и других обязательных норм и правил.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Особенности прав и обязанностей собственников нежилых помещений</w:t>
      </w:r>
    </w:p>
    <w:p>
      <w:pPr>
        <w:spacing w:after="0"/>
        <w:ind w:left="0"/>
        <w:jc w:val="both"/>
      </w:pPr>
      <w:r>
        <w:rPr>
          <w:rFonts w:ascii="Times New Roman"/>
          <w:b w:val="false"/>
          <w:i w:val="false"/>
          <w:color w:val="ff0000"/>
          <w:sz w:val="28"/>
        </w:rPr>
        <w:t xml:space="preserve">
      Сноска. Статья 37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38. Доступ в квартиру, нежилое помещение</w:t>
      </w:r>
    </w:p>
    <w:bookmarkStart w:name="z984" w:id="304"/>
    <w:p>
      <w:pPr>
        <w:spacing w:after="0"/>
        <w:ind w:left="0"/>
        <w:jc w:val="both"/>
      </w:pPr>
      <w:r>
        <w:rPr>
          <w:rFonts w:ascii="Times New Roman"/>
          <w:b w:val="false"/>
          <w:i w:val="false"/>
          <w:color w:val="000000"/>
          <w:sz w:val="28"/>
        </w:rPr>
        <w:t xml:space="preserve">
      Доступ в квартиру, нежилое помещение осуществляется при уведомлении собственника квартиры, нежилого помещения. </w:t>
      </w:r>
    </w:p>
    <w:bookmarkEnd w:id="304"/>
    <w:bookmarkStart w:name="z985" w:id="305"/>
    <w:p>
      <w:pPr>
        <w:spacing w:after="0"/>
        <w:ind w:left="0"/>
        <w:jc w:val="both"/>
      </w:pPr>
      <w:r>
        <w:rPr>
          <w:rFonts w:ascii="Times New Roman"/>
          <w:b w:val="false"/>
          <w:i w:val="false"/>
          <w:color w:val="000000"/>
          <w:sz w:val="28"/>
        </w:rPr>
        <w:t xml:space="preserve">
      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w:t>
      </w:r>
    </w:p>
    <w:bookmarkEnd w:id="305"/>
    <w:bookmarkStart w:name="z986" w:id="306"/>
    <w:p>
      <w:pPr>
        <w:spacing w:after="0"/>
        <w:ind w:left="0"/>
        <w:jc w:val="both"/>
      </w:pPr>
      <w:r>
        <w:rPr>
          <w:rFonts w:ascii="Times New Roman"/>
          <w:b w:val="false"/>
          <w:i w:val="false"/>
          <w:color w:val="000000"/>
          <w:sz w:val="28"/>
        </w:rPr>
        <w:t xml:space="preserve">
      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Возмещение ущерба, причиненного квартире, нежилому помещению, общему имуществу объекта кондоминиума</w:t>
      </w:r>
    </w:p>
    <w:bookmarkStart w:name="z987" w:id="307"/>
    <w:p>
      <w:pPr>
        <w:spacing w:after="0"/>
        <w:ind w:left="0"/>
        <w:jc w:val="both"/>
      </w:pPr>
      <w:r>
        <w:rPr>
          <w:rFonts w:ascii="Times New Roman"/>
          <w:b w:val="false"/>
          <w:i w:val="false"/>
          <w:color w:val="000000"/>
          <w:sz w:val="28"/>
        </w:rPr>
        <w:t>
      1. Если собственник квартиры, нежилого помещения наносит ущерб другой квартире, нежилому помещению, общему имуществу объекта кондоминиума, он обязан устранить ущерб либо возместить расходы по его устранению.</w:t>
      </w:r>
    </w:p>
    <w:bookmarkEnd w:id="307"/>
    <w:bookmarkStart w:name="z988" w:id="308"/>
    <w:p>
      <w:pPr>
        <w:spacing w:after="0"/>
        <w:ind w:left="0"/>
        <w:jc w:val="both"/>
      </w:pPr>
      <w:r>
        <w:rPr>
          <w:rFonts w:ascii="Times New Roman"/>
          <w:b w:val="false"/>
          <w:i w:val="false"/>
          <w:color w:val="000000"/>
          <w:sz w:val="28"/>
        </w:rPr>
        <w:t>
      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на основании договора имущественного найма (аренды), если они непосредственно причинили ущерб.</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Изменение конструктивной части квартиры, нежилого помещения</w:t>
      </w:r>
    </w:p>
    <w:bookmarkStart w:name="z989" w:id="309"/>
    <w:p>
      <w:pPr>
        <w:spacing w:after="0"/>
        <w:ind w:left="0"/>
        <w:jc w:val="both"/>
      </w:pPr>
      <w:r>
        <w:rPr>
          <w:rFonts w:ascii="Times New Roman"/>
          <w:b w:val="false"/>
          <w:i w:val="false"/>
          <w:color w:val="000000"/>
          <w:sz w:val="28"/>
        </w:rPr>
        <w:t>
      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09"/>
    <w:bookmarkStart w:name="z990" w:id="310"/>
    <w:p>
      <w:pPr>
        <w:spacing w:after="0"/>
        <w:ind w:left="0"/>
        <w:jc w:val="both"/>
      </w:pPr>
      <w:r>
        <w:rPr>
          <w:rFonts w:ascii="Times New Roman"/>
          <w:b w:val="false"/>
          <w:i w:val="false"/>
          <w:color w:val="000000"/>
          <w:sz w:val="28"/>
        </w:rPr>
        <w:t>
      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bookmarkEnd w:id="310"/>
    <w:bookmarkStart w:name="z991" w:id="311"/>
    <w:p>
      <w:pPr>
        <w:spacing w:after="0"/>
        <w:ind w:left="0"/>
        <w:jc w:val="both"/>
      </w:pPr>
      <w:r>
        <w:rPr>
          <w:rFonts w:ascii="Times New Roman"/>
          <w:b w:val="false"/>
          <w:i w:val="false"/>
          <w:color w:val="000000"/>
          <w:sz w:val="28"/>
        </w:rPr>
        <w:t>
      Нежилые помещения должны быть изолированы от квартир и не иметь общего входа (выхода) с ними.</w:t>
      </w:r>
    </w:p>
    <w:bookmarkEnd w:id="311"/>
    <w:bookmarkStart w:name="z992" w:id="312"/>
    <w:p>
      <w:pPr>
        <w:spacing w:after="0"/>
        <w:ind w:left="0"/>
        <w:jc w:val="both"/>
      </w:pPr>
      <w:r>
        <w:rPr>
          <w:rFonts w:ascii="Times New Roman"/>
          <w:b w:val="false"/>
          <w:i w:val="false"/>
          <w:color w:val="000000"/>
          <w:sz w:val="28"/>
        </w:rPr>
        <w:t>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bookmarkEnd w:id="312"/>
    <w:bookmarkStart w:name="z993" w:id="313"/>
    <w:p>
      <w:pPr>
        <w:spacing w:after="0"/>
        <w:ind w:left="0"/>
        <w:jc w:val="both"/>
      </w:pPr>
      <w:r>
        <w:rPr>
          <w:rFonts w:ascii="Times New Roman"/>
          <w:b w:val="false"/>
          <w:i w:val="false"/>
          <w:color w:val="000000"/>
          <w:sz w:val="28"/>
        </w:rPr>
        <w:t>
      несущие и (или) ограждающие конструкции;</w:t>
      </w:r>
    </w:p>
    <w:bookmarkEnd w:id="313"/>
    <w:bookmarkStart w:name="z994" w:id="314"/>
    <w:p>
      <w:pPr>
        <w:spacing w:after="0"/>
        <w:ind w:left="0"/>
        <w:jc w:val="both"/>
      </w:pPr>
      <w:r>
        <w:rPr>
          <w:rFonts w:ascii="Times New Roman"/>
          <w:b w:val="false"/>
          <w:i w:val="false"/>
          <w:color w:val="000000"/>
          <w:sz w:val="28"/>
        </w:rPr>
        <w:t>
      общедомовые инженерные системы;</w:t>
      </w:r>
    </w:p>
    <w:bookmarkEnd w:id="314"/>
    <w:bookmarkStart w:name="z995" w:id="315"/>
    <w:p>
      <w:pPr>
        <w:spacing w:after="0"/>
        <w:ind w:left="0"/>
        <w:jc w:val="both"/>
      </w:pPr>
      <w:r>
        <w:rPr>
          <w:rFonts w:ascii="Times New Roman"/>
          <w:b w:val="false"/>
          <w:i w:val="false"/>
          <w:color w:val="000000"/>
          <w:sz w:val="28"/>
        </w:rPr>
        <w:t>
      общее имущество объекта кондоминиума;</w:t>
      </w:r>
    </w:p>
    <w:bookmarkEnd w:id="315"/>
    <w:bookmarkStart w:name="z996" w:id="316"/>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16"/>
    <w:bookmarkStart w:name="z997" w:id="317"/>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инвалидов к жилищу, письменное согласие собственников квартир, нежилых помещений не требуется.</w:t>
      </w:r>
    </w:p>
    <w:bookmarkEnd w:id="317"/>
    <w:bookmarkStart w:name="z998" w:id="318"/>
    <w:p>
      <w:pPr>
        <w:spacing w:after="0"/>
        <w:ind w:left="0"/>
        <w:jc w:val="both"/>
      </w:pPr>
      <w:r>
        <w:rPr>
          <w:rFonts w:ascii="Times New Roman"/>
          <w:b w:val="false"/>
          <w:i w:val="false"/>
          <w:color w:val="000000"/>
          <w:sz w:val="28"/>
        </w:rPr>
        <w:t xml:space="preserve">
      4. К общедомовым инженерным системам относятся системы, находящиеся в многоквартирном жилом доме за пределами или внутри квартиры, нежилого помещения и обслуживающие две (два) и более квартир, нежилых помещений, а именно системы: </w:t>
      </w:r>
    </w:p>
    <w:bookmarkEnd w:id="318"/>
    <w:bookmarkStart w:name="z999" w:id="319"/>
    <w:p>
      <w:pPr>
        <w:spacing w:after="0"/>
        <w:ind w:left="0"/>
        <w:jc w:val="both"/>
      </w:pPr>
      <w:r>
        <w:rPr>
          <w:rFonts w:ascii="Times New Roman"/>
          <w:b w:val="false"/>
          <w:i w:val="false"/>
          <w:color w:val="000000"/>
          <w:sz w:val="28"/>
        </w:rPr>
        <w:t>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bookmarkEnd w:id="319"/>
    <w:bookmarkStart w:name="z1000" w:id="320"/>
    <w:p>
      <w:pPr>
        <w:spacing w:after="0"/>
        <w:ind w:left="0"/>
        <w:jc w:val="both"/>
      </w:pPr>
      <w:r>
        <w:rPr>
          <w:rFonts w:ascii="Times New Roman"/>
          <w:b w:val="false"/>
          <w:i w:val="false"/>
          <w:color w:val="000000"/>
          <w:sz w:val="28"/>
        </w:rPr>
        <w:t>
      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bookmarkEnd w:id="320"/>
    <w:bookmarkStart w:name="z1001" w:id="321"/>
    <w:p>
      <w:pPr>
        <w:spacing w:after="0"/>
        <w:ind w:left="0"/>
        <w:jc w:val="both"/>
      </w:pPr>
      <w:r>
        <w:rPr>
          <w:rFonts w:ascii="Times New Roman"/>
          <w:b w:val="false"/>
          <w:i w:val="false"/>
          <w:color w:val="000000"/>
          <w:sz w:val="28"/>
        </w:rPr>
        <w:t>
      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bookmarkEnd w:id="321"/>
    <w:bookmarkStart w:name="z1002" w:id="322"/>
    <w:p>
      <w:pPr>
        <w:spacing w:after="0"/>
        <w:ind w:left="0"/>
        <w:jc w:val="both"/>
      </w:pPr>
      <w:r>
        <w:rPr>
          <w:rFonts w:ascii="Times New Roman"/>
          <w:b w:val="false"/>
          <w:i w:val="false"/>
          <w:color w:val="000000"/>
          <w:sz w:val="28"/>
        </w:rPr>
        <w:t>
      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bookmarkEnd w:id="322"/>
    <w:bookmarkStart w:name="z1003" w:id="323"/>
    <w:p>
      <w:pPr>
        <w:spacing w:after="0"/>
        <w:ind w:left="0"/>
        <w:jc w:val="both"/>
      </w:pPr>
      <w:r>
        <w:rPr>
          <w:rFonts w:ascii="Times New Roman"/>
          <w:b w:val="false"/>
          <w:i w:val="false"/>
          <w:color w:val="000000"/>
          <w:sz w:val="28"/>
        </w:rPr>
        <w:t>
      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bookmarkEnd w:id="323"/>
    <w:bookmarkStart w:name="z1004" w:id="324"/>
    <w:p>
      <w:pPr>
        <w:spacing w:after="0"/>
        <w:ind w:left="0"/>
        <w:jc w:val="both"/>
      </w:pPr>
      <w:r>
        <w:rPr>
          <w:rFonts w:ascii="Times New Roman"/>
          <w:b w:val="false"/>
          <w:i w:val="false"/>
          <w:color w:val="000000"/>
          <w:sz w:val="28"/>
        </w:rPr>
        <w:t>
      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Изменение границ между квартирами, нежилыми помещениями и общим имуществом объекта кондоминиума</w:t>
      </w:r>
    </w:p>
    <w:bookmarkStart w:name="z1005" w:id="325"/>
    <w:p>
      <w:pPr>
        <w:spacing w:after="0"/>
        <w:ind w:left="0"/>
        <w:jc w:val="both"/>
      </w:pPr>
      <w:r>
        <w:rPr>
          <w:rFonts w:ascii="Times New Roman"/>
          <w:b w:val="false"/>
          <w:i w:val="false"/>
          <w:color w:val="000000"/>
          <w:sz w:val="28"/>
        </w:rPr>
        <w:t xml:space="preserve">
      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пункта 3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325"/>
    <w:bookmarkStart w:name="z1006" w:id="326"/>
    <w:p>
      <w:pPr>
        <w:spacing w:after="0"/>
        <w:ind w:left="0"/>
        <w:jc w:val="both"/>
      </w:pPr>
      <w:r>
        <w:rPr>
          <w:rFonts w:ascii="Times New Roman"/>
          <w:b w:val="false"/>
          <w:i w:val="false"/>
          <w:color w:val="000000"/>
          <w:sz w:val="28"/>
        </w:rPr>
        <w:t xml:space="preserve">
      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 </w:t>
      </w:r>
    </w:p>
    <w:bookmarkEnd w:id="326"/>
    <w:bookmarkStart w:name="z1007" w:id="327"/>
    <w:p>
      <w:pPr>
        <w:spacing w:after="0"/>
        <w:ind w:left="0"/>
        <w:jc w:val="both"/>
      </w:pPr>
      <w:r>
        <w:rPr>
          <w:rFonts w:ascii="Times New Roman"/>
          <w:b w:val="false"/>
          <w:i w:val="false"/>
          <w:color w:val="000000"/>
          <w:sz w:val="28"/>
        </w:rPr>
        <w:t>
      несущие и (или) ограждающие конструкции;</w:t>
      </w:r>
    </w:p>
    <w:bookmarkEnd w:id="327"/>
    <w:bookmarkStart w:name="z1008" w:id="328"/>
    <w:p>
      <w:pPr>
        <w:spacing w:after="0"/>
        <w:ind w:left="0"/>
        <w:jc w:val="both"/>
      </w:pPr>
      <w:r>
        <w:rPr>
          <w:rFonts w:ascii="Times New Roman"/>
          <w:b w:val="false"/>
          <w:i w:val="false"/>
          <w:color w:val="000000"/>
          <w:sz w:val="28"/>
        </w:rPr>
        <w:t>
      общедомовые инженерные системы;</w:t>
      </w:r>
    </w:p>
    <w:bookmarkEnd w:id="328"/>
    <w:bookmarkStart w:name="z1009" w:id="329"/>
    <w:p>
      <w:pPr>
        <w:spacing w:after="0"/>
        <w:ind w:left="0"/>
        <w:jc w:val="both"/>
      </w:pPr>
      <w:r>
        <w:rPr>
          <w:rFonts w:ascii="Times New Roman"/>
          <w:b w:val="false"/>
          <w:i w:val="false"/>
          <w:color w:val="000000"/>
          <w:sz w:val="28"/>
        </w:rPr>
        <w:t>
      общее имущество объекта кондоминиума;</w:t>
      </w:r>
    </w:p>
    <w:bookmarkEnd w:id="329"/>
    <w:bookmarkStart w:name="z1010" w:id="330"/>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06" w:id="331"/>
    <w:p>
      <w:pPr>
        <w:spacing w:after="0"/>
        <w:ind w:left="0"/>
        <w:jc w:val="left"/>
      </w:pPr>
      <w:r>
        <w:rPr>
          <w:rFonts w:ascii="Times New Roman"/>
          <w:b/>
          <w:i w:val="false"/>
          <w:color w:val="000000"/>
        </w:rPr>
        <w:t xml:space="preserve"> 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331"/>
    <w:p>
      <w:pPr>
        <w:spacing w:after="0"/>
        <w:ind w:left="0"/>
        <w:jc w:val="both"/>
      </w:pPr>
      <w:r>
        <w:rPr>
          <w:rFonts w:ascii="Times New Roman"/>
          <w:b w:val="false"/>
          <w:i w:val="false"/>
          <w:color w:val="ff0000"/>
          <w:sz w:val="28"/>
        </w:rPr>
        <w:t xml:space="preserve">
      Сноска. Закон дополнен главой 6-1 в соответствии с Законом РК от 08.06.2009 </w:t>
      </w:r>
      <w:r>
        <w:rPr>
          <w:rFonts w:ascii="Times New Roman"/>
          <w:b w:val="false"/>
          <w:i w:val="false"/>
          <w:color w:val="ff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Start w:name="z1012" w:id="332"/>
    <w:p>
      <w:pPr>
        <w:spacing w:after="0"/>
        <w:ind w:left="0"/>
        <w:jc w:val="both"/>
      </w:pPr>
      <w:r>
        <w:rPr>
          <w:rFonts w:ascii="Times New Roman"/>
          <w:b w:val="false"/>
          <w:i w:val="false"/>
          <w:color w:val="000000"/>
          <w:sz w:val="28"/>
        </w:rPr>
        <w:t>
      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bookmarkEnd w:id="332"/>
    <w:bookmarkStart w:name="z1013" w:id="333"/>
    <w:p>
      <w:pPr>
        <w:spacing w:after="0"/>
        <w:ind w:left="0"/>
        <w:jc w:val="both"/>
      </w:pPr>
      <w:r>
        <w:rPr>
          <w:rFonts w:ascii="Times New Roman"/>
          <w:b w:val="false"/>
          <w:i w:val="false"/>
          <w:color w:val="000000"/>
          <w:sz w:val="28"/>
        </w:rPr>
        <w:t>
      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bookmarkEnd w:id="333"/>
    <w:bookmarkStart w:name="z1014" w:id="334"/>
    <w:p>
      <w:pPr>
        <w:spacing w:after="0"/>
        <w:ind w:left="0"/>
        <w:jc w:val="both"/>
      </w:pPr>
      <w:r>
        <w:rPr>
          <w:rFonts w:ascii="Times New Roman"/>
          <w:b w:val="false"/>
          <w:i w:val="false"/>
          <w:color w:val="000000"/>
          <w:sz w:val="28"/>
        </w:rPr>
        <w:t>
      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bookmarkEnd w:id="334"/>
    <w:p>
      <w:pPr>
        <w:spacing w:after="0"/>
        <w:ind w:left="0"/>
        <w:jc w:val="both"/>
      </w:pPr>
      <w:r>
        <w:rPr>
          <w:rFonts w:ascii="Times New Roman"/>
          <w:b/>
          <w:i w:val="false"/>
          <w:color w:val="000000"/>
          <w:sz w:val="28"/>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Start w:name="z1016" w:id="335"/>
    <w:p>
      <w:pPr>
        <w:spacing w:after="0"/>
        <w:ind w:left="0"/>
        <w:jc w:val="both"/>
      </w:pPr>
      <w:r>
        <w:rPr>
          <w:rFonts w:ascii="Times New Roman"/>
          <w:b w:val="false"/>
          <w:i w:val="false"/>
          <w:color w:val="000000"/>
          <w:sz w:val="28"/>
        </w:rPr>
        <w:t>
      1. Жилищная инспекция осуществляет полномочия по:</w:t>
      </w:r>
    </w:p>
    <w:bookmarkEnd w:id="335"/>
    <w:bookmarkStart w:name="z1017" w:id="336"/>
    <w:p>
      <w:pPr>
        <w:spacing w:after="0"/>
        <w:ind w:left="0"/>
        <w:jc w:val="both"/>
      </w:pPr>
      <w:r>
        <w:rPr>
          <w:rFonts w:ascii="Times New Roman"/>
          <w:b w:val="false"/>
          <w:i w:val="false"/>
          <w:color w:val="000000"/>
          <w:sz w:val="28"/>
        </w:rPr>
        <w:t>
      1) организации государственного технического обследования многоквартирного жилого дома;</w:t>
      </w:r>
    </w:p>
    <w:bookmarkEnd w:id="336"/>
    <w:bookmarkStart w:name="z1018" w:id="337"/>
    <w:p>
      <w:pPr>
        <w:spacing w:after="0"/>
        <w:ind w:left="0"/>
        <w:jc w:val="both"/>
      </w:pPr>
      <w:r>
        <w:rPr>
          <w:rFonts w:ascii="Times New Roman"/>
          <w:b w:val="false"/>
          <w:i w:val="false"/>
          <w:color w:val="000000"/>
          <w:sz w:val="28"/>
        </w:rPr>
        <w:t>
      2) определению перечня, периодов и очередности проведения капитального ремонта общего имущества объекта кондоминиума;</w:t>
      </w:r>
    </w:p>
    <w:bookmarkEnd w:id="337"/>
    <w:bookmarkStart w:name="z1019" w:id="338"/>
    <w:p>
      <w:pPr>
        <w:spacing w:after="0"/>
        <w:ind w:left="0"/>
        <w:jc w:val="both"/>
      </w:pPr>
      <w:r>
        <w:rPr>
          <w:rFonts w:ascii="Times New Roman"/>
          <w:b w:val="false"/>
          <w:i w:val="false"/>
          <w:color w:val="000000"/>
          <w:sz w:val="28"/>
        </w:rPr>
        <w:t>
      3) согласованию сметы расходов на проведение капитального ремонта общего имущества объекта кондоминиума;</w:t>
      </w:r>
    </w:p>
    <w:bookmarkEnd w:id="338"/>
    <w:bookmarkStart w:name="z1020" w:id="339"/>
    <w:p>
      <w:pPr>
        <w:spacing w:after="0"/>
        <w:ind w:left="0"/>
        <w:jc w:val="both"/>
      </w:pPr>
      <w:r>
        <w:rPr>
          <w:rFonts w:ascii="Times New Roman"/>
          <w:b w:val="false"/>
          <w:i w:val="false"/>
          <w:color w:val="000000"/>
          <w:sz w:val="28"/>
        </w:rPr>
        <w:t>
      4) принятию участия в комиссиях по приемке выполненных работ по капитальному ремонту общего имущества объекта кондоминиума;</w:t>
      </w:r>
    </w:p>
    <w:bookmarkEnd w:id="339"/>
    <w:bookmarkStart w:name="z1021" w:id="340"/>
    <w:p>
      <w:pPr>
        <w:spacing w:after="0"/>
        <w:ind w:left="0"/>
        <w:jc w:val="both"/>
      </w:pPr>
      <w:r>
        <w:rPr>
          <w:rFonts w:ascii="Times New Roman"/>
          <w:b w:val="false"/>
          <w:i w:val="false"/>
          <w:color w:val="000000"/>
          <w:sz w:val="28"/>
        </w:rPr>
        <w:t xml:space="preserve">
      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 </w:t>
      </w:r>
    </w:p>
    <w:bookmarkEnd w:id="340"/>
    <w:bookmarkStart w:name="z1022" w:id="341"/>
    <w:p>
      <w:pPr>
        <w:spacing w:after="0"/>
        <w:ind w:left="0"/>
        <w:jc w:val="both"/>
      </w:pPr>
      <w:r>
        <w:rPr>
          <w:rFonts w:ascii="Times New Roman"/>
          <w:b w:val="false"/>
          <w:i w:val="false"/>
          <w:color w:val="000000"/>
          <w:sz w:val="28"/>
        </w:rPr>
        <w:t>
      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bookmarkEnd w:id="341"/>
    <w:bookmarkStart w:name="z1023" w:id="342"/>
    <w:p>
      <w:pPr>
        <w:spacing w:after="0"/>
        <w:ind w:left="0"/>
        <w:jc w:val="both"/>
      </w:pPr>
      <w:r>
        <w:rPr>
          <w:rFonts w:ascii="Times New Roman"/>
          <w:b w:val="false"/>
          <w:i w:val="false"/>
          <w:color w:val="000000"/>
          <w:sz w:val="28"/>
        </w:rPr>
        <w:t>
      2. В полномочия жилищной инспекции входят и иные вопросы, предусмотренные законами Республики Казахстан.</w:t>
      </w:r>
    </w:p>
    <w:bookmarkEnd w:id="342"/>
    <w:bookmarkStart w:name="z1024" w:id="343"/>
    <w:p>
      <w:pPr>
        <w:spacing w:after="0"/>
        <w:ind w:left="0"/>
        <w:jc w:val="both"/>
      </w:pPr>
      <w:r>
        <w:rPr>
          <w:rFonts w:ascii="Times New Roman"/>
          <w:b w:val="false"/>
          <w:i w:val="false"/>
          <w:color w:val="000000"/>
          <w:sz w:val="28"/>
        </w:rPr>
        <w:t>
      3. Действия (бездействие) жилищной инспекции могут быть обжалованы в порядке, определенном законодательством Республики Казахстан.</w:t>
      </w:r>
    </w:p>
    <w:bookmarkEnd w:id="343"/>
    <w:bookmarkStart w:name="z50" w:id="344"/>
    <w:p>
      <w:pPr>
        <w:spacing w:after="0"/>
        <w:ind w:left="0"/>
        <w:jc w:val="left"/>
      </w:pPr>
      <w:r>
        <w:rPr>
          <w:rFonts w:ascii="Times New Roman"/>
          <w:b/>
          <w:i w:val="false"/>
          <w:color w:val="000000"/>
        </w:rPr>
        <w:t xml:space="preserve"> Глава 7. Управление объектом кондоминиума</w:t>
      </w:r>
    </w:p>
    <w:bookmarkEnd w:id="344"/>
    <w:p>
      <w:pPr>
        <w:spacing w:after="0"/>
        <w:ind w:left="0"/>
        <w:jc w:val="both"/>
      </w:pPr>
      <w:r>
        <w:rPr>
          <w:rFonts w:ascii="Times New Roman"/>
          <w:b/>
          <w:i w:val="false"/>
          <w:color w:val="000000"/>
          <w:sz w:val="28"/>
        </w:rPr>
        <w:t>Статья 42. Формы управления объектом кондоминиума</w:t>
      </w:r>
    </w:p>
    <w:bookmarkStart w:name="z1025" w:id="345"/>
    <w:p>
      <w:pPr>
        <w:spacing w:after="0"/>
        <w:ind w:left="0"/>
        <w:jc w:val="both"/>
      </w:pPr>
      <w:r>
        <w:rPr>
          <w:rFonts w:ascii="Times New Roman"/>
          <w:b w:val="false"/>
          <w:i w:val="false"/>
          <w:color w:val="000000"/>
          <w:sz w:val="28"/>
        </w:rPr>
        <w:t>
      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bookmarkEnd w:id="345"/>
    <w:bookmarkStart w:name="z1026" w:id="346"/>
    <w:p>
      <w:pPr>
        <w:spacing w:after="0"/>
        <w:ind w:left="0"/>
        <w:jc w:val="both"/>
      </w:pPr>
      <w:r>
        <w:rPr>
          <w:rFonts w:ascii="Times New Roman"/>
          <w:b w:val="false"/>
          <w:i w:val="false"/>
          <w:color w:val="000000"/>
          <w:sz w:val="28"/>
        </w:rPr>
        <w:t xml:space="preserve">
      1) объединение собственников имущества;  </w:t>
      </w:r>
    </w:p>
    <w:bookmarkEnd w:id="346"/>
    <w:bookmarkStart w:name="z1027" w:id="347"/>
    <w:p>
      <w:pPr>
        <w:spacing w:after="0"/>
        <w:ind w:left="0"/>
        <w:jc w:val="both"/>
      </w:pPr>
      <w:r>
        <w:rPr>
          <w:rFonts w:ascii="Times New Roman"/>
          <w:b w:val="false"/>
          <w:i w:val="false"/>
          <w:color w:val="000000"/>
          <w:sz w:val="28"/>
        </w:rPr>
        <w:t>
      2) простое товарищество многоквартирного жилого дома (простое товарищество).</w:t>
      </w:r>
    </w:p>
    <w:bookmarkEnd w:id="347"/>
    <w:bookmarkStart w:name="z1028" w:id="348"/>
    <w:p>
      <w:pPr>
        <w:spacing w:after="0"/>
        <w:ind w:left="0"/>
        <w:jc w:val="both"/>
      </w:pPr>
      <w:r>
        <w:rPr>
          <w:rFonts w:ascii="Times New Roman"/>
          <w:b w:val="false"/>
          <w:i w:val="false"/>
          <w:color w:val="000000"/>
          <w:sz w:val="28"/>
        </w:rPr>
        <w:t xml:space="preserve">
      2. Собственники квартир, нежилых помещений свободны в выборе и смене форм управления объектом кондоминиума, определенных пунктом 1 настоящей статьи. </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Собрание</w:t>
      </w:r>
    </w:p>
    <w:bookmarkStart w:name="z1029" w:id="349"/>
    <w:p>
      <w:pPr>
        <w:spacing w:after="0"/>
        <w:ind w:left="0"/>
        <w:jc w:val="both"/>
      </w:pPr>
      <w:r>
        <w:rPr>
          <w:rFonts w:ascii="Times New Roman"/>
          <w:b w:val="false"/>
          <w:i w:val="false"/>
          <w:color w:val="000000"/>
          <w:sz w:val="28"/>
        </w:rPr>
        <w:t xml:space="preserve">
      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 </w:t>
      </w:r>
    </w:p>
    <w:bookmarkEnd w:id="349"/>
    <w:bookmarkStart w:name="z1030" w:id="350"/>
    <w:p>
      <w:pPr>
        <w:spacing w:after="0"/>
        <w:ind w:left="0"/>
        <w:jc w:val="both"/>
      </w:pPr>
      <w:r>
        <w:rPr>
          <w:rFonts w:ascii="Times New Roman"/>
          <w:b w:val="false"/>
          <w:i w:val="false"/>
          <w:color w:val="000000"/>
          <w:sz w:val="28"/>
        </w:rPr>
        <w:t>
      Принятые собранием решения являются обязательными для всех собственников квартир, нежилых помещений.</w:t>
      </w:r>
    </w:p>
    <w:bookmarkEnd w:id="350"/>
    <w:bookmarkStart w:name="z1031" w:id="351"/>
    <w:p>
      <w:pPr>
        <w:spacing w:after="0"/>
        <w:ind w:left="0"/>
        <w:jc w:val="both"/>
      </w:pPr>
      <w:r>
        <w:rPr>
          <w:rFonts w:ascii="Times New Roman"/>
          <w:b w:val="false"/>
          <w:i w:val="false"/>
          <w:color w:val="000000"/>
          <w:sz w:val="28"/>
        </w:rPr>
        <w:t xml:space="preserve">
      Решение собрания оформляется протоколом. </w:t>
      </w:r>
    </w:p>
    <w:bookmarkEnd w:id="351"/>
    <w:bookmarkStart w:name="z1032" w:id="352"/>
    <w:p>
      <w:pPr>
        <w:spacing w:after="0"/>
        <w:ind w:left="0"/>
        <w:jc w:val="both"/>
      </w:pPr>
      <w:r>
        <w:rPr>
          <w:rFonts w:ascii="Times New Roman"/>
          <w:b w:val="false"/>
          <w:i w:val="false"/>
          <w:color w:val="000000"/>
          <w:sz w:val="28"/>
        </w:rPr>
        <w:t>
      2. К компетенции собрания относятся вопросы:</w:t>
      </w:r>
    </w:p>
    <w:bookmarkEnd w:id="352"/>
    <w:bookmarkStart w:name="z1033" w:id="353"/>
    <w:p>
      <w:pPr>
        <w:spacing w:after="0"/>
        <w:ind w:left="0"/>
        <w:jc w:val="both"/>
      </w:pPr>
      <w:r>
        <w:rPr>
          <w:rFonts w:ascii="Times New Roman"/>
          <w:b w:val="false"/>
          <w:i w:val="false"/>
          <w:color w:val="000000"/>
          <w:sz w:val="28"/>
        </w:rPr>
        <w:t>
      1) избрания членов совета дома, переизбрания, а также досрочного прекращения их полномочий;</w:t>
      </w:r>
    </w:p>
    <w:bookmarkEnd w:id="353"/>
    <w:bookmarkStart w:name="z1034" w:id="354"/>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354"/>
    <w:bookmarkStart w:name="z1035" w:id="355"/>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355"/>
    <w:bookmarkStart w:name="z1036" w:id="356"/>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356"/>
    <w:bookmarkStart w:name="z1037" w:id="357"/>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357"/>
    <w:bookmarkStart w:name="z1038" w:id="358"/>
    <w:p>
      <w:pPr>
        <w:spacing w:after="0"/>
        <w:ind w:left="0"/>
        <w:jc w:val="both"/>
      </w:pPr>
      <w:r>
        <w:rPr>
          <w:rFonts w:ascii="Times New Roman"/>
          <w:b w:val="false"/>
          <w:i w:val="false"/>
          <w:color w:val="000000"/>
          <w:sz w:val="28"/>
        </w:rPr>
        <w:t>
      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bookmarkEnd w:id="358"/>
    <w:bookmarkStart w:name="z1039" w:id="359"/>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bookmarkEnd w:id="359"/>
    <w:bookmarkStart w:name="z1040" w:id="360"/>
    <w:p>
      <w:pPr>
        <w:spacing w:after="0"/>
        <w:ind w:left="0"/>
        <w:jc w:val="both"/>
      </w:pPr>
      <w:r>
        <w:rPr>
          <w:rFonts w:ascii="Times New Roman"/>
          <w:b w:val="false"/>
          <w:i w:val="false"/>
          <w:color w:val="000000"/>
          <w:sz w:val="28"/>
        </w:rPr>
        <w:t xml:space="preserve">
      8) определения общего имущества объекта кондоминиума, а также изменения его состава; </w:t>
      </w:r>
    </w:p>
    <w:bookmarkEnd w:id="360"/>
    <w:bookmarkStart w:name="z1041" w:id="361"/>
    <w:p>
      <w:pPr>
        <w:spacing w:after="0"/>
        <w:ind w:left="0"/>
        <w:jc w:val="both"/>
      </w:pPr>
      <w:r>
        <w:rPr>
          <w:rFonts w:ascii="Times New Roman"/>
          <w:b w:val="false"/>
          <w:i w:val="false"/>
          <w:color w:val="000000"/>
          <w:sz w:val="28"/>
        </w:rPr>
        <w:t>
      9) утверждения размера расходов на управление объектом кондоминиума и содержание общего имущества объекта кондоминиума;</w:t>
      </w:r>
    </w:p>
    <w:bookmarkEnd w:id="361"/>
    <w:bookmarkStart w:name="z1042" w:id="362"/>
    <w:p>
      <w:pPr>
        <w:spacing w:after="0"/>
        <w:ind w:left="0"/>
        <w:jc w:val="both"/>
      </w:pPr>
      <w:r>
        <w:rPr>
          <w:rFonts w:ascii="Times New Roman"/>
          <w:b w:val="false"/>
          <w:i w:val="false"/>
          <w:color w:val="000000"/>
          <w:sz w:val="28"/>
        </w:rPr>
        <w:t>
      10) утверждения размера оплаты за содержание парковочного места;</w:t>
      </w:r>
    </w:p>
    <w:bookmarkEnd w:id="362"/>
    <w:bookmarkStart w:name="z1043" w:id="363"/>
    <w:p>
      <w:pPr>
        <w:spacing w:after="0"/>
        <w:ind w:left="0"/>
        <w:jc w:val="both"/>
      </w:pPr>
      <w:r>
        <w:rPr>
          <w:rFonts w:ascii="Times New Roman"/>
          <w:b w:val="false"/>
          <w:i w:val="false"/>
          <w:color w:val="000000"/>
          <w:sz w:val="28"/>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bookmarkEnd w:id="363"/>
    <w:bookmarkStart w:name="z1044" w:id="364"/>
    <w:p>
      <w:pPr>
        <w:spacing w:after="0"/>
        <w:ind w:left="0"/>
        <w:jc w:val="both"/>
      </w:pPr>
      <w:r>
        <w:rPr>
          <w:rFonts w:ascii="Times New Roman"/>
          <w:b w:val="false"/>
          <w:i w:val="false"/>
          <w:color w:val="000000"/>
          <w:sz w:val="28"/>
        </w:rPr>
        <w:t>
      12) принятия решения о сборе целевых взносов и их размере;</w:t>
      </w:r>
    </w:p>
    <w:bookmarkEnd w:id="364"/>
    <w:bookmarkStart w:name="z1045" w:id="365"/>
    <w:p>
      <w:pPr>
        <w:spacing w:after="0"/>
        <w:ind w:left="0"/>
        <w:jc w:val="both"/>
      </w:pPr>
      <w:r>
        <w:rPr>
          <w:rFonts w:ascii="Times New Roman"/>
          <w:b w:val="false"/>
          <w:i w:val="false"/>
          <w:color w:val="000000"/>
          <w:sz w:val="28"/>
        </w:rPr>
        <w:t xml:space="preserve">
      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 </w:t>
      </w:r>
    </w:p>
    <w:bookmarkEnd w:id="365"/>
    <w:bookmarkStart w:name="z1046" w:id="366"/>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части общего имущества объекта кондоминиума в имущественный наем (аренду);</w:t>
      </w:r>
    </w:p>
    <w:bookmarkEnd w:id="366"/>
    <w:bookmarkStart w:name="z1047" w:id="367"/>
    <w:p>
      <w:pPr>
        <w:spacing w:after="0"/>
        <w:ind w:left="0"/>
        <w:jc w:val="both"/>
      </w:pPr>
      <w:r>
        <w:rPr>
          <w:rFonts w:ascii="Times New Roman"/>
          <w:b w:val="false"/>
          <w:i w:val="false"/>
          <w:color w:val="000000"/>
          <w:sz w:val="28"/>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367"/>
    <w:bookmarkStart w:name="z1048" w:id="368"/>
    <w:p>
      <w:pPr>
        <w:spacing w:after="0"/>
        <w:ind w:left="0"/>
        <w:jc w:val="both"/>
      </w:pPr>
      <w:r>
        <w:rPr>
          <w:rFonts w:ascii="Times New Roman"/>
          <w:b w:val="false"/>
          <w:i w:val="false"/>
          <w:color w:val="000000"/>
          <w:sz w:val="28"/>
        </w:rPr>
        <w:t>
      16) согласования размера оплаты труда председателю объединения собственников имущества, доверенному лицу простого товарищества;</w:t>
      </w:r>
    </w:p>
    <w:bookmarkEnd w:id="368"/>
    <w:bookmarkStart w:name="z1049" w:id="369"/>
    <w:p>
      <w:pPr>
        <w:spacing w:after="0"/>
        <w:ind w:left="0"/>
        <w:jc w:val="both"/>
      </w:pPr>
      <w:r>
        <w:rPr>
          <w:rFonts w:ascii="Times New Roman"/>
          <w:b w:val="false"/>
          <w:i w:val="false"/>
          <w:color w:val="000000"/>
          <w:sz w:val="28"/>
        </w:rPr>
        <w:t>
      17) иные вопросы, связанные с управлением объектом кондоминиума и содержанием общего имущества объекта кондоминиума.</w:t>
      </w:r>
    </w:p>
    <w:bookmarkEnd w:id="369"/>
    <w:bookmarkStart w:name="z1050" w:id="370"/>
    <w:p>
      <w:pPr>
        <w:spacing w:after="0"/>
        <w:ind w:left="0"/>
        <w:jc w:val="both"/>
      </w:pPr>
      <w:r>
        <w:rPr>
          <w:rFonts w:ascii="Times New Roman"/>
          <w:b w:val="false"/>
          <w:i w:val="false"/>
          <w:color w:val="000000"/>
          <w:sz w:val="28"/>
        </w:rPr>
        <w:t>
      3. Все собственники квартир, нежилых помещений уведомляются советом дома не менее чем за десять календарных дней о дате проведения собрания индивидуально, а также посредством электронной почты или сотовой связи и путем размещения объявления в общедоступных местах.</w:t>
      </w:r>
    </w:p>
    <w:bookmarkEnd w:id="370"/>
    <w:bookmarkStart w:name="z1051" w:id="371"/>
    <w:p>
      <w:pPr>
        <w:spacing w:after="0"/>
        <w:ind w:left="0"/>
        <w:jc w:val="both"/>
      </w:pPr>
      <w:r>
        <w:rPr>
          <w:rFonts w:ascii="Times New Roman"/>
          <w:b w:val="false"/>
          <w:i w:val="false"/>
          <w:color w:val="000000"/>
          <w:sz w:val="28"/>
        </w:rPr>
        <w:t xml:space="preserve">
      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 </w:t>
      </w:r>
    </w:p>
    <w:bookmarkEnd w:id="371"/>
    <w:bookmarkStart w:name="z1052" w:id="372"/>
    <w:p>
      <w:pPr>
        <w:spacing w:after="0"/>
        <w:ind w:left="0"/>
        <w:jc w:val="both"/>
      </w:pPr>
      <w:r>
        <w:rPr>
          <w:rFonts w:ascii="Times New Roman"/>
          <w:b w:val="false"/>
          <w:i w:val="false"/>
          <w:color w:val="000000"/>
          <w:sz w:val="28"/>
        </w:rPr>
        <w:t>
      5. Собрание правомочно принимать решение, если в нем участвуют более половины от общего числа собственников квартир, нежилых помещений.</w:t>
      </w:r>
    </w:p>
    <w:bookmarkEnd w:id="372"/>
    <w:bookmarkStart w:name="z1053" w:id="373"/>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bookmarkEnd w:id="373"/>
    <w:bookmarkStart w:name="z1054" w:id="374"/>
    <w:p>
      <w:pPr>
        <w:spacing w:after="0"/>
        <w:ind w:left="0"/>
        <w:jc w:val="both"/>
      </w:pPr>
      <w:r>
        <w:rPr>
          <w:rFonts w:ascii="Times New Roman"/>
          <w:b w:val="false"/>
          <w:i w:val="false"/>
          <w:color w:val="000000"/>
          <w:sz w:val="28"/>
        </w:rPr>
        <w:t>
      Каждый собственник квартиры, нежилого помещения имеет право знать, как проголосовали другие собственники квартир, нежилых помещений.</w:t>
      </w:r>
    </w:p>
    <w:bookmarkEnd w:id="374"/>
    <w:bookmarkStart w:name="z1055" w:id="375"/>
    <w:p>
      <w:pPr>
        <w:spacing w:after="0"/>
        <w:ind w:left="0"/>
        <w:jc w:val="both"/>
      </w:pPr>
      <w:r>
        <w:rPr>
          <w:rFonts w:ascii="Times New Roman"/>
          <w:b w:val="false"/>
          <w:i w:val="false"/>
          <w:color w:val="000000"/>
          <w:sz w:val="28"/>
        </w:rPr>
        <w:t>
      6. По вопросам, указанным в подпунктах 8), 9), 10), 11), 12) и 13) пункта 2 настоящей статьи,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375"/>
    <w:bookmarkStart w:name="z1056" w:id="376"/>
    <w:p>
      <w:pPr>
        <w:spacing w:after="0"/>
        <w:ind w:left="0"/>
        <w:jc w:val="both"/>
      </w:pPr>
      <w:r>
        <w:rPr>
          <w:rFonts w:ascii="Times New Roman"/>
          <w:b w:val="false"/>
          <w:i w:val="false"/>
          <w:color w:val="000000"/>
          <w:sz w:val="28"/>
        </w:rPr>
        <w:t>
      7. Cписок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bookmarkEnd w:id="376"/>
    <w:bookmarkStart w:name="z1057" w:id="377"/>
    <w:p>
      <w:pPr>
        <w:spacing w:after="0"/>
        <w:ind w:left="0"/>
        <w:jc w:val="both"/>
      </w:pPr>
      <w:r>
        <w:rPr>
          <w:rFonts w:ascii="Times New Roman"/>
          <w:b w:val="false"/>
          <w:i w:val="false"/>
          <w:color w:val="000000"/>
          <w:sz w:val="28"/>
        </w:rPr>
        <w:t>
      8. В протоколе собрания указываются:</w:t>
      </w:r>
    </w:p>
    <w:bookmarkEnd w:id="377"/>
    <w:bookmarkStart w:name="z1058" w:id="378"/>
    <w:p>
      <w:pPr>
        <w:spacing w:after="0"/>
        <w:ind w:left="0"/>
        <w:jc w:val="both"/>
      </w:pPr>
      <w:r>
        <w:rPr>
          <w:rFonts w:ascii="Times New Roman"/>
          <w:b w:val="false"/>
          <w:i w:val="false"/>
          <w:color w:val="000000"/>
          <w:sz w:val="28"/>
        </w:rPr>
        <w:t>
      1) место нахождения многоквартирного жилого дома;</w:t>
      </w:r>
    </w:p>
    <w:bookmarkEnd w:id="378"/>
    <w:bookmarkStart w:name="z1059" w:id="379"/>
    <w:p>
      <w:pPr>
        <w:spacing w:after="0"/>
        <w:ind w:left="0"/>
        <w:jc w:val="both"/>
      </w:pPr>
      <w:r>
        <w:rPr>
          <w:rFonts w:ascii="Times New Roman"/>
          <w:b w:val="false"/>
          <w:i w:val="false"/>
          <w:color w:val="000000"/>
          <w:sz w:val="28"/>
        </w:rPr>
        <w:t>
      2) вопросы, вынесенные на голосование;</w:t>
      </w:r>
    </w:p>
    <w:bookmarkEnd w:id="379"/>
    <w:bookmarkStart w:name="z1060" w:id="380"/>
    <w:p>
      <w:pPr>
        <w:spacing w:after="0"/>
        <w:ind w:left="0"/>
        <w:jc w:val="both"/>
      </w:pPr>
      <w:r>
        <w:rPr>
          <w:rFonts w:ascii="Times New Roman"/>
          <w:b w:val="false"/>
          <w:i w:val="false"/>
          <w:color w:val="000000"/>
          <w:sz w:val="28"/>
        </w:rPr>
        <w:t>
      3) дата, форма, время проведения собрания (сроки голосования);</w:t>
      </w:r>
    </w:p>
    <w:bookmarkEnd w:id="380"/>
    <w:bookmarkStart w:name="z1061" w:id="381"/>
    <w:p>
      <w:pPr>
        <w:spacing w:after="0"/>
        <w:ind w:left="0"/>
        <w:jc w:val="both"/>
      </w:pPr>
      <w:r>
        <w:rPr>
          <w:rFonts w:ascii="Times New Roman"/>
          <w:b w:val="false"/>
          <w:i w:val="false"/>
          <w:color w:val="000000"/>
          <w:sz w:val="28"/>
        </w:rPr>
        <w:t>
      4) общее количество собственников квартир, нежилых помещений;</w:t>
      </w:r>
    </w:p>
    <w:bookmarkEnd w:id="381"/>
    <w:bookmarkStart w:name="z1062" w:id="382"/>
    <w:p>
      <w:pPr>
        <w:spacing w:after="0"/>
        <w:ind w:left="0"/>
        <w:jc w:val="both"/>
      </w:pPr>
      <w:r>
        <w:rPr>
          <w:rFonts w:ascii="Times New Roman"/>
          <w:b w:val="false"/>
          <w:i w:val="false"/>
          <w:color w:val="000000"/>
          <w:sz w:val="28"/>
        </w:rPr>
        <w:t>
      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bookmarkEnd w:id="382"/>
    <w:bookmarkStart w:name="z1063" w:id="383"/>
    <w:p>
      <w:pPr>
        <w:spacing w:after="0"/>
        <w:ind w:left="0"/>
        <w:jc w:val="both"/>
      </w:pPr>
      <w:r>
        <w:rPr>
          <w:rFonts w:ascii="Times New Roman"/>
          <w:b w:val="false"/>
          <w:i w:val="false"/>
          <w:color w:val="000000"/>
          <w:sz w:val="28"/>
        </w:rPr>
        <w:t>
      6) фамилия, имя и отчество (если оно указано в документе, удостоверяющем личность) приглашенных лиц (при наличии);</w:t>
      </w:r>
    </w:p>
    <w:bookmarkEnd w:id="383"/>
    <w:bookmarkStart w:name="z1064" w:id="384"/>
    <w:p>
      <w:pPr>
        <w:spacing w:after="0"/>
        <w:ind w:left="0"/>
        <w:jc w:val="both"/>
      </w:pPr>
      <w:r>
        <w:rPr>
          <w:rFonts w:ascii="Times New Roman"/>
          <w:b w:val="false"/>
          <w:i w:val="false"/>
          <w:color w:val="000000"/>
          <w:sz w:val="28"/>
        </w:rPr>
        <w:t>
      7) фамилия, имя и отчество (если оно указано в документе, удостоверяющем личность) председателя, секретаря собрания, членов совета дома;</w:t>
      </w:r>
    </w:p>
    <w:bookmarkEnd w:id="384"/>
    <w:bookmarkStart w:name="z1065" w:id="385"/>
    <w:p>
      <w:pPr>
        <w:spacing w:after="0"/>
        <w:ind w:left="0"/>
        <w:jc w:val="both"/>
      </w:pPr>
      <w:r>
        <w:rPr>
          <w:rFonts w:ascii="Times New Roman"/>
          <w:b w:val="false"/>
          <w:i w:val="false"/>
          <w:color w:val="000000"/>
          <w:sz w:val="28"/>
        </w:rPr>
        <w:t>
      8) форма и итоги голосования;</w:t>
      </w:r>
    </w:p>
    <w:bookmarkEnd w:id="385"/>
    <w:bookmarkStart w:name="z1066" w:id="386"/>
    <w:p>
      <w:pPr>
        <w:spacing w:after="0"/>
        <w:ind w:left="0"/>
        <w:jc w:val="both"/>
      </w:pPr>
      <w:r>
        <w:rPr>
          <w:rFonts w:ascii="Times New Roman"/>
          <w:b w:val="false"/>
          <w:i w:val="false"/>
          <w:color w:val="000000"/>
          <w:sz w:val="28"/>
        </w:rPr>
        <w:t>
      9) решение, принятое собранием;</w:t>
      </w:r>
    </w:p>
    <w:bookmarkEnd w:id="386"/>
    <w:bookmarkStart w:name="z1067" w:id="387"/>
    <w:p>
      <w:pPr>
        <w:spacing w:after="0"/>
        <w:ind w:left="0"/>
        <w:jc w:val="both"/>
      </w:pPr>
      <w:r>
        <w:rPr>
          <w:rFonts w:ascii="Times New Roman"/>
          <w:b w:val="false"/>
          <w:i w:val="false"/>
          <w:color w:val="000000"/>
          <w:sz w:val="28"/>
        </w:rPr>
        <w:t>
      10) приложение к протоколу собрания.</w:t>
      </w:r>
    </w:p>
    <w:bookmarkEnd w:id="387"/>
    <w:bookmarkStart w:name="z1068" w:id="388"/>
    <w:p>
      <w:pPr>
        <w:spacing w:after="0"/>
        <w:ind w:left="0"/>
        <w:jc w:val="both"/>
      </w:pPr>
      <w:r>
        <w:rPr>
          <w:rFonts w:ascii="Times New Roman"/>
          <w:b w:val="false"/>
          <w:i w:val="false"/>
          <w:color w:val="000000"/>
          <w:sz w:val="28"/>
        </w:rPr>
        <w:t>
      9. Протокол собрания подписывается председателем, секретарем собрания, членами совета дома.</w:t>
      </w:r>
    </w:p>
    <w:bookmarkEnd w:id="388"/>
    <w:bookmarkStart w:name="z1069" w:id="389"/>
    <w:p>
      <w:pPr>
        <w:spacing w:after="0"/>
        <w:ind w:left="0"/>
        <w:jc w:val="both"/>
      </w:pPr>
      <w:r>
        <w:rPr>
          <w:rFonts w:ascii="Times New Roman"/>
          <w:b w:val="false"/>
          <w:i w:val="false"/>
          <w:color w:val="000000"/>
          <w:sz w:val="28"/>
        </w:rPr>
        <w:t>
      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bookmarkEnd w:id="389"/>
    <w:bookmarkStart w:name="z1070" w:id="390"/>
    <w:p>
      <w:pPr>
        <w:spacing w:after="0"/>
        <w:ind w:left="0"/>
        <w:jc w:val="both"/>
      </w:pPr>
      <w:r>
        <w:rPr>
          <w:rFonts w:ascii="Times New Roman"/>
          <w:b w:val="false"/>
          <w:i w:val="false"/>
          <w:color w:val="000000"/>
          <w:sz w:val="28"/>
        </w:rPr>
        <w:t>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bookmarkEnd w:id="390"/>
    <w:bookmarkStart w:name="z1071" w:id="391"/>
    <w:p>
      <w:pPr>
        <w:spacing w:after="0"/>
        <w:ind w:left="0"/>
        <w:jc w:val="both"/>
      </w:pPr>
      <w:r>
        <w:rPr>
          <w:rFonts w:ascii="Times New Roman"/>
          <w:b w:val="false"/>
          <w:i w:val="false"/>
          <w:color w:val="000000"/>
          <w:sz w:val="28"/>
        </w:rPr>
        <w:t>
      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bookmarkEnd w:id="391"/>
    <w:bookmarkStart w:name="z1072" w:id="392"/>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392"/>
    <w:bookmarkStart w:name="z1073" w:id="393"/>
    <w:p>
      <w:pPr>
        <w:spacing w:after="0"/>
        <w:ind w:left="0"/>
        <w:jc w:val="both"/>
      </w:pPr>
      <w:r>
        <w:rPr>
          <w:rFonts w:ascii="Times New Roman"/>
          <w:b w:val="false"/>
          <w:i w:val="false"/>
          <w:color w:val="000000"/>
          <w:sz w:val="28"/>
        </w:rPr>
        <w:t xml:space="preserve">
      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 </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42-1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Проведение письменного опроса</w:t>
      </w:r>
    </w:p>
    <w:bookmarkStart w:name="z1074" w:id="394"/>
    <w:p>
      <w:pPr>
        <w:spacing w:after="0"/>
        <w:ind w:left="0"/>
        <w:jc w:val="both"/>
      </w:pPr>
      <w:r>
        <w:rPr>
          <w:rFonts w:ascii="Times New Roman"/>
          <w:b w:val="false"/>
          <w:i w:val="false"/>
          <w:color w:val="000000"/>
          <w:sz w:val="28"/>
        </w:rPr>
        <w:t xml:space="preserve">
      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 </w:t>
      </w:r>
    </w:p>
    <w:bookmarkEnd w:id="394"/>
    <w:bookmarkStart w:name="z1075" w:id="395"/>
    <w:p>
      <w:pPr>
        <w:spacing w:after="0"/>
        <w:ind w:left="0"/>
        <w:jc w:val="both"/>
      </w:pPr>
      <w:r>
        <w:rPr>
          <w:rFonts w:ascii="Times New Roman"/>
          <w:b w:val="false"/>
          <w:i w:val="false"/>
          <w:color w:val="000000"/>
          <w:sz w:val="28"/>
        </w:rPr>
        <w:t>
      2. Для организации собрания путем проведения письменного опроса совет дома вправе определить инициативную группу из числа собственников квартир, нежилых помещений.</w:t>
      </w:r>
    </w:p>
    <w:bookmarkEnd w:id="395"/>
    <w:bookmarkStart w:name="z1076" w:id="396"/>
    <w:p>
      <w:pPr>
        <w:spacing w:after="0"/>
        <w:ind w:left="0"/>
        <w:jc w:val="both"/>
      </w:pPr>
      <w:r>
        <w:rPr>
          <w:rFonts w:ascii="Times New Roman"/>
          <w:b w:val="false"/>
          <w:i w:val="false"/>
          <w:color w:val="000000"/>
          <w:sz w:val="28"/>
        </w:rPr>
        <w:t>
      3. Письменный опрос проводится в срок не более одного месяца с даты объявления собрания.</w:t>
      </w:r>
    </w:p>
    <w:bookmarkEnd w:id="396"/>
    <w:bookmarkStart w:name="z1077" w:id="397"/>
    <w:p>
      <w:pPr>
        <w:spacing w:after="0"/>
        <w:ind w:left="0"/>
        <w:jc w:val="both"/>
      </w:pPr>
      <w:r>
        <w:rPr>
          <w:rFonts w:ascii="Times New Roman"/>
          <w:b w:val="false"/>
          <w:i w:val="false"/>
          <w:color w:val="000000"/>
          <w:sz w:val="28"/>
        </w:rPr>
        <w:t>
      4. Лист письменного опроса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bookmarkEnd w:id="397"/>
    <w:bookmarkStart w:name="z1078" w:id="398"/>
    <w:p>
      <w:pPr>
        <w:spacing w:after="0"/>
        <w:ind w:left="0"/>
        <w:jc w:val="both"/>
      </w:pPr>
      <w:r>
        <w:rPr>
          <w:rFonts w:ascii="Times New Roman"/>
          <w:b w:val="false"/>
          <w:i w:val="false"/>
          <w:color w:val="000000"/>
          <w:sz w:val="28"/>
        </w:rPr>
        <w:t>
      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bookmarkEnd w:id="398"/>
    <w:bookmarkStart w:name="z1079" w:id="399"/>
    <w:p>
      <w:pPr>
        <w:spacing w:after="0"/>
        <w:ind w:left="0"/>
        <w:jc w:val="both"/>
      </w:pPr>
      <w:r>
        <w:rPr>
          <w:rFonts w:ascii="Times New Roman"/>
          <w:b w:val="false"/>
          <w:i w:val="false"/>
          <w:color w:val="000000"/>
          <w:sz w:val="28"/>
        </w:rPr>
        <w:t>
      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bookmarkEnd w:id="399"/>
    <w:bookmarkStart w:name="z1080" w:id="400"/>
    <w:p>
      <w:pPr>
        <w:spacing w:after="0"/>
        <w:ind w:left="0"/>
        <w:jc w:val="both"/>
      </w:pPr>
      <w:r>
        <w:rPr>
          <w:rFonts w:ascii="Times New Roman"/>
          <w:b w:val="false"/>
          <w:i w:val="false"/>
          <w:color w:val="000000"/>
          <w:sz w:val="28"/>
        </w:rPr>
        <w:t>
      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400"/>
    <w:bookmarkStart w:name="z1081" w:id="401"/>
    <w:p>
      <w:pPr>
        <w:spacing w:after="0"/>
        <w:ind w:left="0"/>
        <w:jc w:val="both"/>
      </w:pPr>
      <w:r>
        <w:rPr>
          <w:rFonts w:ascii="Times New Roman"/>
          <w:b w:val="false"/>
          <w:i w:val="false"/>
          <w:color w:val="000000"/>
          <w:sz w:val="28"/>
        </w:rPr>
        <w:t>
      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401"/>
    <w:bookmarkStart w:name="z1082" w:id="402"/>
    <w:p>
      <w:pPr>
        <w:spacing w:after="0"/>
        <w:ind w:left="0"/>
        <w:jc w:val="both"/>
      </w:pPr>
      <w:r>
        <w:rPr>
          <w:rFonts w:ascii="Times New Roman"/>
          <w:b w:val="false"/>
          <w:i w:val="false"/>
          <w:color w:val="000000"/>
          <w:sz w:val="28"/>
        </w:rPr>
        <w:t>
      8. Итоги голосования путем письменного опроса оформляются протоколом. Решение считается принятым с учетом требований пунктов 5 и 6 статьи 42-1 настоящего Закона.</w:t>
      </w:r>
    </w:p>
    <w:bookmarkEnd w:id="402"/>
    <w:bookmarkStart w:name="z1083" w:id="403"/>
    <w:p>
      <w:pPr>
        <w:spacing w:after="0"/>
        <w:ind w:left="0"/>
        <w:jc w:val="both"/>
      </w:pPr>
      <w:r>
        <w:rPr>
          <w:rFonts w:ascii="Times New Roman"/>
          <w:b w:val="false"/>
          <w:i w:val="false"/>
          <w:color w:val="000000"/>
          <w:sz w:val="28"/>
        </w:rPr>
        <w:t xml:space="preserve">
      Листы письменного опроса являются неотъемлемой частью протокола собрания, прошиваются и нумеруются.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42-3. Совет дома </w:t>
      </w:r>
    </w:p>
    <w:bookmarkStart w:name="z1085" w:id="404"/>
    <w:p>
      <w:pPr>
        <w:spacing w:after="0"/>
        <w:ind w:left="0"/>
        <w:jc w:val="both"/>
      </w:pPr>
      <w:r>
        <w:rPr>
          <w:rFonts w:ascii="Times New Roman"/>
          <w:b w:val="false"/>
          <w:i w:val="false"/>
          <w:color w:val="000000"/>
          <w:sz w:val="28"/>
        </w:rPr>
        <w:t>
      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bookmarkEnd w:id="404"/>
    <w:bookmarkStart w:name="z1086" w:id="405"/>
    <w:p>
      <w:pPr>
        <w:spacing w:after="0"/>
        <w:ind w:left="0"/>
        <w:jc w:val="both"/>
      </w:pPr>
      <w:r>
        <w:rPr>
          <w:rFonts w:ascii="Times New Roman"/>
          <w:b w:val="false"/>
          <w:i w:val="false"/>
          <w:color w:val="000000"/>
          <w:sz w:val="28"/>
        </w:rPr>
        <w:t>
      2.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bookmarkEnd w:id="405"/>
    <w:bookmarkStart w:name="z1087" w:id="406"/>
    <w:p>
      <w:pPr>
        <w:spacing w:after="0"/>
        <w:ind w:left="0"/>
        <w:jc w:val="both"/>
      </w:pPr>
      <w:r>
        <w:rPr>
          <w:rFonts w:ascii="Times New Roman"/>
          <w:b w:val="false"/>
          <w:i w:val="false"/>
          <w:color w:val="000000"/>
          <w:sz w:val="28"/>
        </w:rPr>
        <w:t>
      3. Совет дома осуществляет следующие функции:</w:t>
      </w:r>
    </w:p>
    <w:bookmarkEnd w:id="406"/>
    <w:bookmarkStart w:name="z1088" w:id="407"/>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407"/>
    <w:bookmarkStart w:name="z1089" w:id="408"/>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 при условии делегирования собранием таких полномочий совету дома;</w:t>
      </w:r>
    </w:p>
    <w:bookmarkEnd w:id="408"/>
    <w:bookmarkStart w:name="z1090" w:id="409"/>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bookmarkEnd w:id="409"/>
    <w:bookmarkStart w:name="z1091" w:id="410"/>
    <w:p>
      <w:pPr>
        <w:spacing w:after="0"/>
        <w:ind w:left="0"/>
        <w:jc w:val="both"/>
      </w:pPr>
      <w:r>
        <w:rPr>
          <w:rFonts w:ascii="Times New Roman"/>
          <w:b w:val="false"/>
          <w:i w:val="false"/>
          <w:color w:val="000000"/>
          <w:sz w:val="28"/>
        </w:rPr>
        <w:t>
      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bookmarkEnd w:id="410"/>
    <w:bookmarkStart w:name="z1092" w:id="411"/>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411"/>
    <w:bookmarkStart w:name="z1093" w:id="412"/>
    <w:p>
      <w:pPr>
        <w:spacing w:after="0"/>
        <w:ind w:left="0"/>
        <w:jc w:val="both"/>
      </w:pPr>
      <w:r>
        <w:rPr>
          <w:rFonts w:ascii="Times New Roman"/>
          <w:b w:val="false"/>
          <w:i w:val="false"/>
          <w:color w:val="000000"/>
          <w:sz w:val="28"/>
        </w:rPr>
        <w:t>
      6) мониторинг:</w:t>
      </w:r>
    </w:p>
    <w:bookmarkEnd w:id="412"/>
    <w:bookmarkStart w:name="z1094" w:id="413"/>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413"/>
    <w:bookmarkStart w:name="z1095" w:id="414"/>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414"/>
    <w:bookmarkStart w:name="z1096" w:id="415"/>
    <w:p>
      <w:pPr>
        <w:spacing w:after="0"/>
        <w:ind w:left="0"/>
        <w:jc w:val="both"/>
      </w:pPr>
      <w:r>
        <w:rPr>
          <w:rFonts w:ascii="Times New Roman"/>
          <w:b w:val="false"/>
          <w:i w:val="false"/>
          <w:color w:val="000000"/>
          <w:sz w:val="28"/>
        </w:rPr>
        <w:t>
      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bookmarkEnd w:id="415"/>
    <w:bookmarkStart w:name="z1097" w:id="416"/>
    <w:p>
      <w:pPr>
        <w:spacing w:after="0"/>
        <w:ind w:left="0"/>
        <w:jc w:val="both"/>
      </w:pPr>
      <w:r>
        <w:rPr>
          <w:rFonts w:ascii="Times New Roman"/>
          <w:b w:val="false"/>
          <w:i w:val="false"/>
          <w:color w:val="000000"/>
          <w:sz w:val="28"/>
        </w:rPr>
        <w:t>
      8) мониторинг расходования денег на текущем и сберегательном счетах;</w:t>
      </w:r>
    </w:p>
    <w:bookmarkEnd w:id="416"/>
    <w:bookmarkStart w:name="z1098" w:id="417"/>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17"/>
    <w:bookmarkStart w:name="z1099" w:id="418"/>
    <w:p>
      <w:pPr>
        <w:spacing w:after="0"/>
        <w:ind w:left="0"/>
        <w:jc w:val="both"/>
      </w:pPr>
      <w:r>
        <w:rPr>
          <w:rFonts w:ascii="Times New Roman"/>
          <w:b w:val="false"/>
          <w:i w:val="false"/>
          <w:color w:val="000000"/>
          <w:sz w:val="28"/>
        </w:rPr>
        <w:t>
      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6), 7) и 8) части первой настоящего пункта, возлагается на управляющего многоквартирным жилым домом или управляющую компанию.</w:t>
      </w:r>
    </w:p>
    <w:bookmarkEnd w:id="418"/>
    <w:bookmarkStart w:name="z1100" w:id="419"/>
    <w:p>
      <w:pPr>
        <w:spacing w:after="0"/>
        <w:ind w:left="0"/>
        <w:jc w:val="both"/>
      </w:pPr>
      <w:r>
        <w:rPr>
          <w:rFonts w:ascii="Times New Roman"/>
          <w:b w:val="false"/>
          <w:i w:val="false"/>
          <w:color w:val="000000"/>
          <w:sz w:val="28"/>
        </w:rPr>
        <w:t>
      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bookmarkEnd w:id="419"/>
    <w:p>
      <w:pPr>
        <w:spacing w:after="0"/>
        <w:ind w:left="0"/>
        <w:jc w:val="both"/>
      </w:pPr>
      <w:r>
        <w:rPr>
          <w:rFonts w:ascii="Times New Roman"/>
          <w:b w:val="false"/>
          <w:i w:val="false"/>
          <w:color w:val="000000"/>
          <w:sz w:val="28"/>
        </w:rPr>
        <w:t>
      5. Решение совета дома принимается простым большинством голосов членов совета дома, оформляется протоколом и подписывается членами совета дома.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Объединение собственников имущества</w:t>
      </w:r>
    </w:p>
    <w:bookmarkStart w:name="z1101" w:id="420"/>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bookmarkEnd w:id="420"/>
    <w:bookmarkStart w:name="z1102" w:id="421"/>
    <w:p>
      <w:pPr>
        <w:spacing w:after="0"/>
        <w:ind w:left="0"/>
        <w:jc w:val="both"/>
      </w:pPr>
      <w:r>
        <w:rPr>
          <w:rFonts w:ascii="Times New Roman"/>
          <w:b w:val="false"/>
          <w:i w:val="false"/>
          <w:color w:val="000000"/>
          <w:sz w:val="28"/>
        </w:rPr>
        <w:t>
      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w:t>
      </w:r>
    </w:p>
    <w:bookmarkEnd w:id="421"/>
    <w:bookmarkStart w:name="z1103" w:id="422"/>
    <w:p>
      <w:pPr>
        <w:spacing w:after="0"/>
        <w:ind w:left="0"/>
        <w:jc w:val="both"/>
      </w:pPr>
      <w:r>
        <w:rPr>
          <w:rFonts w:ascii="Times New Roman"/>
          <w:b w:val="false"/>
          <w:i w:val="false"/>
          <w:color w:val="000000"/>
          <w:sz w:val="28"/>
        </w:rPr>
        <w:t>
      3. Объединение собственников имущества состоит из двух или более собственников квартир, нежилых помещений.</w:t>
      </w:r>
    </w:p>
    <w:bookmarkEnd w:id="422"/>
    <w:bookmarkStart w:name="z1104" w:id="423"/>
    <w:p>
      <w:pPr>
        <w:spacing w:after="0"/>
        <w:ind w:left="0"/>
        <w:jc w:val="both"/>
      </w:pPr>
      <w:r>
        <w:rPr>
          <w:rFonts w:ascii="Times New Roman"/>
          <w:b w:val="false"/>
          <w:i w:val="false"/>
          <w:color w:val="000000"/>
          <w:sz w:val="28"/>
        </w:rPr>
        <w:t xml:space="preserve">
      4. Председатель объединения собственников имущества избирается на собрании сроком на один календарный год. </w:t>
      </w:r>
    </w:p>
    <w:bookmarkEnd w:id="423"/>
    <w:bookmarkStart w:name="z1105" w:id="424"/>
    <w:p>
      <w:pPr>
        <w:spacing w:after="0"/>
        <w:ind w:left="0"/>
        <w:jc w:val="both"/>
      </w:pPr>
      <w:r>
        <w:rPr>
          <w:rFonts w:ascii="Times New Roman"/>
          <w:b w:val="false"/>
          <w:i w:val="false"/>
          <w:color w:val="000000"/>
          <w:sz w:val="28"/>
        </w:rPr>
        <w:t xml:space="preserve">
      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 </w:t>
      </w:r>
    </w:p>
    <w:bookmarkEnd w:id="424"/>
    <w:bookmarkStart w:name="z1106" w:id="425"/>
    <w:p>
      <w:pPr>
        <w:spacing w:after="0"/>
        <w:ind w:left="0"/>
        <w:jc w:val="both"/>
      </w:pPr>
      <w:r>
        <w:rPr>
          <w:rFonts w:ascii="Times New Roman"/>
          <w:b w:val="false"/>
          <w:i w:val="false"/>
          <w:color w:val="000000"/>
          <w:sz w:val="28"/>
        </w:rPr>
        <w:t>
      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bookmarkEnd w:id="425"/>
    <w:bookmarkStart w:name="z1107" w:id="426"/>
    <w:p>
      <w:pPr>
        <w:spacing w:after="0"/>
        <w:ind w:left="0"/>
        <w:jc w:val="both"/>
      </w:pPr>
      <w:r>
        <w:rPr>
          <w:rFonts w:ascii="Times New Roman"/>
          <w:b w:val="false"/>
          <w:i w:val="false"/>
          <w:color w:val="000000"/>
          <w:sz w:val="28"/>
        </w:rPr>
        <w:t>
      7. Председатель объединения собственников имущества осуществляет следующие функции:</w:t>
      </w:r>
    </w:p>
    <w:bookmarkEnd w:id="426"/>
    <w:bookmarkStart w:name="z1108" w:id="427"/>
    <w:p>
      <w:pPr>
        <w:spacing w:after="0"/>
        <w:ind w:left="0"/>
        <w:jc w:val="both"/>
      </w:pPr>
      <w:r>
        <w:rPr>
          <w:rFonts w:ascii="Times New Roman"/>
          <w:b w:val="false"/>
          <w:i w:val="false"/>
          <w:color w:val="000000"/>
          <w:sz w:val="28"/>
        </w:rPr>
        <w:t>
      1) государственную регистрацию объединения собственников имущества в органах юстиции;</w:t>
      </w:r>
    </w:p>
    <w:bookmarkEnd w:id="427"/>
    <w:bookmarkStart w:name="z1109" w:id="428"/>
    <w:p>
      <w:pPr>
        <w:spacing w:after="0"/>
        <w:ind w:left="0"/>
        <w:jc w:val="both"/>
      </w:pPr>
      <w:r>
        <w:rPr>
          <w:rFonts w:ascii="Times New Roman"/>
          <w:b w:val="false"/>
          <w:i w:val="false"/>
          <w:color w:val="000000"/>
          <w:sz w:val="28"/>
        </w:rPr>
        <w:t>
      2)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bookmarkEnd w:id="428"/>
    <w:bookmarkStart w:name="z1110" w:id="429"/>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429"/>
    <w:bookmarkStart w:name="z1111" w:id="430"/>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w:t>
      </w:r>
    </w:p>
    <w:bookmarkEnd w:id="430"/>
    <w:bookmarkStart w:name="z1112" w:id="431"/>
    <w:p>
      <w:pPr>
        <w:spacing w:after="0"/>
        <w:ind w:left="0"/>
        <w:jc w:val="both"/>
      </w:pPr>
      <w:r>
        <w:rPr>
          <w:rFonts w:ascii="Times New Roman"/>
          <w:b w:val="false"/>
          <w:i w:val="false"/>
          <w:color w:val="000000"/>
          <w:sz w:val="28"/>
        </w:rPr>
        <w:t xml:space="preserve">
      5) открытие текущего и сберегательного счетов в банках второго уровня; </w:t>
      </w:r>
    </w:p>
    <w:bookmarkEnd w:id="431"/>
    <w:bookmarkStart w:name="z1113" w:id="432"/>
    <w:p>
      <w:pPr>
        <w:spacing w:after="0"/>
        <w:ind w:left="0"/>
        <w:jc w:val="both"/>
      </w:pPr>
      <w:r>
        <w:rPr>
          <w:rFonts w:ascii="Times New Roman"/>
          <w:b w:val="false"/>
          <w:i w:val="false"/>
          <w:color w:val="000000"/>
          <w:sz w:val="28"/>
        </w:rPr>
        <w:t>
      6) заключение и исполнение договоров об оказании услуг с субъектами сервисной деятельности;</w:t>
      </w:r>
    </w:p>
    <w:bookmarkEnd w:id="432"/>
    <w:bookmarkStart w:name="z1114" w:id="433"/>
    <w:p>
      <w:pPr>
        <w:spacing w:after="0"/>
        <w:ind w:left="0"/>
        <w:jc w:val="both"/>
      </w:pPr>
      <w:r>
        <w:rPr>
          <w:rFonts w:ascii="Times New Roman"/>
          <w:b w:val="false"/>
          <w:i w:val="false"/>
          <w:color w:val="000000"/>
          <w:sz w:val="28"/>
        </w:rPr>
        <w:t>
      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33"/>
    <w:bookmarkStart w:name="z1115" w:id="434"/>
    <w:p>
      <w:pPr>
        <w:spacing w:after="0"/>
        <w:ind w:left="0"/>
        <w:jc w:val="both"/>
      </w:pPr>
      <w:r>
        <w:rPr>
          <w:rFonts w:ascii="Times New Roman"/>
          <w:b w:val="false"/>
          <w:i w:val="false"/>
          <w:color w:val="000000"/>
          <w:sz w:val="28"/>
        </w:rPr>
        <w:t>
      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34"/>
    <w:bookmarkStart w:name="z1116" w:id="435"/>
    <w:p>
      <w:pPr>
        <w:spacing w:after="0"/>
        <w:ind w:left="0"/>
        <w:jc w:val="both"/>
      </w:pPr>
      <w:r>
        <w:rPr>
          <w:rFonts w:ascii="Times New Roman"/>
          <w:b w:val="false"/>
          <w:i w:val="false"/>
          <w:color w:val="000000"/>
          <w:sz w:val="28"/>
        </w:rPr>
        <w:t>
      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35"/>
    <w:bookmarkStart w:name="z1117" w:id="436"/>
    <w:p>
      <w:pPr>
        <w:spacing w:after="0"/>
        <w:ind w:left="0"/>
        <w:jc w:val="both"/>
      </w:pPr>
      <w:r>
        <w:rPr>
          <w:rFonts w:ascii="Times New Roman"/>
          <w:b w:val="false"/>
          <w:i w:val="false"/>
          <w:color w:val="000000"/>
          <w:sz w:val="28"/>
        </w:rPr>
        <w:t>
      10) выполнение иных функций, связанных с управлением объектом кондоминиума и содержанием общего имущества объекта кондоминиума.</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Простое товарищество многоквартирного жилого дома</w:t>
      </w:r>
    </w:p>
    <w:bookmarkStart w:name="z1119" w:id="437"/>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 соответствии с гражданским законодательством Республики Казахстан.</w:t>
      </w:r>
    </w:p>
    <w:bookmarkEnd w:id="437"/>
    <w:bookmarkStart w:name="z1120" w:id="438"/>
    <w:p>
      <w:pPr>
        <w:spacing w:after="0"/>
        <w:ind w:left="0"/>
        <w:jc w:val="both"/>
      </w:pPr>
      <w:r>
        <w:rPr>
          <w:rFonts w:ascii="Times New Roman"/>
          <w:b w:val="false"/>
          <w:i w:val="false"/>
          <w:color w:val="000000"/>
          <w:sz w:val="28"/>
        </w:rPr>
        <w:t>
      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bookmarkEnd w:id="438"/>
    <w:bookmarkStart w:name="z1121" w:id="439"/>
    <w:p>
      <w:pPr>
        <w:spacing w:after="0"/>
        <w:ind w:left="0"/>
        <w:jc w:val="both"/>
      </w:pPr>
      <w:r>
        <w:rPr>
          <w:rFonts w:ascii="Times New Roman"/>
          <w:b w:val="false"/>
          <w:i w:val="false"/>
          <w:color w:val="000000"/>
          <w:sz w:val="28"/>
        </w:rPr>
        <w:t>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bookmarkEnd w:id="439"/>
    <w:bookmarkStart w:name="z1122" w:id="440"/>
    <w:p>
      <w:pPr>
        <w:spacing w:after="0"/>
        <w:ind w:left="0"/>
        <w:jc w:val="both"/>
      </w:pPr>
      <w:r>
        <w:rPr>
          <w:rFonts w:ascii="Times New Roman"/>
          <w:b w:val="false"/>
          <w:i w:val="false"/>
          <w:color w:val="000000"/>
          <w:sz w:val="28"/>
        </w:rPr>
        <w:t xml:space="preserve">
      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 </w:t>
      </w:r>
    </w:p>
    <w:bookmarkEnd w:id="440"/>
    <w:bookmarkStart w:name="z1123" w:id="441"/>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простой письменной доверенности, выданной всеми собственниками квартир, нежилых помещений.</w:t>
      </w:r>
    </w:p>
    <w:bookmarkEnd w:id="441"/>
    <w:bookmarkStart w:name="z1124" w:id="442"/>
    <w:p>
      <w:pPr>
        <w:spacing w:after="0"/>
        <w:ind w:left="0"/>
        <w:jc w:val="both"/>
      </w:pPr>
      <w:r>
        <w:rPr>
          <w:rFonts w:ascii="Times New Roman"/>
          <w:b w:val="false"/>
          <w:i w:val="false"/>
          <w:color w:val="000000"/>
          <w:sz w:val="28"/>
        </w:rPr>
        <w:t>
      Доверенное лицо простого товарищества осуществляет следующие функции:</w:t>
      </w:r>
    </w:p>
    <w:bookmarkEnd w:id="442"/>
    <w:bookmarkStart w:name="z1125" w:id="443"/>
    <w:p>
      <w:pPr>
        <w:spacing w:after="0"/>
        <w:ind w:left="0"/>
        <w:jc w:val="both"/>
      </w:pPr>
      <w:r>
        <w:rPr>
          <w:rFonts w:ascii="Times New Roman"/>
          <w:b w:val="false"/>
          <w:i w:val="false"/>
          <w:color w:val="000000"/>
          <w:sz w:val="28"/>
        </w:rPr>
        <w:t>
      1)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bookmarkEnd w:id="443"/>
    <w:bookmarkStart w:name="z1126" w:id="444"/>
    <w:p>
      <w:pPr>
        <w:spacing w:after="0"/>
        <w:ind w:left="0"/>
        <w:jc w:val="both"/>
      </w:pPr>
      <w:r>
        <w:rPr>
          <w:rFonts w:ascii="Times New Roman"/>
          <w:b w:val="false"/>
          <w:i w:val="false"/>
          <w:color w:val="000000"/>
          <w:sz w:val="28"/>
        </w:rPr>
        <w:t>
      2) организацию исполнения решений собрания и совета дома;</w:t>
      </w:r>
    </w:p>
    <w:bookmarkEnd w:id="444"/>
    <w:bookmarkStart w:name="z1127" w:id="445"/>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w:t>
      </w:r>
    </w:p>
    <w:bookmarkEnd w:id="445"/>
    <w:bookmarkStart w:name="z1128" w:id="446"/>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w:t>
      </w:r>
    </w:p>
    <w:bookmarkEnd w:id="446"/>
    <w:bookmarkStart w:name="z1129" w:id="447"/>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w:t>
      </w:r>
    </w:p>
    <w:bookmarkEnd w:id="447"/>
    <w:bookmarkStart w:name="z1130" w:id="448"/>
    <w:p>
      <w:pPr>
        <w:spacing w:after="0"/>
        <w:ind w:left="0"/>
        <w:jc w:val="both"/>
      </w:pPr>
      <w:r>
        <w:rPr>
          <w:rFonts w:ascii="Times New Roman"/>
          <w:b w:val="false"/>
          <w:i w:val="false"/>
          <w:color w:val="000000"/>
          <w:sz w:val="28"/>
        </w:rPr>
        <w:t>
      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48"/>
    <w:bookmarkStart w:name="z1131" w:id="449"/>
    <w:p>
      <w:pPr>
        <w:spacing w:after="0"/>
        <w:ind w:left="0"/>
        <w:jc w:val="both"/>
      </w:pPr>
      <w:r>
        <w:rPr>
          <w:rFonts w:ascii="Times New Roman"/>
          <w:b w:val="false"/>
          <w:i w:val="false"/>
          <w:color w:val="000000"/>
          <w:sz w:val="28"/>
        </w:rPr>
        <w:t>
      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49"/>
    <w:bookmarkStart w:name="z1132" w:id="450"/>
    <w:p>
      <w:pPr>
        <w:spacing w:after="0"/>
        <w:ind w:left="0"/>
        <w:jc w:val="both"/>
      </w:pPr>
      <w:r>
        <w:rPr>
          <w:rFonts w:ascii="Times New Roman"/>
          <w:b w:val="false"/>
          <w:i w:val="false"/>
          <w:color w:val="000000"/>
          <w:sz w:val="28"/>
        </w:rPr>
        <w:t>
      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50"/>
    <w:bookmarkStart w:name="z1133" w:id="451"/>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51"/>
    <w:bookmarkStart w:name="z1134" w:id="452"/>
    <w:p>
      <w:pPr>
        <w:spacing w:after="0"/>
        <w:ind w:left="0"/>
        <w:jc w:val="both"/>
      </w:pPr>
      <w:r>
        <w:rPr>
          <w:rFonts w:ascii="Times New Roman"/>
          <w:b w:val="false"/>
          <w:i w:val="false"/>
          <w:color w:val="000000"/>
          <w:sz w:val="28"/>
        </w:rPr>
        <w:t xml:space="preserve">
      3. Простое товарищество не является юридическим лицом. </w:t>
      </w:r>
    </w:p>
    <w:bookmarkEnd w:id="452"/>
    <w:bookmarkStart w:name="z1135" w:id="453"/>
    <w:p>
      <w:pPr>
        <w:spacing w:after="0"/>
        <w:ind w:left="0"/>
        <w:jc w:val="both"/>
      </w:pPr>
      <w:r>
        <w:rPr>
          <w:rFonts w:ascii="Times New Roman"/>
          <w:b w:val="false"/>
          <w:i w:val="false"/>
          <w:color w:val="000000"/>
          <w:sz w:val="28"/>
        </w:rPr>
        <w:t>
      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bookmarkEnd w:id="453"/>
    <w:bookmarkStart w:name="z1136" w:id="454"/>
    <w:p>
      <w:pPr>
        <w:spacing w:after="0"/>
        <w:ind w:left="0"/>
        <w:jc w:val="both"/>
      </w:pPr>
      <w:r>
        <w:rPr>
          <w:rFonts w:ascii="Times New Roman"/>
          <w:b w:val="false"/>
          <w:i w:val="false"/>
          <w:color w:val="000000"/>
          <w:sz w:val="28"/>
        </w:rPr>
        <w:t>
      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bookmarkEnd w:id="454"/>
    <w:bookmarkStart w:name="z1137" w:id="455"/>
    <w:p>
      <w:pPr>
        <w:spacing w:after="0"/>
        <w:ind w:left="0"/>
        <w:jc w:val="both"/>
      </w:pPr>
      <w:r>
        <w:rPr>
          <w:rFonts w:ascii="Times New Roman"/>
          <w:b w:val="false"/>
          <w:i w:val="false"/>
          <w:color w:val="000000"/>
          <w:sz w:val="28"/>
        </w:rPr>
        <w:t>
      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bookmarkEnd w:id="455"/>
    <w:bookmarkStart w:name="z1138" w:id="456"/>
    <w:p>
      <w:pPr>
        <w:spacing w:after="0"/>
        <w:ind w:left="0"/>
        <w:jc w:val="both"/>
      </w:pPr>
      <w:r>
        <w:rPr>
          <w:rFonts w:ascii="Times New Roman"/>
          <w:b w:val="false"/>
          <w:i w:val="false"/>
          <w:color w:val="000000"/>
          <w:sz w:val="28"/>
        </w:rPr>
        <w:t>
      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статьей 42-1 настоящего Закона.</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Государственная регистрация объединения собственников имущества</w:t>
      </w:r>
    </w:p>
    <w:bookmarkStart w:name="z1139" w:id="457"/>
    <w:p>
      <w:pPr>
        <w:spacing w:after="0"/>
        <w:ind w:left="0"/>
        <w:jc w:val="both"/>
      </w:pPr>
      <w:r>
        <w:rPr>
          <w:rFonts w:ascii="Times New Roman"/>
          <w:b w:val="false"/>
          <w:i w:val="false"/>
          <w:color w:val="000000"/>
          <w:sz w:val="28"/>
        </w:rPr>
        <w:t>
      1. Объединение собственников имущества считается созданным и приобретает права юридического лица с момента его государственной регистрации.</w:t>
      </w:r>
    </w:p>
    <w:bookmarkEnd w:id="457"/>
    <w:bookmarkStart w:name="z1140" w:id="458"/>
    <w:p>
      <w:pPr>
        <w:spacing w:after="0"/>
        <w:ind w:left="0"/>
        <w:jc w:val="both"/>
      </w:pPr>
      <w:r>
        <w:rPr>
          <w:rFonts w:ascii="Times New Roman"/>
          <w:b w:val="false"/>
          <w:i w:val="false"/>
          <w:color w:val="000000"/>
          <w:sz w:val="28"/>
        </w:rPr>
        <w:t>
      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458"/>
    <w:bookmarkStart w:name="z1141" w:id="459"/>
    <w:p>
      <w:pPr>
        <w:spacing w:after="0"/>
        <w:ind w:left="0"/>
        <w:jc w:val="both"/>
      </w:pPr>
      <w:r>
        <w:rPr>
          <w:rFonts w:ascii="Times New Roman"/>
          <w:b w:val="false"/>
          <w:i w:val="false"/>
          <w:color w:val="000000"/>
          <w:sz w:val="28"/>
        </w:rPr>
        <w:t>
      3. Для государственной регистрации объединения собственников имущества в органы юстиции представляются:</w:t>
      </w:r>
    </w:p>
    <w:bookmarkEnd w:id="459"/>
    <w:bookmarkStart w:name="z1142" w:id="460"/>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460"/>
    <w:bookmarkStart w:name="z1143" w:id="461"/>
    <w:p>
      <w:pPr>
        <w:spacing w:after="0"/>
        <w:ind w:left="0"/>
        <w:jc w:val="both"/>
      </w:pPr>
      <w:r>
        <w:rPr>
          <w:rFonts w:ascii="Times New Roman"/>
          <w:b w:val="false"/>
          <w:i w:val="false"/>
          <w:color w:val="000000"/>
          <w:sz w:val="28"/>
        </w:rPr>
        <w:t>
      2) протокол собрания;</w:t>
      </w:r>
    </w:p>
    <w:bookmarkEnd w:id="461"/>
    <w:bookmarkStart w:name="z1144" w:id="462"/>
    <w:p>
      <w:pPr>
        <w:spacing w:after="0"/>
        <w:ind w:left="0"/>
        <w:jc w:val="both"/>
      </w:pPr>
      <w:r>
        <w:rPr>
          <w:rFonts w:ascii="Times New Roman"/>
          <w:b w:val="false"/>
          <w:i w:val="false"/>
          <w:color w:val="000000"/>
          <w:sz w:val="28"/>
        </w:rPr>
        <w:t>
      3) устав объединения собственников имущества;</w:t>
      </w:r>
    </w:p>
    <w:bookmarkEnd w:id="462"/>
    <w:bookmarkStart w:name="z1145" w:id="463"/>
    <w:p>
      <w:pPr>
        <w:spacing w:after="0"/>
        <w:ind w:left="0"/>
        <w:jc w:val="both"/>
      </w:pPr>
      <w:r>
        <w:rPr>
          <w:rFonts w:ascii="Times New Roman"/>
          <w:b w:val="false"/>
          <w:i w:val="false"/>
          <w:color w:val="000000"/>
          <w:sz w:val="28"/>
        </w:rPr>
        <w:t xml:space="preserve">
      4) квитанция или иной документ, подтверждающие уплату в бюджет регистрационного сбора за государственную регистрацию юридического лица. </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44-1. Имущество объединения собственников имущества </w:t>
      </w:r>
    </w:p>
    <w:bookmarkStart w:name="z1147" w:id="464"/>
    <w:p>
      <w:pPr>
        <w:spacing w:after="0"/>
        <w:ind w:left="0"/>
        <w:jc w:val="both"/>
      </w:pPr>
      <w:r>
        <w:rPr>
          <w:rFonts w:ascii="Times New Roman"/>
          <w:b w:val="false"/>
          <w:i w:val="false"/>
          <w:color w:val="000000"/>
          <w:sz w:val="28"/>
        </w:rPr>
        <w:t>
      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bookmarkEnd w:id="464"/>
    <w:bookmarkStart w:name="z1148" w:id="465"/>
    <w:p>
      <w:pPr>
        <w:spacing w:after="0"/>
        <w:ind w:left="0"/>
        <w:jc w:val="both"/>
      </w:pPr>
      <w:r>
        <w:rPr>
          <w:rFonts w:ascii="Times New Roman"/>
          <w:b w:val="false"/>
          <w:i w:val="false"/>
          <w:color w:val="000000"/>
          <w:sz w:val="28"/>
        </w:rPr>
        <w:t xml:space="preserve">
      2. Объединение собственников имущества не отвечает по обязательствам собственников квартир, нежилых помещений. </w:t>
      </w:r>
    </w:p>
    <w:bookmarkEnd w:id="465"/>
    <w:bookmarkStart w:name="z1149" w:id="466"/>
    <w:p>
      <w:pPr>
        <w:spacing w:after="0"/>
        <w:ind w:left="0"/>
        <w:jc w:val="both"/>
      </w:pPr>
      <w:r>
        <w:rPr>
          <w:rFonts w:ascii="Times New Roman"/>
          <w:b w:val="false"/>
          <w:i w:val="false"/>
          <w:color w:val="000000"/>
          <w:sz w:val="28"/>
        </w:rPr>
        <w:t>
      Собственники квартир, нежилых помещений не отвечают по долгам объединения собственников имущества.</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Устав объединения собственников имущества</w:t>
      </w:r>
    </w:p>
    <w:bookmarkStart w:name="z1151" w:id="467"/>
    <w:p>
      <w:pPr>
        <w:spacing w:after="0"/>
        <w:ind w:left="0"/>
        <w:jc w:val="both"/>
      </w:pPr>
      <w:r>
        <w:rPr>
          <w:rFonts w:ascii="Times New Roman"/>
          <w:b w:val="false"/>
          <w:i w:val="false"/>
          <w:color w:val="000000"/>
          <w:sz w:val="28"/>
        </w:rPr>
        <w:t>
      1. Устав объединения собственников имущества должен предусматривать:</w:t>
      </w:r>
    </w:p>
    <w:bookmarkEnd w:id="467"/>
    <w:bookmarkStart w:name="z1152" w:id="468"/>
    <w:p>
      <w:pPr>
        <w:spacing w:after="0"/>
        <w:ind w:left="0"/>
        <w:jc w:val="both"/>
      </w:pPr>
      <w:r>
        <w:rPr>
          <w:rFonts w:ascii="Times New Roman"/>
          <w:b w:val="false"/>
          <w:i w:val="false"/>
          <w:color w:val="000000"/>
          <w:sz w:val="28"/>
        </w:rPr>
        <w:t xml:space="preserve">
      наименование, предмет и цели деятельности, место нахождения объединения собственников имущества; </w:t>
      </w:r>
    </w:p>
    <w:bookmarkEnd w:id="468"/>
    <w:bookmarkStart w:name="z1153" w:id="469"/>
    <w:p>
      <w:pPr>
        <w:spacing w:after="0"/>
        <w:ind w:left="0"/>
        <w:jc w:val="both"/>
      </w:pPr>
      <w:r>
        <w:rPr>
          <w:rFonts w:ascii="Times New Roman"/>
          <w:b w:val="false"/>
          <w:i w:val="false"/>
          <w:color w:val="000000"/>
          <w:sz w:val="28"/>
        </w:rPr>
        <w:t>
      структуру, порядок формирования и компетенцию органов управления;</w:t>
      </w:r>
    </w:p>
    <w:bookmarkEnd w:id="469"/>
    <w:bookmarkStart w:name="z1154" w:id="470"/>
    <w:p>
      <w:pPr>
        <w:spacing w:after="0"/>
        <w:ind w:left="0"/>
        <w:jc w:val="both"/>
      </w:pPr>
      <w:r>
        <w:rPr>
          <w:rFonts w:ascii="Times New Roman"/>
          <w:b w:val="false"/>
          <w:i w:val="false"/>
          <w:color w:val="000000"/>
          <w:sz w:val="28"/>
        </w:rPr>
        <w:t>
      права и обязанности собственников квартир, нежилых помещений;</w:t>
      </w:r>
    </w:p>
    <w:bookmarkEnd w:id="470"/>
    <w:bookmarkStart w:name="z1155" w:id="471"/>
    <w:p>
      <w:pPr>
        <w:spacing w:after="0"/>
        <w:ind w:left="0"/>
        <w:jc w:val="both"/>
      </w:pPr>
      <w:r>
        <w:rPr>
          <w:rFonts w:ascii="Times New Roman"/>
          <w:b w:val="false"/>
          <w:i w:val="false"/>
          <w:color w:val="000000"/>
          <w:sz w:val="28"/>
        </w:rPr>
        <w:t>
      источники формирования имущества объединения собственников имущества;</w:t>
      </w:r>
    </w:p>
    <w:bookmarkEnd w:id="471"/>
    <w:bookmarkStart w:name="z1156" w:id="472"/>
    <w:p>
      <w:pPr>
        <w:spacing w:after="0"/>
        <w:ind w:left="0"/>
        <w:jc w:val="both"/>
      </w:pPr>
      <w:r>
        <w:rPr>
          <w:rFonts w:ascii="Times New Roman"/>
          <w:b w:val="false"/>
          <w:i w:val="false"/>
          <w:color w:val="000000"/>
          <w:sz w:val="28"/>
        </w:rPr>
        <w:t>
      порядок внесения изменений и дополнений в устав объединения собственников имущества;</w:t>
      </w:r>
    </w:p>
    <w:bookmarkEnd w:id="472"/>
    <w:bookmarkStart w:name="z1157" w:id="473"/>
    <w:p>
      <w:pPr>
        <w:spacing w:after="0"/>
        <w:ind w:left="0"/>
        <w:jc w:val="both"/>
      </w:pPr>
      <w:r>
        <w:rPr>
          <w:rFonts w:ascii="Times New Roman"/>
          <w:b w:val="false"/>
          <w:i w:val="false"/>
          <w:color w:val="000000"/>
          <w:sz w:val="28"/>
        </w:rPr>
        <w:t>
      порядок использования имущества в случае ликвидации, условия реорганизации и прекращения деятельности объединения собственников имущества.</w:t>
      </w:r>
    </w:p>
    <w:bookmarkEnd w:id="473"/>
    <w:bookmarkStart w:name="z1158" w:id="474"/>
    <w:p>
      <w:pPr>
        <w:spacing w:after="0"/>
        <w:ind w:left="0"/>
        <w:jc w:val="both"/>
      </w:pPr>
      <w:r>
        <w:rPr>
          <w:rFonts w:ascii="Times New Roman"/>
          <w:b w:val="false"/>
          <w:i w:val="false"/>
          <w:color w:val="000000"/>
          <w:sz w:val="28"/>
        </w:rPr>
        <w:t xml:space="preserve">
      В уставе объединения собственников имущества могут содержаться и иные положения, не противоречащие законодательству Республики Казахстан. </w:t>
      </w:r>
    </w:p>
    <w:bookmarkEnd w:id="474"/>
    <w:bookmarkStart w:name="z1159" w:id="475"/>
    <w:p>
      <w:pPr>
        <w:spacing w:after="0"/>
        <w:ind w:left="0"/>
        <w:jc w:val="both"/>
      </w:pPr>
      <w:r>
        <w:rPr>
          <w:rFonts w:ascii="Times New Roman"/>
          <w:b w:val="false"/>
          <w:i w:val="false"/>
          <w:color w:val="000000"/>
          <w:sz w:val="28"/>
        </w:rPr>
        <w:t>
      2. Объединение собственников имущества вправе осуществлять свою деятельность на основе типового устава.</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44-2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Имущество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 </w:t>
      </w:r>
    </w:p>
    <w:bookmarkStart w:name="z329" w:id="476"/>
    <w:p>
      <w:pPr>
        <w:spacing w:after="0"/>
        <w:ind w:left="0"/>
        <w:jc w:val="both"/>
      </w:pPr>
      <w:r>
        <w:rPr>
          <w:rFonts w:ascii="Times New Roman"/>
          <w:b w:val="false"/>
          <w:i w:val="false"/>
          <w:color w:val="000000"/>
          <w:sz w:val="28"/>
        </w:rPr>
        <w:t xml:space="preserve">
      2. Кооператив собственников помещений (квартир) не отвечает по обязательствам своих членов. Члены кооператива не отвечают по долгам кооператива.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Устав кооператива собственников помещений (квартир)</w:t>
      </w:r>
    </w:p>
    <w:p>
      <w:pPr>
        <w:spacing w:after="0"/>
        <w:ind w:left="0"/>
        <w:jc w:val="both"/>
      </w:pPr>
      <w:r>
        <w:rPr>
          <w:rFonts w:ascii="Times New Roman"/>
          <w:b w:val="false"/>
          <w:i w:val="false"/>
          <w:color w:val="000000"/>
          <w:sz w:val="28"/>
        </w:rPr>
        <w:t xml:space="preserve">
      1. Устав кооператива собственников помещений (квартир) должен содержать сведения, предусмотренные законами Республики Казахстан. </w:t>
      </w:r>
    </w:p>
    <w:bookmarkStart w:name="z328" w:id="477"/>
    <w:p>
      <w:pPr>
        <w:spacing w:after="0"/>
        <w:ind w:left="0"/>
        <w:jc w:val="both"/>
      </w:pPr>
      <w:r>
        <w:rPr>
          <w:rFonts w:ascii="Times New Roman"/>
          <w:b w:val="false"/>
          <w:i w:val="false"/>
          <w:color w:val="000000"/>
          <w:sz w:val="28"/>
        </w:rPr>
        <w:t xml:space="preserve">
      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 </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Высший орган кооператива собственников помещений (квартир)</w:t>
      </w:r>
    </w:p>
    <w:p>
      <w:pPr>
        <w:spacing w:after="0"/>
        <w:ind w:left="0"/>
        <w:jc w:val="both"/>
      </w:pPr>
      <w:r>
        <w:rPr>
          <w:rFonts w:ascii="Times New Roman"/>
          <w:b w:val="false"/>
          <w:i w:val="false"/>
          <w:color w:val="000000"/>
          <w:sz w:val="28"/>
        </w:rPr>
        <w:t xml:space="preserve">
      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 </w:t>
      </w:r>
    </w:p>
    <w:bookmarkStart w:name="z380" w:id="478"/>
    <w:p>
      <w:pPr>
        <w:spacing w:after="0"/>
        <w:ind w:left="0"/>
        <w:jc w:val="both"/>
      </w:pPr>
      <w:r>
        <w:rPr>
          <w:rFonts w:ascii="Times New Roman"/>
          <w:b w:val="false"/>
          <w:i w:val="false"/>
          <w:color w:val="000000"/>
          <w:sz w:val="28"/>
        </w:rPr>
        <w:t xml:space="preserve">
      К исключительной компетенции общего собрания членов кооператива относятся: </w:t>
      </w:r>
    </w:p>
    <w:bookmarkEnd w:id="478"/>
    <w:bookmarkStart w:name="z381" w:id="479"/>
    <w:p>
      <w:pPr>
        <w:spacing w:after="0"/>
        <w:ind w:left="0"/>
        <w:jc w:val="both"/>
      </w:pPr>
      <w:r>
        <w:rPr>
          <w:rFonts w:ascii="Times New Roman"/>
          <w:b w:val="false"/>
          <w:i w:val="false"/>
          <w:color w:val="000000"/>
          <w:sz w:val="28"/>
        </w:rPr>
        <w:t xml:space="preserve">
      1) установление необходимости внесения изменений в Устав, изменение и принятие других правил и положений; </w:t>
      </w:r>
    </w:p>
    <w:bookmarkEnd w:id="479"/>
    <w:bookmarkStart w:name="z382" w:id="480"/>
    <w:p>
      <w:pPr>
        <w:spacing w:after="0"/>
        <w:ind w:left="0"/>
        <w:jc w:val="both"/>
      </w:pPr>
      <w:r>
        <w:rPr>
          <w:rFonts w:ascii="Times New Roman"/>
          <w:b w:val="false"/>
          <w:i w:val="false"/>
          <w:color w:val="000000"/>
          <w:sz w:val="28"/>
        </w:rPr>
        <w:t xml:space="preserve">
      2) избрание и освобождение председателя правления кооператива, членов правления и ревизионной комиссии, решение о выплате им вознаграждений; </w:t>
      </w:r>
    </w:p>
    <w:bookmarkEnd w:id="480"/>
    <w:bookmarkStart w:name="z383" w:id="481"/>
    <w:p>
      <w:pPr>
        <w:spacing w:after="0"/>
        <w:ind w:left="0"/>
        <w:jc w:val="both"/>
      </w:pPr>
      <w:r>
        <w:rPr>
          <w:rFonts w:ascii="Times New Roman"/>
          <w:b w:val="false"/>
          <w:i w:val="false"/>
          <w:color w:val="000000"/>
          <w:sz w:val="28"/>
        </w:rPr>
        <w:t xml:space="preserve">
      3) утверждение ежегодного отчета кооператива; </w:t>
      </w:r>
    </w:p>
    <w:bookmarkEnd w:id="481"/>
    <w:bookmarkStart w:name="z384" w:id="482"/>
    <w:p>
      <w:pPr>
        <w:spacing w:after="0"/>
        <w:ind w:left="0"/>
        <w:jc w:val="both"/>
      </w:pPr>
      <w:r>
        <w:rPr>
          <w:rFonts w:ascii="Times New Roman"/>
          <w:b w:val="false"/>
          <w:i w:val="false"/>
          <w:color w:val="000000"/>
          <w:sz w:val="28"/>
        </w:rPr>
        <w:t xml:space="preserve">
      4) утверждение годового бюджета и годовой сметы доходов и расходов, а также внесение в них изменений и дополнений; </w:t>
      </w:r>
    </w:p>
    <w:bookmarkEnd w:id="482"/>
    <w:bookmarkStart w:name="z385" w:id="483"/>
    <w:p>
      <w:pPr>
        <w:spacing w:after="0"/>
        <w:ind w:left="0"/>
        <w:jc w:val="both"/>
      </w:pPr>
      <w:r>
        <w:rPr>
          <w:rFonts w:ascii="Times New Roman"/>
          <w:b w:val="false"/>
          <w:i w:val="false"/>
          <w:color w:val="000000"/>
          <w:sz w:val="28"/>
        </w:rPr>
        <w:t>
      5) образование резервного и других специальных фондов кооператива;</w:t>
      </w:r>
    </w:p>
    <w:bookmarkEnd w:id="483"/>
    <w:bookmarkStart w:name="z386" w:id="484"/>
    <w:p>
      <w:pPr>
        <w:spacing w:after="0"/>
        <w:ind w:left="0"/>
        <w:jc w:val="both"/>
      </w:pPr>
      <w:r>
        <w:rPr>
          <w:rFonts w:ascii="Times New Roman"/>
          <w:b w:val="false"/>
          <w:i w:val="false"/>
          <w:color w:val="000000"/>
          <w:sz w:val="28"/>
        </w:rPr>
        <w:t xml:space="preserve">
      6) решение вопроса о заключении кооперативом договора со службой оказания жилищно-эксплуатационных и коммунальных услуг; </w:t>
      </w:r>
    </w:p>
    <w:bookmarkEnd w:id="484"/>
    <w:bookmarkStart w:name="z387" w:id="485"/>
    <w:p>
      <w:pPr>
        <w:spacing w:after="0"/>
        <w:ind w:left="0"/>
        <w:jc w:val="both"/>
      </w:pPr>
      <w:r>
        <w:rPr>
          <w:rFonts w:ascii="Times New Roman"/>
          <w:b w:val="false"/>
          <w:i w:val="false"/>
          <w:color w:val="000000"/>
          <w:sz w:val="28"/>
        </w:rPr>
        <w:t xml:space="preserve">
      7) привлечение по договору управляющего жилым домом со стороны, включая юридическое лицо; </w:t>
      </w:r>
    </w:p>
    <w:bookmarkEnd w:id="485"/>
    <w:bookmarkStart w:name="z388" w:id="486"/>
    <w:p>
      <w:pPr>
        <w:spacing w:after="0"/>
        <w:ind w:left="0"/>
        <w:jc w:val="both"/>
      </w:pPr>
      <w:r>
        <w:rPr>
          <w:rFonts w:ascii="Times New Roman"/>
          <w:b w:val="false"/>
          <w:i w:val="false"/>
          <w:color w:val="000000"/>
          <w:sz w:val="28"/>
        </w:rPr>
        <w:t xml:space="preserve">
      8) выдача согласия на получение кредита на сумму, превышающую двадцать пять процентов расходной части сметы на данный год; </w:t>
      </w:r>
    </w:p>
    <w:bookmarkEnd w:id="486"/>
    <w:bookmarkStart w:name="z389" w:id="487"/>
    <w:p>
      <w:pPr>
        <w:spacing w:after="0"/>
        <w:ind w:left="0"/>
        <w:jc w:val="both"/>
      </w:pPr>
      <w:r>
        <w:rPr>
          <w:rFonts w:ascii="Times New Roman"/>
          <w:b w:val="false"/>
          <w:i w:val="false"/>
          <w:color w:val="000000"/>
          <w:sz w:val="28"/>
        </w:rPr>
        <w:t xml:space="preserve">
      9) ликвидация или реорганизация кооператива собственников помещений (квартир). </w:t>
      </w:r>
    </w:p>
    <w:bookmarkEnd w:id="487"/>
    <w:bookmarkStart w:name="z390" w:id="488"/>
    <w:p>
      <w:pPr>
        <w:spacing w:after="0"/>
        <w:ind w:left="0"/>
        <w:jc w:val="both"/>
      </w:pPr>
      <w:r>
        <w:rPr>
          <w:rFonts w:ascii="Times New Roman"/>
          <w:b w:val="false"/>
          <w:i w:val="false"/>
          <w:color w:val="000000"/>
          <w:sz w:val="28"/>
        </w:rPr>
        <w:t xml:space="preserve">
      Общее собрание членов кооператива может принять к своему рассмотрению любые другие вопросы деятельности кооператива собственников помещений (квартир). </w:t>
      </w:r>
    </w:p>
    <w:bookmarkEnd w:id="488"/>
    <w:bookmarkStart w:name="z391" w:id="489"/>
    <w:p>
      <w:pPr>
        <w:spacing w:after="0"/>
        <w:ind w:left="0"/>
        <w:jc w:val="both"/>
      </w:pPr>
      <w:r>
        <w:rPr>
          <w:rFonts w:ascii="Times New Roman"/>
          <w:b w:val="false"/>
          <w:i w:val="false"/>
          <w:color w:val="000000"/>
          <w:sz w:val="28"/>
        </w:rPr>
        <w:t xml:space="preserve">
      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 </w:t>
      </w:r>
    </w:p>
    <w:bookmarkEnd w:id="489"/>
    <w:bookmarkStart w:name="z392" w:id="490"/>
    <w:p>
      <w:pPr>
        <w:spacing w:after="0"/>
        <w:ind w:left="0"/>
        <w:jc w:val="both"/>
      </w:pPr>
      <w:r>
        <w:rPr>
          <w:rFonts w:ascii="Times New Roman"/>
          <w:b w:val="false"/>
          <w:i w:val="false"/>
          <w:color w:val="000000"/>
          <w:sz w:val="28"/>
        </w:rPr>
        <w:t xml:space="preserve">
      3. О предстоящем общем собрании члены кооператива должны быть уведомлены не менее чем за десять дней. </w:t>
      </w:r>
    </w:p>
    <w:bookmarkEnd w:id="490"/>
    <w:bookmarkStart w:name="z393" w:id="491"/>
    <w:p>
      <w:pPr>
        <w:spacing w:after="0"/>
        <w:ind w:left="0"/>
        <w:jc w:val="both"/>
      </w:pPr>
      <w:r>
        <w:rPr>
          <w:rFonts w:ascii="Times New Roman"/>
          <w:b w:val="false"/>
          <w:i w:val="false"/>
          <w:color w:val="000000"/>
          <w:sz w:val="28"/>
        </w:rPr>
        <w:t xml:space="preserve">
      4. Общее собрание членов кооператива правомочно при наличии не менее пятидесяти процентов членов кооператива либо их доверенных лиц. При отсутствии такого кворума наступают последствия, предусмотренные пунктом 5 </w:t>
      </w:r>
      <w:r>
        <w:rPr>
          <w:rFonts w:ascii="Times New Roman"/>
          <w:b w:val="false"/>
          <w:i w:val="false"/>
          <w:color w:val="000000"/>
          <w:sz w:val="28"/>
        </w:rPr>
        <w:t>статьи 43</w:t>
      </w:r>
      <w:r>
        <w:rPr>
          <w:rFonts w:ascii="Times New Roman"/>
          <w:b w:val="false"/>
          <w:i w:val="false"/>
          <w:color w:val="000000"/>
          <w:sz w:val="28"/>
        </w:rPr>
        <w:t xml:space="preserve"> настоящего Закона. </w:t>
      </w:r>
    </w:p>
    <w:bookmarkEnd w:id="491"/>
    <w:bookmarkStart w:name="z394" w:id="492"/>
    <w:p>
      <w:pPr>
        <w:spacing w:after="0"/>
        <w:ind w:left="0"/>
        <w:jc w:val="both"/>
      </w:pPr>
      <w:r>
        <w:rPr>
          <w:rFonts w:ascii="Times New Roman"/>
          <w:b w:val="false"/>
          <w:i w:val="false"/>
          <w:color w:val="000000"/>
          <w:sz w:val="28"/>
        </w:rPr>
        <w:t xml:space="preserve">
      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 </w:t>
      </w:r>
    </w:p>
    <w:bookmarkEnd w:id="492"/>
    <w:bookmarkStart w:name="z395" w:id="493"/>
    <w:p>
      <w:pPr>
        <w:spacing w:after="0"/>
        <w:ind w:left="0"/>
        <w:jc w:val="both"/>
      </w:pPr>
      <w:r>
        <w:rPr>
          <w:rFonts w:ascii="Times New Roman"/>
          <w:b w:val="false"/>
          <w:i w:val="false"/>
          <w:color w:val="000000"/>
          <w:sz w:val="28"/>
        </w:rPr>
        <w:t>
      6. Общее собрание членов кооператива ведет председатель правления кооператива, а при его отсутствии - один из членов правления.</w:t>
      </w:r>
    </w:p>
    <w:bookmarkEnd w:id="493"/>
    <w:bookmarkStart w:name="z396" w:id="494"/>
    <w:p>
      <w:pPr>
        <w:spacing w:after="0"/>
        <w:ind w:left="0"/>
        <w:jc w:val="both"/>
      </w:pPr>
      <w:r>
        <w:rPr>
          <w:rFonts w:ascii="Times New Roman"/>
          <w:b w:val="false"/>
          <w:i w:val="false"/>
          <w:color w:val="000000"/>
          <w:sz w:val="28"/>
        </w:rPr>
        <w:t xml:space="preserve">
      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 </w:t>
      </w:r>
    </w:p>
    <w:bookmarkEnd w:id="494"/>
    <w:bookmarkStart w:name="z397" w:id="495"/>
    <w:p>
      <w:pPr>
        <w:spacing w:after="0"/>
        <w:ind w:left="0"/>
        <w:jc w:val="both"/>
      </w:pPr>
      <w:r>
        <w:rPr>
          <w:rFonts w:ascii="Times New Roman"/>
          <w:b w:val="false"/>
          <w:i w:val="false"/>
          <w:color w:val="000000"/>
          <w:sz w:val="28"/>
        </w:rPr>
        <w:t xml:space="preserve">
      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 </w:t>
      </w:r>
    </w:p>
    <w:bookmarkEnd w:id="495"/>
    <w:bookmarkStart w:name="z398" w:id="496"/>
    <w:p>
      <w:pPr>
        <w:spacing w:after="0"/>
        <w:ind w:left="0"/>
        <w:jc w:val="both"/>
      </w:pPr>
      <w:r>
        <w:rPr>
          <w:rFonts w:ascii="Times New Roman"/>
          <w:b w:val="false"/>
          <w:i w:val="false"/>
          <w:color w:val="000000"/>
          <w:sz w:val="28"/>
        </w:rPr>
        <w:t xml:space="preserve">
      8. Для принятия решений по вопросам, предусмотренным подпунктами 1), 6), 7), 8), 9) пункта 1 настоящей статьи, a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 </w:t>
      </w:r>
    </w:p>
    <w:bookmarkEnd w:id="496"/>
    <w:bookmarkStart w:name="z399" w:id="497"/>
    <w:p>
      <w:pPr>
        <w:spacing w:after="0"/>
        <w:ind w:left="0"/>
        <w:jc w:val="both"/>
      </w:pPr>
      <w:r>
        <w:rPr>
          <w:rFonts w:ascii="Times New Roman"/>
          <w:b w:val="false"/>
          <w:i w:val="false"/>
          <w:color w:val="000000"/>
          <w:sz w:val="28"/>
        </w:rPr>
        <w:t xml:space="preserve">
      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Правление и председатель правления кооператива собственников помещений (квартир)</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08.06.2009 </w:t>
      </w:r>
      <w:r>
        <w:rPr>
          <w:rFonts w:ascii="Times New Roman"/>
          <w:b w:val="false"/>
          <w:i w:val="false"/>
          <w:color w:val="ff0000"/>
          <w:sz w:val="28"/>
        </w:rPr>
        <w:t>N 163-IV</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Количественный состав и сроки полномочий правления кооператива собственников помещений (квартир) определяются Уставом. </w:t>
      </w:r>
    </w:p>
    <w:bookmarkStart w:name="z400" w:id="498"/>
    <w:p>
      <w:pPr>
        <w:spacing w:after="0"/>
        <w:ind w:left="0"/>
        <w:jc w:val="both"/>
      </w:pPr>
      <w:r>
        <w:rPr>
          <w:rFonts w:ascii="Times New Roman"/>
          <w:b w:val="false"/>
          <w:i w:val="false"/>
          <w:color w:val="000000"/>
          <w:sz w:val="28"/>
        </w:rPr>
        <w:t xml:space="preserve">
      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 </w:t>
      </w:r>
    </w:p>
    <w:bookmarkEnd w:id="498"/>
    <w:bookmarkStart w:name="z401" w:id="499"/>
    <w:p>
      <w:pPr>
        <w:spacing w:after="0"/>
        <w:ind w:left="0"/>
        <w:jc w:val="both"/>
      </w:pPr>
      <w:r>
        <w:rPr>
          <w:rFonts w:ascii="Times New Roman"/>
          <w:b w:val="false"/>
          <w:i w:val="false"/>
          <w:color w:val="000000"/>
          <w:sz w:val="28"/>
        </w:rPr>
        <w:t xml:space="preserve">
      1) контроль за своевременным внесением членами кооператива установленных обязательных платежей и взносов; </w:t>
      </w:r>
    </w:p>
    <w:bookmarkEnd w:id="499"/>
    <w:bookmarkStart w:name="z402" w:id="500"/>
    <w:p>
      <w:pPr>
        <w:spacing w:after="0"/>
        <w:ind w:left="0"/>
        <w:jc w:val="both"/>
      </w:pPr>
      <w:r>
        <w:rPr>
          <w:rFonts w:ascii="Times New Roman"/>
          <w:b w:val="false"/>
          <w:i w:val="false"/>
          <w:color w:val="000000"/>
          <w:sz w:val="28"/>
        </w:rPr>
        <w:t xml:space="preserve">
      2) составление годового бюджета кооператива, смет и отчетов, представление их на утверждение общему собранию; </w:t>
      </w:r>
    </w:p>
    <w:bookmarkEnd w:id="500"/>
    <w:bookmarkStart w:name="z403" w:id="501"/>
    <w:p>
      <w:pPr>
        <w:spacing w:after="0"/>
        <w:ind w:left="0"/>
        <w:jc w:val="both"/>
      </w:pPr>
      <w:r>
        <w:rPr>
          <w:rFonts w:ascii="Times New Roman"/>
          <w:b w:val="false"/>
          <w:i w:val="false"/>
          <w:color w:val="000000"/>
          <w:sz w:val="28"/>
        </w:rPr>
        <w:t>
      2-1) представление отчета по управлению объектом кондоминиума с периодичностью один раз в квартал;</w:t>
      </w:r>
    </w:p>
    <w:bookmarkEnd w:id="501"/>
    <w:bookmarkStart w:name="z404" w:id="502"/>
    <w:p>
      <w:pPr>
        <w:spacing w:after="0"/>
        <w:ind w:left="0"/>
        <w:jc w:val="both"/>
      </w:pPr>
      <w:r>
        <w:rPr>
          <w:rFonts w:ascii="Times New Roman"/>
          <w:b w:val="false"/>
          <w:i w:val="false"/>
          <w:color w:val="000000"/>
          <w:sz w:val="28"/>
        </w:rPr>
        <w:t xml:space="preserve">
      3) заключение договоров от имени кооператива; </w:t>
      </w:r>
    </w:p>
    <w:bookmarkEnd w:id="502"/>
    <w:bookmarkStart w:name="z405" w:id="503"/>
    <w:p>
      <w:pPr>
        <w:spacing w:after="0"/>
        <w:ind w:left="0"/>
        <w:jc w:val="both"/>
      </w:pPr>
      <w:r>
        <w:rPr>
          <w:rFonts w:ascii="Times New Roman"/>
          <w:b w:val="false"/>
          <w:i w:val="false"/>
          <w:color w:val="000000"/>
          <w:sz w:val="28"/>
        </w:rPr>
        <w:t xml:space="preserve">
      4) управление объектом кондоминиума или заключение договоров на управление объектом кондоминиума; </w:t>
      </w:r>
    </w:p>
    <w:bookmarkEnd w:id="503"/>
    <w:bookmarkStart w:name="z406" w:id="504"/>
    <w:p>
      <w:pPr>
        <w:spacing w:after="0"/>
        <w:ind w:left="0"/>
        <w:jc w:val="both"/>
      </w:pPr>
      <w:r>
        <w:rPr>
          <w:rFonts w:ascii="Times New Roman"/>
          <w:b w:val="false"/>
          <w:i w:val="false"/>
          <w:color w:val="000000"/>
          <w:sz w:val="28"/>
        </w:rPr>
        <w:t>
      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bookmarkEnd w:id="504"/>
    <w:bookmarkStart w:name="z407" w:id="505"/>
    <w:p>
      <w:pPr>
        <w:spacing w:after="0"/>
        <w:ind w:left="0"/>
        <w:jc w:val="both"/>
      </w:pPr>
      <w:r>
        <w:rPr>
          <w:rFonts w:ascii="Times New Roman"/>
          <w:b w:val="false"/>
          <w:i w:val="false"/>
          <w:color w:val="000000"/>
          <w:sz w:val="28"/>
        </w:rPr>
        <w:t xml:space="preserve">
      6) ведение списка членов кооператива, делопроизводства, бухгалтерского учета и отчетности; </w:t>
      </w:r>
    </w:p>
    <w:bookmarkEnd w:id="505"/>
    <w:bookmarkStart w:name="z408" w:id="506"/>
    <w:p>
      <w:pPr>
        <w:spacing w:after="0"/>
        <w:ind w:left="0"/>
        <w:jc w:val="both"/>
      </w:pPr>
      <w:r>
        <w:rPr>
          <w:rFonts w:ascii="Times New Roman"/>
          <w:b w:val="false"/>
          <w:i w:val="false"/>
          <w:color w:val="000000"/>
          <w:sz w:val="28"/>
        </w:rPr>
        <w:t xml:space="preserve">
      7) созыв и организация проведения общего собрания или письменного опроса; </w:t>
      </w:r>
    </w:p>
    <w:bookmarkEnd w:id="506"/>
    <w:p>
      <w:pPr>
        <w:spacing w:after="0"/>
        <w:ind w:left="0"/>
        <w:jc w:val="both"/>
      </w:pPr>
      <w:r>
        <w:rPr>
          <w:rFonts w:ascii="Times New Roman"/>
          <w:b w:val="false"/>
          <w:i w:val="false"/>
          <w:color w:val="000000"/>
          <w:sz w:val="28"/>
        </w:rPr>
        <w:t>
      8) выполнение иных обязанностей, вытекающих из Устава кооператива.</w:t>
      </w:r>
    </w:p>
    <w:bookmarkStart w:name="z409" w:id="507"/>
    <w:p>
      <w:pPr>
        <w:spacing w:after="0"/>
        <w:ind w:left="0"/>
        <w:jc w:val="both"/>
      </w:pPr>
      <w:r>
        <w:rPr>
          <w:rFonts w:ascii="Times New Roman"/>
          <w:b w:val="false"/>
          <w:i w:val="false"/>
          <w:color w:val="000000"/>
          <w:sz w:val="28"/>
        </w:rPr>
        <w:t xml:space="preserve">
      3. Заседание правления созывается председателем в сроки, установленные Уставом кооператива. </w:t>
      </w:r>
    </w:p>
    <w:bookmarkEnd w:id="507"/>
    <w:bookmarkStart w:name="z410" w:id="508"/>
    <w:p>
      <w:pPr>
        <w:spacing w:after="0"/>
        <w:ind w:left="0"/>
        <w:jc w:val="both"/>
      </w:pPr>
      <w:r>
        <w:rPr>
          <w:rFonts w:ascii="Times New Roman"/>
          <w:b w:val="false"/>
          <w:i w:val="false"/>
          <w:color w:val="000000"/>
          <w:sz w:val="28"/>
        </w:rPr>
        <w:t xml:space="preserve">
      4. Заседание правления признается правомочным при участии в нем большинства членов правления. </w:t>
      </w:r>
    </w:p>
    <w:bookmarkEnd w:id="508"/>
    <w:bookmarkStart w:name="z411" w:id="509"/>
    <w:p>
      <w:pPr>
        <w:spacing w:after="0"/>
        <w:ind w:left="0"/>
        <w:jc w:val="both"/>
      </w:pPr>
      <w:r>
        <w:rPr>
          <w:rFonts w:ascii="Times New Roman"/>
          <w:b w:val="false"/>
          <w:i w:val="false"/>
          <w:color w:val="000000"/>
          <w:sz w:val="28"/>
        </w:rPr>
        <w:t xml:space="preserve">
      5. Председатель правления кооператива без доверенности вправе представлять кооператив в гражданском обороте, в государственных и судебных органах. </w:t>
      </w:r>
    </w:p>
    <w:bookmarkEnd w:id="509"/>
    <w:bookmarkStart w:name="z412" w:id="510"/>
    <w:p>
      <w:pPr>
        <w:spacing w:after="0"/>
        <w:ind w:left="0"/>
        <w:jc w:val="both"/>
      </w:pPr>
      <w:r>
        <w:rPr>
          <w:rFonts w:ascii="Times New Roman"/>
          <w:b w:val="false"/>
          <w:i w:val="false"/>
          <w:color w:val="000000"/>
          <w:sz w:val="28"/>
        </w:rPr>
        <w:t xml:space="preserve">
      6. Если кооператив собственников помещений (квартир) объединяет менее десяти членов, обязанности правления могут возлагаться на председателя кооператива. </w:t>
      </w:r>
    </w:p>
    <w:bookmarkEnd w:id="510"/>
    <w:bookmarkStart w:name="z413" w:id="511"/>
    <w:p>
      <w:pPr>
        <w:spacing w:after="0"/>
        <w:ind w:left="0"/>
        <w:jc w:val="both"/>
      </w:pPr>
      <w:r>
        <w:rPr>
          <w:rFonts w:ascii="Times New Roman"/>
          <w:b w:val="false"/>
          <w:i w:val="false"/>
          <w:color w:val="000000"/>
          <w:sz w:val="28"/>
        </w:rPr>
        <w:t xml:space="preserve">
      7. Права и обязанности председателя кооператива определяются Уставом. </w:t>
      </w:r>
    </w:p>
    <w:bookmarkEnd w:id="511"/>
    <w:bookmarkStart w:name="z414" w:id="512"/>
    <w:p>
      <w:pPr>
        <w:spacing w:after="0"/>
        <w:ind w:left="0"/>
        <w:jc w:val="both"/>
      </w:pPr>
      <w:r>
        <w:rPr>
          <w:rFonts w:ascii="Times New Roman"/>
          <w:b w:val="false"/>
          <w:i w:val="false"/>
          <w:color w:val="000000"/>
          <w:sz w:val="28"/>
        </w:rPr>
        <w:t xml:space="preserve">
      8. Действия правления кооператива или его председателя могут быть обжалованы на общем собрании членов кооператива. </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Управляющий многоквартирным жилым домом или управляющая компания</w:t>
      </w:r>
    </w:p>
    <w:bookmarkStart w:name="z1161" w:id="513"/>
    <w:p>
      <w:pPr>
        <w:spacing w:after="0"/>
        <w:ind w:left="0"/>
        <w:jc w:val="both"/>
      </w:pPr>
      <w:r>
        <w:rPr>
          <w:rFonts w:ascii="Times New Roman"/>
          <w:b w:val="false"/>
          <w:i w:val="false"/>
          <w:color w:val="000000"/>
          <w:sz w:val="28"/>
        </w:rPr>
        <w:t>
      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bookmarkEnd w:id="513"/>
    <w:bookmarkStart w:name="z1162" w:id="514"/>
    <w:p>
      <w:pPr>
        <w:spacing w:after="0"/>
        <w:ind w:left="0"/>
        <w:jc w:val="both"/>
      </w:pPr>
      <w:r>
        <w:rPr>
          <w:rFonts w:ascii="Times New Roman"/>
          <w:b w:val="false"/>
          <w:i w:val="false"/>
          <w:color w:val="000000"/>
          <w:sz w:val="28"/>
        </w:rPr>
        <w:t>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w:t>
      </w:r>
    </w:p>
    <w:bookmarkEnd w:id="514"/>
    <w:bookmarkStart w:name="z1163" w:id="515"/>
    <w:p>
      <w:pPr>
        <w:spacing w:after="0"/>
        <w:ind w:left="0"/>
        <w:jc w:val="both"/>
      </w:pPr>
      <w:r>
        <w:rPr>
          <w:rFonts w:ascii="Times New Roman"/>
          <w:b w:val="false"/>
          <w:i w:val="false"/>
          <w:color w:val="000000"/>
          <w:sz w:val="28"/>
        </w:rPr>
        <w:t>
      2. Управляющий многоквартирным жилым домом или управляющая компания осуществляет следующие функции:</w:t>
      </w:r>
    </w:p>
    <w:bookmarkEnd w:id="515"/>
    <w:bookmarkStart w:name="z1164" w:id="516"/>
    <w:p>
      <w:pPr>
        <w:spacing w:after="0"/>
        <w:ind w:left="0"/>
        <w:jc w:val="both"/>
      </w:pPr>
      <w:r>
        <w:rPr>
          <w:rFonts w:ascii="Times New Roman"/>
          <w:b w:val="false"/>
          <w:i w:val="false"/>
          <w:color w:val="000000"/>
          <w:sz w:val="28"/>
        </w:rPr>
        <w:t>
      1) формирование списка собственников квартир, нежилых помещений и заключение с ними договоров об оказании услуг по управлению объектом кондоминиума;</w:t>
      </w:r>
    </w:p>
    <w:bookmarkEnd w:id="516"/>
    <w:bookmarkStart w:name="z1165" w:id="517"/>
    <w:p>
      <w:pPr>
        <w:spacing w:after="0"/>
        <w:ind w:left="0"/>
        <w:jc w:val="both"/>
      </w:pPr>
      <w:r>
        <w:rPr>
          <w:rFonts w:ascii="Times New Roman"/>
          <w:b w:val="false"/>
          <w:i w:val="false"/>
          <w:color w:val="000000"/>
          <w:sz w:val="28"/>
        </w:rPr>
        <w:t>
      2) подготовку материалов для организации проведения собрания;</w:t>
      </w:r>
    </w:p>
    <w:bookmarkEnd w:id="517"/>
    <w:bookmarkStart w:name="z1166" w:id="518"/>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518"/>
    <w:bookmarkStart w:name="z1167" w:id="519"/>
    <w:p>
      <w:pPr>
        <w:spacing w:after="0"/>
        <w:ind w:left="0"/>
        <w:jc w:val="both"/>
      </w:pPr>
      <w:r>
        <w:rPr>
          <w:rFonts w:ascii="Times New Roman"/>
          <w:b w:val="false"/>
          <w:i w:val="false"/>
          <w:color w:val="000000"/>
          <w:sz w:val="28"/>
        </w:rPr>
        <w:t>
      4) заключение и исполнение договоров об оказании услуг с субъектами сервисной деятельности;</w:t>
      </w:r>
    </w:p>
    <w:bookmarkEnd w:id="519"/>
    <w:bookmarkStart w:name="z1168" w:id="520"/>
    <w:p>
      <w:pPr>
        <w:spacing w:after="0"/>
        <w:ind w:left="0"/>
        <w:jc w:val="both"/>
      </w:pPr>
      <w:r>
        <w:rPr>
          <w:rFonts w:ascii="Times New Roman"/>
          <w:b w:val="false"/>
          <w:i w:val="false"/>
          <w:color w:val="000000"/>
          <w:sz w:val="28"/>
        </w:rPr>
        <w:t xml:space="preserve">
      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 </w:t>
      </w:r>
    </w:p>
    <w:bookmarkEnd w:id="520"/>
    <w:bookmarkStart w:name="z1169" w:id="521"/>
    <w:p>
      <w:pPr>
        <w:spacing w:after="0"/>
        <w:ind w:left="0"/>
        <w:jc w:val="both"/>
      </w:pPr>
      <w:r>
        <w:rPr>
          <w:rFonts w:ascii="Times New Roman"/>
          <w:b w:val="false"/>
          <w:i w:val="false"/>
          <w:color w:val="000000"/>
          <w:sz w:val="28"/>
        </w:rPr>
        <w:t>
      6) составление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представление их на рассмотрение совету дома;</w:t>
      </w:r>
    </w:p>
    <w:bookmarkEnd w:id="521"/>
    <w:bookmarkStart w:name="z1170" w:id="522"/>
    <w:p>
      <w:pPr>
        <w:spacing w:after="0"/>
        <w:ind w:left="0"/>
        <w:jc w:val="both"/>
      </w:pPr>
      <w:r>
        <w:rPr>
          <w:rFonts w:ascii="Times New Roman"/>
          <w:b w:val="false"/>
          <w:i w:val="false"/>
          <w:color w:val="000000"/>
          <w:sz w:val="28"/>
        </w:rPr>
        <w:t>
      7) представление совету дома ежемесячного отчета по управлению объектом кондоминиума и содержанию общего имущества объекта кондоминиума;</w:t>
      </w:r>
    </w:p>
    <w:bookmarkEnd w:id="522"/>
    <w:bookmarkStart w:name="z1171" w:id="523"/>
    <w:p>
      <w:pPr>
        <w:spacing w:after="0"/>
        <w:ind w:left="0"/>
        <w:jc w:val="both"/>
      </w:pPr>
      <w:r>
        <w:rPr>
          <w:rFonts w:ascii="Times New Roman"/>
          <w:b w:val="false"/>
          <w:i w:val="false"/>
          <w:color w:val="000000"/>
          <w:sz w:val="28"/>
        </w:rPr>
        <w:t>
      8) обеспечение свободного доступа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w:t>
      </w:r>
    </w:p>
    <w:bookmarkEnd w:id="523"/>
    <w:bookmarkStart w:name="z1172" w:id="524"/>
    <w:p>
      <w:pPr>
        <w:spacing w:after="0"/>
        <w:ind w:left="0"/>
        <w:jc w:val="both"/>
      </w:pPr>
      <w:r>
        <w:rPr>
          <w:rFonts w:ascii="Times New Roman"/>
          <w:b w:val="false"/>
          <w:i w:val="false"/>
          <w:color w:val="000000"/>
          <w:sz w:val="28"/>
        </w:rPr>
        <w:t>
      9) мониторинг качества коммунальных услуг и непрерывности их подачи до собственников квартир, нежилых помещений.</w:t>
      </w:r>
    </w:p>
    <w:bookmarkEnd w:id="524"/>
    <w:bookmarkStart w:name="z1173" w:id="525"/>
    <w:p>
      <w:pPr>
        <w:spacing w:after="0"/>
        <w:ind w:left="0"/>
        <w:jc w:val="both"/>
      </w:pPr>
      <w:r>
        <w:rPr>
          <w:rFonts w:ascii="Times New Roman"/>
          <w:b w:val="false"/>
          <w:i w:val="false"/>
          <w:color w:val="000000"/>
          <w:sz w:val="28"/>
        </w:rPr>
        <w:t xml:space="preserve">
      3. Управляющему многоквартирным жилым домом или управляющей компании запрещается оказывать услуги по содержанию общего имущества объекта кондоминиума. </w:t>
      </w:r>
    </w:p>
    <w:bookmarkEnd w:id="525"/>
    <w:bookmarkStart w:name="z1174" w:id="526"/>
    <w:p>
      <w:pPr>
        <w:spacing w:after="0"/>
        <w:ind w:left="0"/>
        <w:jc w:val="both"/>
      </w:pPr>
      <w:r>
        <w:rPr>
          <w:rFonts w:ascii="Times New Roman"/>
          <w:b w:val="false"/>
          <w:i w:val="false"/>
          <w:color w:val="000000"/>
          <w:sz w:val="28"/>
        </w:rPr>
        <w:t>
      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526"/>
    <w:bookmarkStart w:name="z1175" w:id="527"/>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527"/>
    <w:bookmarkStart w:name="z1176" w:id="528"/>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528"/>
    <w:bookmarkStart w:name="z1177" w:id="529"/>
    <w:p>
      <w:pPr>
        <w:spacing w:after="0"/>
        <w:ind w:left="0"/>
        <w:jc w:val="both"/>
      </w:pPr>
      <w:r>
        <w:rPr>
          <w:rFonts w:ascii="Times New Roman"/>
          <w:b w:val="false"/>
          <w:i w:val="false"/>
          <w:color w:val="000000"/>
          <w:sz w:val="28"/>
        </w:rPr>
        <w:t>
      протоколы собраний;</w:t>
      </w:r>
    </w:p>
    <w:bookmarkEnd w:id="529"/>
    <w:bookmarkStart w:name="z1178" w:id="530"/>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530"/>
    <w:bookmarkStart w:name="z1179" w:id="531"/>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531"/>
    <w:bookmarkStart w:name="z1180" w:id="532"/>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532"/>
    <w:bookmarkStart w:name="z1181" w:id="533"/>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533"/>
    <w:bookmarkStart w:name="z1182" w:id="534"/>
    <w:p>
      <w:pPr>
        <w:spacing w:after="0"/>
        <w:ind w:left="0"/>
        <w:jc w:val="both"/>
      </w:pPr>
      <w:r>
        <w:rPr>
          <w:rFonts w:ascii="Times New Roman"/>
          <w:b w:val="false"/>
          <w:i w:val="false"/>
          <w:color w:val="000000"/>
          <w:sz w:val="28"/>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48-1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Ревизионная комиссия (ревизор)</w:t>
      </w:r>
    </w:p>
    <w:bookmarkStart w:name="z1183" w:id="535"/>
    <w:p>
      <w:pPr>
        <w:spacing w:after="0"/>
        <w:ind w:left="0"/>
        <w:jc w:val="both"/>
      </w:pPr>
      <w:r>
        <w:rPr>
          <w:rFonts w:ascii="Times New Roman"/>
          <w:b w:val="false"/>
          <w:i w:val="false"/>
          <w:color w:val="000000"/>
          <w:sz w:val="28"/>
        </w:rPr>
        <w:t xml:space="preserve">
      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 </w:t>
      </w:r>
    </w:p>
    <w:bookmarkEnd w:id="535"/>
    <w:bookmarkStart w:name="z1184" w:id="536"/>
    <w:p>
      <w:pPr>
        <w:spacing w:after="0"/>
        <w:ind w:left="0"/>
        <w:jc w:val="both"/>
      </w:pPr>
      <w:r>
        <w:rPr>
          <w:rFonts w:ascii="Times New Roman"/>
          <w:b w:val="false"/>
          <w:i w:val="false"/>
          <w:color w:val="000000"/>
          <w:sz w:val="28"/>
        </w:rPr>
        <w:t>
      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bookmarkEnd w:id="536"/>
    <w:bookmarkStart w:name="z1185" w:id="537"/>
    <w:p>
      <w:pPr>
        <w:spacing w:after="0"/>
        <w:ind w:left="0"/>
        <w:jc w:val="both"/>
      </w:pPr>
      <w:r>
        <w:rPr>
          <w:rFonts w:ascii="Times New Roman"/>
          <w:b w:val="false"/>
          <w:i w:val="false"/>
          <w:color w:val="000000"/>
          <w:sz w:val="28"/>
        </w:rPr>
        <w:t>
      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bookmarkEnd w:id="537"/>
    <w:bookmarkStart w:name="z1186" w:id="538"/>
    <w:p>
      <w:pPr>
        <w:spacing w:after="0"/>
        <w:ind w:left="0"/>
        <w:jc w:val="both"/>
      </w:pPr>
      <w:r>
        <w:rPr>
          <w:rFonts w:ascii="Times New Roman"/>
          <w:b w:val="false"/>
          <w:i w:val="false"/>
          <w:color w:val="000000"/>
          <w:sz w:val="28"/>
        </w:rPr>
        <w:t>
      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bookmarkStart w:name="z1187" w:id="539"/>
    <w:p>
      <w:pPr>
        <w:spacing w:after="0"/>
        <w:ind w:left="0"/>
        <w:jc w:val="both"/>
      </w:pPr>
      <w:r>
        <w:rPr>
          <w:rFonts w:ascii="Times New Roman"/>
          <w:b w:val="false"/>
          <w:i w:val="false"/>
          <w:color w:val="000000"/>
          <w:sz w:val="28"/>
        </w:rPr>
        <w:t>
      1. Собственник квартиры, нежилого помещения несет бремя содержания принадлежащих ему квартиры, нежилого помещения, а также общего имущества объекта кондоминиума.</w:t>
      </w:r>
    </w:p>
    <w:bookmarkEnd w:id="539"/>
    <w:bookmarkStart w:name="z1188" w:id="540"/>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производятся ежемесячно.</w:t>
      </w:r>
    </w:p>
    <w:bookmarkEnd w:id="540"/>
    <w:bookmarkStart w:name="z1189" w:id="541"/>
    <w:p>
      <w:pPr>
        <w:spacing w:after="0"/>
        <w:ind w:left="0"/>
        <w:jc w:val="both"/>
      </w:pPr>
      <w:r>
        <w:rPr>
          <w:rFonts w:ascii="Times New Roman"/>
          <w:b w:val="false"/>
          <w:i w:val="false"/>
          <w:color w:val="000000"/>
          <w:sz w:val="28"/>
        </w:rPr>
        <w:t>
      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bookmarkEnd w:id="541"/>
    <w:bookmarkStart w:name="z1190" w:id="542"/>
    <w:p>
      <w:pPr>
        <w:spacing w:after="0"/>
        <w:ind w:left="0"/>
        <w:jc w:val="both"/>
      </w:pPr>
      <w:r>
        <w:rPr>
          <w:rFonts w:ascii="Times New Roman"/>
          <w:b w:val="false"/>
          <w:i w:val="false"/>
          <w:color w:val="000000"/>
          <w:sz w:val="28"/>
        </w:rPr>
        <w:t>
      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bookmarkEnd w:id="542"/>
    <w:bookmarkStart w:name="z1191" w:id="543"/>
    <w:p>
      <w:pPr>
        <w:spacing w:after="0"/>
        <w:ind w:left="0"/>
        <w:jc w:val="both"/>
      </w:pPr>
      <w:r>
        <w:rPr>
          <w:rFonts w:ascii="Times New Roman"/>
          <w:b w:val="false"/>
          <w:i w:val="false"/>
          <w:color w:val="000000"/>
          <w:sz w:val="28"/>
        </w:rPr>
        <w:t>
      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bookmarkEnd w:id="543"/>
    <w:bookmarkStart w:name="z1192" w:id="544"/>
    <w:p>
      <w:pPr>
        <w:spacing w:after="0"/>
        <w:ind w:left="0"/>
        <w:jc w:val="both"/>
      </w:pPr>
      <w:r>
        <w:rPr>
          <w:rFonts w:ascii="Times New Roman"/>
          <w:b w:val="false"/>
          <w:i w:val="false"/>
          <w:color w:val="000000"/>
          <w:sz w:val="28"/>
        </w:rPr>
        <w:t>
      3. Собственники нежилых помещений обязаны возмещать сверх установленной сметой расходов на управление объектом кондоминиума и содержание общего имущества объекта кондоминиума на один календарный год расходы по пользованию общим имуществом, связанные с осуществляемой ими производственной, торговой и иной деятельностью.</w:t>
      </w:r>
    </w:p>
    <w:bookmarkEnd w:id="544"/>
    <w:bookmarkStart w:name="z1193" w:id="545"/>
    <w:p>
      <w:pPr>
        <w:spacing w:after="0"/>
        <w:ind w:left="0"/>
        <w:jc w:val="both"/>
      </w:pPr>
      <w:r>
        <w:rPr>
          <w:rFonts w:ascii="Times New Roman"/>
          <w:b w:val="false"/>
          <w:i w:val="false"/>
          <w:color w:val="000000"/>
          <w:sz w:val="28"/>
        </w:rPr>
        <w:t>
      В таком же порядке оплачиваются расходы собственников квартир, нежилых помещений,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bookmarkEnd w:id="545"/>
    <w:bookmarkStart w:name="z1194" w:id="546"/>
    <w:p>
      <w:pPr>
        <w:spacing w:after="0"/>
        <w:ind w:left="0"/>
        <w:jc w:val="both"/>
      </w:pPr>
      <w:r>
        <w:rPr>
          <w:rFonts w:ascii="Times New Roman"/>
          <w:b w:val="false"/>
          <w:i w:val="false"/>
          <w:color w:val="000000"/>
          <w:sz w:val="28"/>
        </w:rPr>
        <w:t>
      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которому принадлежит право ограниченного пользования этим имуществом.</w:t>
      </w:r>
    </w:p>
    <w:bookmarkEnd w:id="546"/>
    <w:bookmarkStart w:name="z1195" w:id="547"/>
    <w:p>
      <w:pPr>
        <w:spacing w:after="0"/>
        <w:ind w:left="0"/>
        <w:jc w:val="both"/>
      </w:pPr>
      <w:r>
        <w:rPr>
          <w:rFonts w:ascii="Times New Roman"/>
          <w:b w:val="false"/>
          <w:i w:val="false"/>
          <w:color w:val="000000"/>
          <w:sz w:val="28"/>
        </w:rPr>
        <w:t>
      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bookmarkEnd w:id="547"/>
    <w:bookmarkStart w:name="z1196" w:id="548"/>
    <w:p>
      <w:pPr>
        <w:spacing w:after="0"/>
        <w:ind w:left="0"/>
        <w:jc w:val="both"/>
      </w:pPr>
      <w:r>
        <w:rPr>
          <w:rFonts w:ascii="Times New Roman"/>
          <w:b w:val="false"/>
          <w:i w:val="false"/>
          <w:color w:val="000000"/>
          <w:sz w:val="28"/>
        </w:rPr>
        <w:t>
      На требование по погашению задолженности срок исковой давности не распространяется.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50-1. Права кооперативов собственников помещений (квартир)</w:t>
      </w:r>
    </w:p>
    <w:p>
      <w:pPr>
        <w:spacing w:after="0"/>
        <w:ind w:left="0"/>
        <w:jc w:val="both"/>
      </w:pPr>
      <w:r>
        <w:rPr>
          <w:rFonts w:ascii="Times New Roman"/>
          <w:b w:val="false"/>
          <w:i w:val="false"/>
          <w:color w:val="ff0000"/>
          <w:sz w:val="28"/>
        </w:rPr>
        <w:t xml:space="preserve">
      Сноска. Статья 50-1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50-2. Ежемесячный отчет по управлению объектом кондоминиума и содержанию общего имущества объекта кондоминиума</w:t>
      </w:r>
    </w:p>
    <w:p>
      <w:pPr>
        <w:spacing w:after="0"/>
        <w:ind w:left="0"/>
        <w:jc w:val="left"/>
      </w:pPr>
    </w:p>
    <w:p>
      <w:pPr>
        <w:spacing w:after="0"/>
        <w:ind w:left="0"/>
        <w:jc w:val="both"/>
      </w:pPr>
      <w:r>
        <w:rPr>
          <w:rFonts w:ascii="Times New Roman"/>
          <w:b w:val="false"/>
          <w:i w:val="false"/>
          <w:color w:val="000000"/>
          <w:sz w:val="28"/>
        </w:rPr>
        <w:t xml:space="preserve">
      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и размещается в общедоступных местах.  </w:t>
      </w:r>
    </w:p>
    <w:bookmarkStart w:name="z1198" w:id="549"/>
    <w:p>
      <w:pPr>
        <w:spacing w:after="0"/>
        <w:ind w:left="0"/>
        <w:jc w:val="both"/>
      </w:pPr>
      <w:r>
        <w:rPr>
          <w:rFonts w:ascii="Times New Roman"/>
          <w:b w:val="false"/>
          <w:i w:val="false"/>
          <w:color w:val="000000"/>
          <w:sz w:val="28"/>
        </w:rPr>
        <w:t xml:space="preserve">
      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  </w:t>
      </w:r>
    </w:p>
    <w:bookmarkEnd w:id="549"/>
    <w:bookmarkStart w:name="z1199" w:id="550"/>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законодательством Республики Казахстан о персональных данных и их защите.</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50-3. Особенности финансирования капитального ремонта общего имущества объекта кондоминиума </w:t>
      </w:r>
    </w:p>
    <w:bookmarkStart w:name="z1201" w:id="551"/>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перечень которых определяется специализированным фондом гарантирования капитального ремонта на основании заключенных договоров с банками второго уровня.</w:t>
      </w:r>
    </w:p>
    <w:bookmarkEnd w:id="551"/>
    <w:bookmarkStart w:name="z1202" w:id="552"/>
    <w:p>
      <w:pPr>
        <w:spacing w:after="0"/>
        <w:ind w:left="0"/>
        <w:jc w:val="both"/>
      </w:pPr>
      <w:r>
        <w:rPr>
          <w:rFonts w:ascii="Times New Roman"/>
          <w:b w:val="false"/>
          <w:i w:val="false"/>
          <w:color w:val="000000"/>
          <w:sz w:val="28"/>
        </w:rPr>
        <w:t>
      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bookmarkEnd w:id="552"/>
    <w:bookmarkStart w:name="z1203" w:id="553"/>
    <w:p>
      <w:pPr>
        <w:spacing w:after="0"/>
        <w:ind w:left="0"/>
        <w:jc w:val="both"/>
      </w:pPr>
      <w:r>
        <w:rPr>
          <w:rFonts w:ascii="Times New Roman"/>
          <w:b w:val="false"/>
          <w:i w:val="false"/>
          <w:color w:val="000000"/>
          <w:sz w:val="28"/>
        </w:rPr>
        <w:t>
      Выплаты банкам второго уровня по не исполненным 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bookmarkEnd w:id="553"/>
    <w:bookmarkStart w:name="z1204" w:id="554"/>
    <w:p>
      <w:pPr>
        <w:spacing w:after="0"/>
        <w:ind w:left="0"/>
        <w:jc w:val="both"/>
      </w:pPr>
      <w:r>
        <w:rPr>
          <w:rFonts w:ascii="Times New Roman"/>
          <w:b w:val="false"/>
          <w:i w:val="false"/>
          <w:color w:val="000000"/>
          <w:sz w:val="28"/>
        </w:rPr>
        <w:t>
      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bookmarkEnd w:id="554"/>
    <w:bookmarkStart w:name="z1205" w:id="555"/>
    <w:p>
      <w:pPr>
        <w:spacing w:after="0"/>
        <w:ind w:left="0"/>
        <w:jc w:val="both"/>
      </w:pPr>
      <w:r>
        <w:rPr>
          <w:rFonts w:ascii="Times New Roman"/>
          <w:b w:val="false"/>
          <w:i w:val="false"/>
          <w:color w:val="000000"/>
          <w:sz w:val="28"/>
        </w:rPr>
        <w:t>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bookmarkEnd w:id="555"/>
    <w:bookmarkStart w:name="z1206" w:id="556"/>
    <w:p>
      <w:pPr>
        <w:spacing w:after="0"/>
        <w:ind w:left="0"/>
        <w:jc w:val="both"/>
      </w:pPr>
      <w:r>
        <w:rPr>
          <w:rFonts w:ascii="Times New Roman"/>
          <w:b w:val="false"/>
          <w:i w:val="false"/>
          <w:color w:val="000000"/>
          <w:sz w:val="28"/>
        </w:rPr>
        <w:t>
      4. Получение объединением собственников имущества или простым товариществом жилищного займа на капитальный ремонт общего имущества объекта кондоминиума возможно при включении жилищной инспекцией многоквартирного жилого дома в перечень многоквартирных жилых домов, требующих проведения капитального ремонта. Договор жилищного займа подписывается председателем объединения собственников имущества либо доверенным лицом простого товарищества при наличии письменного согласия всех собственников квартир, нежилых помещений. Погашение жилищного займа, полученного на капитальный ремонт общего имущества объекта кондоминиума, осуществляется из денег, накапливаемых на сберегательном счете, в порядке, определенном статьей 32 настоящего Закона.</w:t>
      </w:r>
    </w:p>
    <w:bookmarkEnd w:id="556"/>
    <w:bookmarkStart w:name="z1207" w:id="557"/>
    <w:p>
      <w:pPr>
        <w:spacing w:after="0"/>
        <w:ind w:left="0"/>
        <w:jc w:val="both"/>
      </w:pPr>
      <w:r>
        <w:rPr>
          <w:rFonts w:ascii="Times New Roman"/>
          <w:b w:val="false"/>
          <w:i w:val="false"/>
          <w:color w:val="000000"/>
          <w:sz w:val="28"/>
        </w:rPr>
        <w:t>
      5. Жилищная инспекция в случаях, предусмотренных пунктом 4 настоящей статьи,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bookmarkEnd w:id="557"/>
    <w:bookmarkStart w:name="z1208" w:id="558"/>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которых открыты сберегательные счета в соответствии со статьей 32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bookmarkEnd w:id="558"/>
    <w:bookmarkStart w:name="z1209" w:id="559"/>
    <w:p>
      <w:pPr>
        <w:spacing w:after="0"/>
        <w:ind w:left="0"/>
        <w:jc w:val="both"/>
      </w:pPr>
      <w:r>
        <w:rPr>
          <w:rFonts w:ascii="Times New Roman"/>
          <w:b w:val="false"/>
          <w:i w:val="false"/>
          <w:color w:val="000000"/>
          <w:sz w:val="28"/>
        </w:rPr>
        <w:t xml:space="preserve">
      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 </w:t>
      </w:r>
    </w:p>
    <w:bookmarkEnd w:id="559"/>
    <w:bookmarkStart w:name="z1210" w:id="560"/>
    <w:p>
      <w:pPr>
        <w:spacing w:after="0"/>
        <w:ind w:left="0"/>
        <w:jc w:val="both"/>
      </w:pPr>
      <w:r>
        <w:rPr>
          <w:rFonts w:ascii="Times New Roman"/>
          <w:b w:val="false"/>
          <w:i w:val="false"/>
          <w:color w:val="000000"/>
          <w:sz w:val="28"/>
        </w:rPr>
        <w:t>
      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Прекращение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 собственников помещений (квартир) может быть прекращен в следующих случаях: </w:t>
      </w:r>
    </w:p>
    <w:p>
      <w:pPr>
        <w:spacing w:after="0"/>
        <w:ind w:left="0"/>
        <w:jc w:val="both"/>
      </w:pPr>
      <w:r>
        <w:rPr>
          <w:rFonts w:ascii="Times New Roman"/>
          <w:b w:val="false"/>
          <w:i w:val="false"/>
          <w:color w:val="000000"/>
          <w:sz w:val="28"/>
        </w:rPr>
        <w:t xml:space="preserve">
      1) при принудительном отчуждении земельного участка для государственных нужд; </w:t>
      </w:r>
    </w:p>
    <w:p>
      <w:pPr>
        <w:spacing w:after="0"/>
        <w:ind w:left="0"/>
        <w:jc w:val="both"/>
      </w:pPr>
      <w:r>
        <w:rPr>
          <w:rFonts w:ascii="Times New Roman"/>
          <w:b w:val="false"/>
          <w:i w:val="false"/>
          <w:color w:val="000000"/>
          <w:sz w:val="28"/>
        </w:rPr>
        <w:t xml:space="preserve">
      2) по решению, принятому собственниками помещений (квартир) о переходе на другую форму управления объектом кондоминиума; </w:t>
      </w:r>
    </w:p>
    <w:p>
      <w:pPr>
        <w:spacing w:after="0"/>
        <w:ind w:left="0"/>
        <w:jc w:val="both"/>
      </w:pPr>
      <w:r>
        <w:rPr>
          <w:rFonts w:ascii="Times New Roman"/>
          <w:b w:val="false"/>
          <w:i w:val="false"/>
          <w:color w:val="000000"/>
          <w:sz w:val="28"/>
        </w:rPr>
        <w:t xml:space="preserve">
      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 </w:t>
      </w:r>
    </w:p>
    <w:p>
      <w:pPr>
        <w:spacing w:after="0"/>
        <w:ind w:left="0"/>
        <w:jc w:val="both"/>
      </w:pPr>
      <w:r>
        <w:rPr>
          <w:rFonts w:ascii="Times New Roman"/>
          <w:b w:val="false"/>
          <w:i w:val="false"/>
          <w:color w:val="000000"/>
          <w:sz w:val="28"/>
        </w:rPr>
        <w:t xml:space="preserve">
      4) при прекращении кондоминиума. </w:t>
      </w:r>
    </w:p>
    <w:bookmarkStart w:name="z421" w:id="561"/>
    <w:p>
      <w:pPr>
        <w:spacing w:after="0"/>
        <w:ind w:left="0"/>
        <w:jc w:val="both"/>
      </w:pPr>
      <w:r>
        <w:rPr>
          <w:rFonts w:ascii="Times New Roman"/>
          <w:b w:val="false"/>
          <w:i w:val="false"/>
          <w:color w:val="000000"/>
          <w:sz w:val="28"/>
        </w:rPr>
        <w:t xml:space="preserve">
      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 </w:t>
      </w:r>
    </w:p>
    <w:bookmarkEnd w:id="561"/>
    <w:p>
      <w:pPr>
        <w:spacing w:after="0"/>
        <w:ind w:left="0"/>
        <w:jc w:val="both"/>
      </w:pPr>
      <w:r>
        <w:rPr>
          <w:rFonts w:ascii="Times New Roman"/>
          <w:b w:val="false"/>
          <w:i w:val="false"/>
          <w:color w:val="000000"/>
          <w:sz w:val="28"/>
        </w:rPr>
        <w:t xml:space="preserve">
      3. Прекращение кооператива регистрируется так же, как и его учреждение.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562"/>
    <w:p>
      <w:pPr>
        <w:spacing w:after="0"/>
        <w:ind w:left="0"/>
        <w:jc w:val="left"/>
      </w:pPr>
      <w:r>
        <w:rPr>
          <w:rFonts w:ascii="Times New Roman"/>
          <w:b/>
          <w:i w:val="false"/>
          <w:color w:val="000000"/>
        </w:rPr>
        <w:t xml:space="preserve"> Глава 8. Жилищно-строительные кооперативы</w:t>
      </w:r>
    </w:p>
    <w:bookmarkEnd w:id="562"/>
    <w:p>
      <w:pPr>
        <w:spacing w:after="0"/>
        <w:ind w:left="0"/>
        <w:jc w:val="both"/>
      </w:pPr>
      <w:r>
        <w:rPr>
          <w:rFonts w:ascii="Times New Roman"/>
          <w:b w:val="false"/>
          <w:i w:val="false"/>
          <w:color w:val="ff0000"/>
          <w:sz w:val="28"/>
        </w:rPr>
        <w:t xml:space="preserve">
      Сноска. Заголовок главы 8 в редакции Закона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Образование жилищно-строительного кооператива</w:t>
      </w:r>
    </w:p>
    <w:bookmarkStart w:name="z1211" w:id="563"/>
    <w:p>
      <w:pPr>
        <w:spacing w:after="0"/>
        <w:ind w:left="0"/>
        <w:jc w:val="both"/>
      </w:pPr>
      <w:r>
        <w:rPr>
          <w:rFonts w:ascii="Times New Roman"/>
          <w:b w:val="false"/>
          <w:i w:val="false"/>
          <w:color w:val="000000"/>
          <w:sz w:val="28"/>
        </w:rPr>
        <w:t xml:space="preserve">
      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 </w:t>
      </w:r>
    </w:p>
    <w:bookmarkEnd w:id="563"/>
    <w:bookmarkStart w:name="z1212" w:id="564"/>
    <w:p>
      <w:pPr>
        <w:spacing w:after="0"/>
        <w:ind w:left="0"/>
        <w:jc w:val="both"/>
      </w:pPr>
      <w:r>
        <w:rPr>
          <w:rFonts w:ascii="Times New Roman"/>
          <w:b w:val="false"/>
          <w:i w:val="false"/>
          <w:color w:val="000000"/>
          <w:sz w:val="28"/>
        </w:rPr>
        <w:t>
      2. Строительство многоквартирного жилого дома объединениями граждан в иной форме, чем жилищно-строительный кооператив, не допускается.</w:t>
      </w:r>
    </w:p>
    <w:bookmarkEnd w:id="564"/>
    <w:bookmarkStart w:name="z1213" w:id="565"/>
    <w:p>
      <w:pPr>
        <w:spacing w:after="0"/>
        <w:ind w:left="0"/>
        <w:jc w:val="both"/>
      </w:pPr>
      <w:r>
        <w:rPr>
          <w:rFonts w:ascii="Times New Roman"/>
          <w:b w:val="false"/>
          <w:i w:val="false"/>
          <w:color w:val="000000"/>
          <w:sz w:val="28"/>
        </w:rPr>
        <w:t>
      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bookmarkEnd w:id="565"/>
    <w:bookmarkStart w:name="z1214" w:id="566"/>
    <w:p>
      <w:pPr>
        <w:spacing w:after="0"/>
        <w:ind w:left="0"/>
        <w:jc w:val="both"/>
      </w:pPr>
      <w:r>
        <w:rPr>
          <w:rFonts w:ascii="Times New Roman"/>
          <w:b w:val="false"/>
          <w:i w:val="false"/>
          <w:color w:val="000000"/>
          <w:sz w:val="28"/>
        </w:rPr>
        <w:t>
      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bookmarkEnd w:id="566"/>
    <w:bookmarkStart w:name="z1215" w:id="567"/>
    <w:p>
      <w:pPr>
        <w:spacing w:after="0"/>
        <w:ind w:left="0"/>
        <w:jc w:val="both"/>
      </w:pPr>
      <w:r>
        <w:rPr>
          <w:rFonts w:ascii="Times New Roman"/>
          <w:b w:val="false"/>
          <w:i w:val="false"/>
          <w:color w:val="000000"/>
          <w:sz w:val="28"/>
        </w:rPr>
        <w:t>
      5. Учредительное собрание жилищно-строительного кооператива решает следующие вопросы:</w:t>
      </w:r>
    </w:p>
    <w:bookmarkEnd w:id="567"/>
    <w:bookmarkStart w:name="z1216" w:id="568"/>
    <w:p>
      <w:pPr>
        <w:spacing w:after="0"/>
        <w:ind w:left="0"/>
        <w:jc w:val="both"/>
      </w:pPr>
      <w:r>
        <w:rPr>
          <w:rFonts w:ascii="Times New Roman"/>
          <w:b w:val="false"/>
          <w:i w:val="false"/>
          <w:color w:val="000000"/>
          <w:sz w:val="28"/>
        </w:rPr>
        <w:t>
      1) принимает решение о создании жилищно-строительного кооператива, его наименовании и месте нахождения;</w:t>
      </w:r>
    </w:p>
    <w:bookmarkEnd w:id="568"/>
    <w:bookmarkStart w:name="z1217" w:id="569"/>
    <w:p>
      <w:pPr>
        <w:spacing w:after="0"/>
        <w:ind w:left="0"/>
        <w:jc w:val="both"/>
      </w:pPr>
      <w:r>
        <w:rPr>
          <w:rFonts w:ascii="Times New Roman"/>
          <w:b w:val="false"/>
          <w:i w:val="false"/>
          <w:color w:val="000000"/>
          <w:sz w:val="28"/>
        </w:rPr>
        <w:t>
      2) определяет предмет и цели деятельности;</w:t>
      </w:r>
    </w:p>
    <w:bookmarkEnd w:id="569"/>
    <w:bookmarkStart w:name="z1218" w:id="570"/>
    <w:p>
      <w:pPr>
        <w:spacing w:after="0"/>
        <w:ind w:left="0"/>
        <w:jc w:val="both"/>
      </w:pPr>
      <w:r>
        <w:rPr>
          <w:rFonts w:ascii="Times New Roman"/>
          <w:b w:val="false"/>
          <w:i w:val="false"/>
          <w:color w:val="000000"/>
          <w:sz w:val="28"/>
        </w:rPr>
        <w:t>
      3) утверждает устав жилищно-строительного кооператива и учредительный договор;</w:t>
      </w:r>
    </w:p>
    <w:bookmarkEnd w:id="570"/>
    <w:bookmarkStart w:name="z1219" w:id="571"/>
    <w:p>
      <w:pPr>
        <w:spacing w:after="0"/>
        <w:ind w:left="0"/>
        <w:jc w:val="both"/>
      </w:pPr>
      <w:r>
        <w:rPr>
          <w:rFonts w:ascii="Times New Roman"/>
          <w:b w:val="false"/>
          <w:i w:val="false"/>
          <w:color w:val="000000"/>
          <w:sz w:val="28"/>
        </w:rPr>
        <w:t>
      4) избирает исполнительный, контрольный и иные органы;</w:t>
      </w:r>
    </w:p>
    <w:bookmarkEnd w:id="571"/>
    <w:bookmarkStart w:name="z1220" w:id="572"/>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572"/>
    <w:bookmarkStart w:name="z1221" w:id="573"/>
    <w:p>
      <w:pPr>
        <w:spacing w:after="0"/>
        <w:ind w:left="0"/>
        <w:jc w:val="both"/>
      </w:pPr>
      <w:r>
        <w:rPr>
          <w:rFonts w:ascii="Times New Roman"/>
          <w:b w:val="false"/>
          <w:i w:val="false"/>
          <w:color w:val="000000"/>
          <w:sz w:val="28"/>
        </w:rPr>
        <w:t>
      6) решает иные вопросы, связанные с созданием жилищно-строительного кооператива.</w:t>
      </w:r>
    </w:p>
    <w:bookmarkEnd w:id="573"/>
    <w:bookmarkStart w:name="z1222" w:id="574"/>
    <w:p>
      <w:pPr>
        <w:spacing w:after="0"/>
        <w:ind w:left="0"/>
        <w:jc w:val="both"/>
      </w:pPr>
      <w:r>
        <w:rPr>
          <w:rFonts w:ascii="Times New Roman"/>
          <w:b w:val="false"/>
          <w:i w:val="false"/>
          <w:color w:val="000000"/>
          <w:sz w:val="28"/>
        </w:rPr>
        <w:t>
      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bookmarkEnd w:id="574"/>
    <w:bookmarkStart w:name="z1223" w:id="575"/>
    <w:p>
      <w:pPr>
        <w:spacing w:after="0"/>
        <w:ind w:left="0"/>
        <w:jc w:val="both"/>
      </w:pPr>
      <w:r>
        <w:rPr>
          <w:rFonts w:ascii="Times New Roman"/>
          <w:b w:val="false"/>
          <w:i w:val="false"/>
          <w:color w:val="000000"/>
          <w:sz w:val="28"/>
        </w:rPr>
        <w:t>
      Председатель учредительного собрания жилищно-строительного кооператива избирается большинством голосов его участников.</w:t>
      </w:r>
    </w:p>
    <w:bookmarkEnd w:id="575"/>
    <w:bookmarkStart w:name="z1224" w:id="576"/>
    <w:p>
      <w:pPr>
        <w:spacing w:after="0"/>
        <w:ind w:left="0"/>
        <w:jc w:val="both"/>
      </w:pPr>
      <w:r>
        <w:rPr>
          <w:rFonts w:ascii="Times New Roman"/>
          <w:b w:val="false"/>
          <w:i w:val="false"/>
          <w:color w:val="000000"/>
          <w:sz w:val="28"/>
        </w:rPr>
        <w:t>
      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bookmarkEnd w:id="576"/>
    <w:bookmarkStart w:name="z1225" w:id="577"/>
    <w:p>
      <w:pPr>
        <w:spacing w:after="0"/>
        <w:ind w:left="0"/>
        <w:jc w:val="both"/>
      </w:pPr>
      <w:r>
        <w:rPr>
          <w:rFonts w:ascii="Times New Roman"/>
          <w:b w:val="false"/>
          <w:i w:val="false"/>
          <w:color w:val="000000"/>
          <w:sz w:val="28"/>
        </w:rPr>
        <w:t xml:space="preserve">
      7. Действие пункта 1 настоящей статьи не распространяется на правоотношения, связанные с малоэтажным строительством.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Органы управления жилищно-строительным кооперативом</w:t>
      </w:r>
    </w:p>
    <w:bookmarkStart w:name="z1227" w:id="578"/>
    <w:p>
      <w:pPr>
        <w:spacing w:after="0"/>
        <w:ind w:left="0"/>
        <w:jc w:val="both"/>
      </w:pPr>
      <w:r>
        <w:rPr>
          <w:rFonts w:ascii="Times New Roman"/>
          <w:b w:val="false"/>
          <w:i w:val="false"/>
          <w:color w:val="000000"/>
          <w:sz w:val="28"/>
        </w:rPr>
        <w:t>
      1. Органами управления жилищно-строительным кооперативом являются:</w:t>
      </w:r>
    </w:p>
    <w:bookmarkEnd w:id="578"/>
    <w:bookmarkStart w:name="z1228" w:id="579"/>
    <w:p>
      <w:pPr>
        <w:spacing w:after="0"/>
        <w:ind w:left="0"/>
        <w:jc w:val="both"/>
      </w:pPr>
      <w:r>
        <w:rPr>
          <w:rFonts w:ascii="Times New Roman"/>
          <w:b w:val="false"/>
          <w:i w:val="false"/>
          <w:color w:val="000000"/>
          <w:sz w:val="28"/>
        </w:rPr>
        <w:t>
      1) высший орган – общее собрание;</w:t>
      </w:r>
    </w:p>
    <w:bookmarkEnd w:id="579"/>
    <w:bookmarkStart w:name="z1229" w:id="580"/>
    <w:p>
      <w:pPr>
        <w:spacing w:after="0"/>
        <w:ind w:left="0"/>
        <w:jc w:val="both"/>
      </w:pPr>
      <w:r>
        <w:rPr>
          <w:rFonts w:ascii="Times New Roman"/>
          <w:b w:val="false"/>
          <w:i w:val="false"/>
          <w:color w:val="000000"/>
          <w:sz w:val="28"/>
        </w:rPr>
        <w:t>
      2) исполнительный орган – правление (председатель);</w:t>
      </w:r>
    </w:p>
    <w:bookmarkEnd w:id="580"/>
    <w:bookmarkStart w:name="z1230" w:id="581"/>
    <w:p>
      <w:pPr>
        <w:spacing w:after="0"/>
        <w:ind w:left="0"/>
        <w:jc w:val="both"/>
      </w:pPr>
      <w:r>
        <w:rPr>
          <w:rFonts w:ascii="Times New Roman"/>
          <w:b w:val="false"/>
          <w:i w:val="false"/>
          <w:color w:val="000000"/>
          <w:sz w:val="28"/>
        </w:rPr>
        <w:t>
      3) контрольный орган – ревизионная комиссия (ревизор).</w:t>
      </w:r>
    </w:p>
    <w:bookmarkEnd w:id="581"/>
    <w:bookmarkStart w:name="z1231" w:id="582"/>
    <w:p>
      <w:pPr>
        <w:spacing w:after="0"/>
        <w:ind w:left="0"/>
        <w:jc w:val="both"/>
      </w:pPr>
      <w:r>
        <w:rPr>
          <w:rFonts w:ascii="Times New Roman"/>
          <w:b w:val="false"/>
          <w:i w:val="false"/>
          <w:color w:val="000000"/>
          <w:sz w:val="28"/>
        </w:rPr>
        <w:t>
      2. Уставом жилищно-строительного кооператива может быть предусмотрено создание иных органов жилищно-строительного кооператива.</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52-1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Условия членства в жилищно-строительных кооперативах</w:t>
      </w:r>
    </w:p>
    <w:bookmarkStart w:name="z1232" w:id="583"/>
    <w:p>
      <w:pPr>
        <w:spacing w:after="0"/>
        <w:ind w:left="0"/>
        <w:jc w:val="both"/>
      </w:pPr>
      <w:r>
        <w:rPr>
          <w:rFonts w:ascii="Times New Roman"/>
          <w:b w:val="false"/>
          <w:i w:val="false"/>
          <w:color w:val="000000"/>
          <w:sz w:val="28"/>
        </w:rPr>
        <w:t>
      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bookmarkEnd w:id="583"/>
    <w:bookmarkStart w:name="z1233" w:id="584"/>
    <w:p>
      <w:pPr>
        <w:spacing w:after="0"/>
        <w:ind w:left="0"/>
        <w:jc w:val="both"/>
      </w:pPr>
      <w:r>
        <w:rPr>
          <w:rFonts w:ascii="Times New Roman"/>
          <w:b w:val="false"/>
          <w:i w:val="false"/>
          <w:color w:val="000000"/>
          <w:sz w:val="28"/>
        </w:rPr>
        <w:t xml:space="preserve">
      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 </w:t>
      </w:r>
    </w:p>
    <w:bookmarkEnd w:id="584"/>
    <w:bookmarkStart w:name="z1234" w:id="585"/>
    <w:p>
      <w:pPr>
        <w:spacing w:after="0"/>
        <w:ind w:left="0"/>
        <w:jc w:val="both"/>
      </w:pPr>
      <w:r>
        <w:rPr>
          <w:rFonts w:ascii="Times New Roman"/>
          <w:b w:val="false"/>
          <w:i w:val="false"/>
          <w:color w:val="000000"/>
          <w:sz w:val="28"/>
        </w:rPr>
        <w:t xml:space="preserve">
      Количество членов жилищно-строительного кооператива не должно превышать количество паев в жилищно-строительном кооперативе. </w:t>
      </w:r>
    </w:p>
    <w:bookmarkEnd w:id="585"/>
    <w:bookmarkStart w:name="z1235" w:id="586"/>
    <w:p>
      <w:pPr>
        <w:spacing w:after="0"/>
        <w:ind w:left="0"/>
        <w:jc w:val="both"/>
      </w:pPr>
      <w:r>
        <w:rPr>
          <w:rFonts w:ascii="Times New Roman"/>
          <w:b w:val="false"/>
          <w:i w:val="false"/>
          <w:color w:val="000000"/>
          <w:sz w:val="28"/>
        </w:rPr>
        <w:t>
      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bookmarkEnd w:id="586"/>
    <w:bookmarkStart w:name="z1236" w:id="587"/>
    <w:p>
      <w:pPr>
        <w:spacing w:after="0"/>
        <w:ind w:left="0"/>
        <w:jc w:val="both"/>
      </w:pPr>
      <w:r>
        <w:rPr>
          <w:rFonts w:ascii="Times New Roman"/>
          <w:b w:val="false"/>
          <w:i w:val="false"/>
          <w:color w:val="000000"/>
          <w:sz w:val="28"/>
        </w:rPr>
        <w:t>
      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bookmarkEnd w:id="587"/>
    <w:bookmarkStart w:name="z1237" w:id="588"/>
    <w:p>
      <w:pPr>
        <w:spacing w:after="0"/>
        <w:ind w:left="0"/>
        <w:jc w:val="both"/>
      </w:pPr>
      <w:r>
        <w:rPr>
          <w:rFonts w:ascii="Times New Roman"/>
          <w:b w:val="false"/>
          <w:i w:val="false"/>
          <w:color w:val="000000"/>
          <w:sz w:val="28"/>
        </w:rPr>
        <w:t>
      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bookmarkEnd w:id="588"/>
    <w:bookmarkStart w:name="z1238" w:id="589"/>
    <w:p>
      <w:pPr>
        <w:spacing w:after="0"/>
        <w:ind w:left="0"/>
        <w:jc w:val="both"/>
      </w:pPr>
      <w:r>
        <w:rPr>
          <w:rFonts w:ascii="Times New Roman"/>
          <w:b w:val="false"/>
          <w:i w:val="false"/>
          <w:color w:val="000000"/>
          <w:sz w:val="28"/>
        </w:rPr>
        <w:t>
      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bookmarkEnd w:id="589"/>
    <w:bookmarkStart w:name="z1239" w:id="590"/>
    <w:p>
      <w:pPr>
        <w:spacing w:after="0"/>
        <w:ind w:left="0"/>
        <w:jc w:val="both"/>
      </w:pPr>
      <w:r>
        <w:rPr>
          <w:rFonts w:ascii="Times New Roman"/>
          <w:b w:val="false"/>
          <w:i w:val="false"/>
          <w:color w:val="000000"/>
          <w:sz w:val="28"/>
        </w:rPr>
        <w:t>
      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bookmarkEnd w:id="590"/>
    <w:bookmarkStart w:name="z1240" w:id="591"/>
    <w:p>
      <w:pPr>
        <w:spacing w:after="0"/>
        <w:ind w:left="0"/>
        <w:jc w:val="both"/>
      </w:pPr>
      <w:r>
        <w:rPr>
          <w:rFonts w:ascii="Times New Roman"/>
          <w:b w:val="false"/>
          <w:i w:val="false"/>
          <w:color w:val="000000"/>
          <w:sz w:val="28"/>
        </w:rPr>
        <w:t>
      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bookmarkEnd w:id="591"/>
    <w:bookmarkStart w:name="z1241" w:id="592"/>
    <w:p>
      <w:pPr>
        <w:spacing w:after="0"/>
        <w:ind w:left="0"/>
        <w:jc w:val="both"/>
      </w:pPr>
      <w:r>
        <w:rPr>
          <w:rFonts w:ascii="Times New Roman"/>
          <w:b w:val="false"/>
          <w:i w:val="false"/>
          <w:color w:val="000000"/>
          <w:sz w:val="28"/>
        </w:rPr>
        <w:t>
      9. Внесение паевых взносов осуществляется деньгами в соответствии с договором участия в жилищно-строительном кооперативе.</w:t>
      </w:r>
    </w:p>
    <w:bookmarkEnd w:id="592"/>
    <w:bookmarkStart w:name="z1242" w:id="593"/>
    <w:p>
      <w:pPr>
        <w:spacing w:after="0"/>
        <w:ind w:left="0"/>
        <w:jc w:val="both"/>
      </w:pPr>
      <w:r>
        <w:rPr>
          <w:rFonts w:ascii="Times New Roman"/>
          <w:b w:val="false"/>
          <w:i w:val="false"/>
          <w:color w:val="000000"/>
          <w:sz w:val="28"/>
        </w:rPr>
        <w:t>
      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bookmarkEnd w:id="593"/>
    <w:bookmarkStart w:name="z1243" w:id="594"/>
    <w:p>
      <w:pPr>
        <w:spacing w:after="0"/>
        <w:ind w:left="0"/>
        <w:jc w:val="both"/>
      </w:pPr>
      <w:r>
        <w:rPr>
          <w:rFonts w:ascii="Times New Roman"/>
          <w:b w:val="false"/>
          <w:i w:val="false"/>
          <w:color w:val="000000"/>
          <w:sz w:val="28"/>
        </w:rPr>
        <w:t>
      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bookmarkEnd w:id="594"/>
    <w:bookmarkStart w:name="z1244" w:id="595"/>
    <w:p>
      <w:pPr>
        <w:spacing w:after="0"/>
        <w:ind w:left="0"/>
        <w:jc w:val="both"/>
      </w:pPr>
      <w:r>
        <w:rPr>
          <w:rFonts w:ascii="Times New Roman"/>
          <w:b w:val="false"/>
          <w:i w:val="false"/>
          <w:color w:val="000000"/>
          <w:sz w:val="28"/>
        </w:rPr>
        <w:t xml:space="preserve">
      12. Члены жилищно-строительного кооператива вправе: </w:t>
      </w:r>
    </w:p>
    <w:bookmarkEnd w:id="595"/>
    <w:bookmarkStart w:name="z1245" w:id="596"/>
    <w:p>
      <w:pPr>
        <w:spacing w:after="0"/>
        <w:ind w:left="0"/>
        <w:jc w:val="both"/>
      </w:pPr>
      <w:r>
        <w:rPr>
          <w:rFonts w:ascii="Times New Roman"/>
          <w:b w:val="false"/>
          <w:i w:val="false"/>
          <w:color w:val="000000"/>
          <w:sz w:val="28"/>
        </w:rPr>
        <w:t>
      1) добровольно выйти в установленном порядке из жилищно-строительного кооператива;</w:t>
      </w:r>
    </w:p>
    <w:bookmarkEnd w:id="596"/>
    <w:bookmarkStart w:name="z1246" w:id="597"/>
    <w:p>
      <w:pPr>
        <w:spacing w:after="0"/>
        <w:ind w:left="0"/>
        <w:jc w:val="both"/>
      </w:pPr>
      <w:r>
        <w:rPr>
          <w:rFonts w:ascii="Times New Roman"/>
          <w:b w:val="false"/>
          <w:i w:val="false"/>
          <w:color w:val="000000"/>
          <w:sz w:val="28"/>
        </w:rPr>
        <w:t>
      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bookmarkEnd w:id="597"/>
    <w:bookmarkStart w:name="z1247" w:id="598"/>
    <w:p>
      <w:pPr>
        <w:spacing w:after="0"/>
        <w:ind w:left="0"/>
        <w:jc w:val="both"/>
      </w:pPr>
      <w:r>
        <w:rPr>
          <w:rFonts w:ascii="Times New Roman"/>
          <w:b w:val="false"/>
          <w:i w:val="false"/>
          <w:color w:val="000000"/>
          <w:sz w:val="28"/>
        </w:rPr>
        <w:t>
      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bookmarkEnd w:id="598"/>
    <w:bookmarkStart w:name="z1248" w:id="599"/>
    <w:p>
      <w:pPr>
        <w:spacing w:after="0"/>
        <w:ind w:left="0"/>
        <w:jc w:val="both"/>
      </w:pPr>
      <w:r>
        <w:rPr>
          <w:rFonts w:ascii="Times New Roman"/>
          <w:b w:val="false"/>
          <w:i w:val="false"/>
          <w:color w:val="000000"/>
          <w:sz w:val="28"/>
        </w:rPr>
        <w:t>
      4) обжаловать в суд решения органов управления жилищно-строительного кооператива, затрагивающие их интересы.</w:t>
      </w:r>
    </w:p>
    <w:bookmarkEnd w:id="599"/>
    <w:bookmarkStart w:name="z1249" w:id="600"/>
    <w:p>
      <w:pPr>
        <w:spacing w:after="0"/>
        <w:ind w:left="0"/>
        <w:jc w:val="both"/>
      </w:pPr>
      <w:r>
        <w:rPr>
          <w:rFonts w:ascii="Times New Roman"/>
          <w:b w:val="false"/>
          <w:i w:val="false"/>
          <w:color w:val="000000"/>
          <w:sz w:val="28"/>
        </w:rPr>
        <w:t>
      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bookmarkEnd w:id="600"/>
    <w:bookmarkStart w:name="z1250" w:id="601"/>
    <w:p>
      <w:pPr>
        <w:spacing w:after="0"/>
        <w:ind w:left="0"/>
        <w:jc w:val="both"/>
      </w:pPr>
      <w:r>
        <w:rPr>
          <w:rFonts w:ascii="Times New Roman"/>
          <w:b w:val="false"/>
          <w:i w:val="false"/>
          <w:color w:val="000000"/>
          <w:sz w:val="28"/>
        </w:rPr>
        <w:t xml:space="preserve">
      14. Члены жилищно-строительного кооператива обязаны: </w:t>
      </w:r>
    </w:p>
    <w:bookmarkEnd w:id="601"/>
    <w:bookmarkStart w:name="z1251" w:id="602"/>
    <w:p>
      <w:pPr>
        <w:spacing w:after="0"/>
        <w:ind w:left="0"/>
        <w:jc w:val="both"/>
      </w:pPr>
      <w:r>
        <w:rPr>
          <w:rFonts w:ascii="Times New Roman"/>
          <w:b w:val="false"/>
          <w:i w:val="false"/>
          <w:color w:val="000000"/>
          <w:sz w:val="28"/>
        </w:rPr>
        <w:t>
      1) соблюдать устав жилищно-строительного кооператива;</w:t>
      </w:r>
    </w:p>
    <w:bookmarkEnd w:id="602"/>
    <w:bookmarkStart w:name="z1252" w:id="603"/>
    <w:p>
      <w:pPr>
        <w:spacing w:after="0"/>
        <w:ind w:left="0"/>
        <w:jc w:val="both"/>
      </w:pPr>
      <w:r>
        <w:rPr>
          <w:rFonts w:ascii="Times New Roman"/>
          <w:b w:val="false"/>
          <w:i w:val="false"/>
          <w:color w:val="000000"/>
          <w:sz w:val="28"/>
        </w:rPr>
        <w:t>
      2) выполнять решения общего собрания жилищно-строительного кооператива;</w:t>
      </w:r>
    </w:p>
    <w:bookmarkEnd w:id="603"/>
    <w:bookmarkStart w:name="z1253" w:id="604"/>
    <w:p>
      <w:pPr>
        <w:spacing w:after="0"/>
        <w:ind w:left="0"/>
        <w:jc w:val="both"/>
      </w:pPr>
      <w:r>
        <w:rPr>
          <w:rFonts w:ascii="Times New Roman"/>
          <w:b w:val="false"/>
          <w:i w:val="false"/>
          <w:color w:val="000000"/>
          <w:sz w:val="28"/>
        </w:rPr>
        <w:t>
      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bookmarkEnd w:id="604"/>
    <w:bookmarkStart w:name="z1254" w:id="605"/>
    <w:p>
      <w:pPr>
        <w:spacing w:after="0"/>
        <w:ind w:left="0"/>
        <w:jc w:val="both"/>
      </w:pPr>
      <w:r>
        <w:rPr>
          <w:rFonts w:ascii="Times New Roman"/>
          <w:b w:val="false"/>
          <w:i w:val="false"/>
          <w:color w:val="000000"/>
          <w:sz w:val="28"/>
        </w:rPr>
        <w:t>
      4) вносить паевые взносы в соответствии с договором участия в жилищно-строительном кооперативе.</w:t>
      </w:r>
    </w:p>
    <w:bookmarkEnd w:id="605"/>
    <w:bookmarkStart w:name="z1255" w:id="606"/>
    <w:p>
      <w:pPr>
        <w:spacing w:after="0"/>
        <w:ind w:left="0"/>
        <w:jc w:val="both"/>
      </w:pPr>
      <w:r>
        <w:rPr>
          <w:rFonts w:ascii="Times New Roman"/>
          <w:b w:val="false"/>
          <w:i w:val="false"/>
          <w:color w:val="000000"/>
          <w:sz w:val="28"/>
        </w:rPr>
        <w:t>
      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 Предоставление члену жилищно-строительного кооператива пая </w:t>
      </w:r>
    </w:p>
    <w:bookmarkStart w:name="z1256" w:id="607"/>
    <w:p>
      <w:pPr>
        <w:spacing w:after="0"/>
        <w:ind w:left="0"/>
        <w:jc w:val="both"/>
      </w:pPr>
      <w:r>
        <w:rPr>
          <w:rFonts w:ascii="Times New Roman"/>
          <w:b w:val="false"/>
          <w:i w:val="false"/>
          <w:color w:val="000000"/>
          <w:sz w:val="28"/>
        </w:rPr>
        <w:t>
      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bookmarkEnd w:id="607"/>
    <w:bookmarkStart w:name="z1257" w:id="608"/>
    <w:p>
      <w:pPr>
        <w:spacing w:after="0"/>
        <w:ind w:left="0"/>
        <w:jc w:val="both"/>
      </w:pPr>
      <w:r>
        <w:rPr>
          <w:rFonts w:ascii="Times New Roman"/>
          <w:b w:val="false"/>
          <w:i w:val="false"/>
          <w:color w:val="000000"/>
          <w:sz w:val="28"/>
        </w:rPr>
        <w:t>
      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55. Финансовая (кредитная) поддержка жилищно-строительных кооперативов </w:t>
      </w:r>
    </w:p>
    <w:bookmarkStart w:name="z1258" w:id="609"/>
    <w:p>
      <w:pPr>
        <w:spacing w:after="0"/>
        <w:ind w:left="0"/>
        <w:jc w:val="both"/>
      </w:pPr>
      <w:r>
        <w:rPr>
          <w:rFonts w:ascii="Times New Roman"/>
          <w:b w:val="false"/>
          <w:i w:val="false"/>
          <w:color w:val="000000"/>
          <w:sz w:val="28"/>
        </w:rPr>
        <w:t>
      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bookmarkEnd w:id="609"/>
    <w:bookmarkStart w:name="z1259" w:id="610"/>
    <w:p>
      <w:pPr>
        <w:spacing w:after="0"/>
        <w:ind w:left="0"/>
        <w:jc w:val="both"/>
      </w:pPr>
      <w:r>
        <w:rPr>
          <w:rFonts w:ascii="Times New Roman"/>
          <w:b w:val="false"/>
          <w:i w:val="false"/>
          <w:color w:val="000000"/>
          <w:sz w:val="28"/>
        </w:rPr>
        <w:t>
      2. Жилищно-строительные кооперативы могут также получать кредиты на общих основаниях.</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Устав жилищно-строительного кооператива</w:t>
      </w:r>
    </w:p>
    <w:p>
      <w:pPr>
        <w:spacing w:after="0"/>
        <w:ind w:left="0"/>
        <w:jc w:val="both"/>
      </w:pPr>
      <w:r>
        <w:rPr>
          <w:rFonts w:ascii="Times New Roman"/>
          <w:b w:val="false"/>
          <w:i w:val="false"/>
          <w:color w:val="000000"/>
          <w:sz w:val="28"/>
        </w:rPr>
        <w:t>
      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pPr>
        <w:spacing w:after="0"/>
        <w:ind w:left="0"/>
        <w:jc w:val="both"/>
      </w:pPr>
      <w:r>
        <w:rPr>
          <w:rFonts w:ascii="Times New Roman"/>
          <w:b w:val="false"/>
          <w:i w:val="false"/>
          <w:color w:val="000000"/>
          <w:sz w:val="28"/>
        </w:rPr>
        <w:t>
      2. Устав жилищно-строительного кооператива должен содержать:</w:t>
      </w:r>
    </w:p>
    <w:p>
      <w:pPr>
        <w:spacing w:after="0"/>
        <w:ind w:left="0"/>
        <w:jc w:val="both"/>
      </w:pPr>
      <w:r>
        <w:rPr>
          <w:rFonts w:ascii="Times New Roman"/>
          <w:b w:val="false"/>
          <w:i w:val="false"/>
          <w:color w:val="000000"/>
          <w:sz w:val="28"/>
        </w:rPr>
        <w:t>
      1) наименование, цели и задачи жилищно-строительного кооператива;</w:t>
      </w:r>
    </w:p>
    <w:p>
      <w:pPr>
        <w:spacing w:after="0"/>
        <w:ind w:left="0"/>
        <w:jc w:val="both"/>
      </w:pPr>
      <w:r>
        <w:rPr>
          <w:rFonts w:ascii="Times New Roman"/>
          <w:b w:val="false"/>
          <w:i w:val="false"/>
          <w:color w:val="000000"/>
          <w:sz w:val="28"/>
        </w:rPr>
        <w:t>
      2) место нахождения жилищно-строительного кооператива;</w:t>
      </w:r>
    </w:p>
    <w:p>
      <w:pPr>
        <w:spacing w:after="0"/>
        <w:ind w:left="0"/>
        <w:jc w:val="both"/>
      </w:pPr>
      <w:r>
        <w:rPr>
          <w:rFonts w:ascii="Times New Roman"/>
          <w:b w:val="false"/>
          <w:i w:val="false"/>
          <w:color w:val="000000"/>
          <w:sz w:val="28"/>
        </w:rPr>
        <w:t>
      3) условия, порядок приобретения и прекращения членства жилищно-строительного кооператива, права и обязанности его членов;</w:t>
      </w:r>
    </w:p>
    <w:p>
      <w:pPr>
        <w:spacing w:after="0"/>
        <w:ind w:left="0"/>
        <w:jc w:val="both"/>
      </w:pPr>
      <w:r>
        <w:rPr>
          <w:rFonts w:ascii="Times New Roman"/>
          <w:b w:val="false"/>
          <w:i w:val="false"/>
          <w:color w:val="000000"/>
          <w:sz w:val="28"/>
        </w:rPr>
        <w:t>
      4) порядок внесения паевых взносов членами жилищно-строительного кооператива;</w:t>
      </w:r>
    </w:p>
    <w:p>
      <w:pPr>
        <w:spacing w:after="0"/>
        <w:ind w:left="0"/>
        <w:jc w:val="both"/>
      </w:pPr>
      <w:r>
        <w:rPr>
          <w:rFonts w:ascii="Times New Roman"/>
          <w:b w:val="false"/>
          <w:i w:val="false"/>
          <w:color w:val="000000"/>
          <w:sz w:val="28"/>
        </w:rPr>
        <w:t>
      5) порядок учета членов жилищно-строительного кооператива;</w:t>
      </w:r>
    </w:p>
    <w:p>
      <w:pPr>
        <w:spacing w:after="0"/>
        <w:ind w:left="0"/>
        <w:jc w:val="both"/>
      </w:pPr>
      <w:r>
        <w:rPr>
          <w:rFonts w:ascii="Times New Roman"/>
          <w:b w:val="false"/>
          <w:i w:val="false"/>
          <w:color w:val="000000"/>
          <w:sz w:val="28"/>
        </w:rPr>
        <w:t>
      6) порядок создания, реорганизации и ликвидации жилищно-строительного кооператива;</w:t>
      </w:r>
    </w:p>
    <w:p>
      <w:pPr>
        <w:spacing w:after="0"/>
        <w:ind w:left="0"/>
        <w:jc w:val="both"/>
      </w:pPr>
      <w:r>
        <w:rPr>
          <w:rFonts w:ascii="Times New Roman"/>
          <w:b w:val="false"/>
          <w:i w:val="false"/>
          <w:color w:val="000000"/>
          <w:sz w:val="28"/>
        </w:rPr>
        <w:t xml:space="preserve">
      7) порядок избрания органов управления жилищно-строительного кооператива, срок полномочий и их компетенцию; </w:t>
      </w:r>
    </w:p>
    <w:p>
      <w:pPr>
        <w:spacing w:after="0"/>
        <w:ind w:left="0"/>
        <w:jc w:val="both"/>
      </w:pPr>
      <w:r>
        <w:rPr>
          <w:rFonts w:ascii="Times New Roman"/>
          <w:b w:val="false"/>
          <w:i w:val="false"/>
          <w:color w:val="000000"/>
          <w:sz w:val="28"/>
        </w:rPr>
        <w:t>
      8) порядок внесения изменений и дополнений в устав жилищно-строительного кооператива;</w:t>
      </w:r>
    </w:p>
    <w:p>
      <w:pPr>
        <w:spacing w:after="0"/>
        <w:ind w:left="0"/>
        <w:jc w:val="both"/>
      </w:pPr>
      <w:r>
        <w:rPr>
          <w:rFonts w:ascii="Times New Roman"/>
          <w:b w:val="false"/>
          <w:i w:val="false"/>
          <w:color w:val="000000"/>
          <w:sz w:val="28"/>
        </w:rPr>
        <w:t>
      9) иные сведения, предусмотренные Гражданским кодексом Республики Казахстан.</w:t>
      </w:r>
    </w:p>
    <w:p>
      <w:pPr>
        <w:spacing w:after="0"/>
        <w:ind w:left="0"/>
        <w:jc w:val="both"/>
      </w:pPr>
      <w:r>
        <w:rPr>
          <w:rFonts w:ascii="Times New Roman"/>
          <w:b w:val="false"/>
          <w:i w:val="false"/>
          <w:color w:val="000000"/>
          <w:sz w:val="28"/>
        </w:rPr>
        <w:t>
      3. В уставе жилищно-строительного кооператива могут содержаться и иные положения, не противоречащие законодательству Республики Казахстан.</w:t>
      </w:r>
    </w:p>
    <w:p>
      <w:pPr>
        <w:spacing w:after="0"/>
        <w:ind w:left="0"/>
        <w:jc w:val="both"/>
      </w:pPr>
      <w:r>
        <w:rPr>
          <w:rFonts w:ascii="Times New Roman"/>
          <w:b w:val="false"/>
          <w:i w:val="false"/>
          <w:color w:val="000000"/>
          <w:sz w:val="28"/>
        </w:rPr>
        <w:t>
      4. Устав жилищно-строительного кооператива должен быть утвержден всеми участниками учредительного собрания жилищно-строительного кооператива.</w:t>
      </w:r>
    </w:p>
    <w:p>
      <w:pPr>
        <w:spacing w:after="0"/>
        <w:ind w:left="0"/>
        <w:jc w:val="both"/>
      </w:pPr>
      <w:r>
        <w:rPr>
          <w:rFonts w:ascii="Times New Roman"/>
          <w:b w:val="false"/>
          <w:i w:val="false"/>
          <w:color w:val="000000"/>
          <w:sz w:val="28"/>
        </w:rPr>
        <w:t>
      5. Изменения и дополнения, вносимые в устав жилищно-строительного кооператива, подлежат государственной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 Государственная регистрация и осуществление деятельности жилищно-строительного кооператива </w:t>
      </w:r>
    </w:p>
    <w:bookmarkStart w:name="z1260" w:id="611"/>
    <w:p>
      <w:pPr>
        <w:spacing w:after="0"/>
        <w:ind w:left="0"/>
        <w:jc w:val="both"/>
      </w:pPr>
      <w:r>
        <w:rPr>
          <w:rFonts w:ascii="Times New Roman"/>
          <w:b w:val="false"/>
          <w:i w:val="false"/>
          <w:color w:val="000000"/>
          <w:sz w:val="28"/>
        </w:rPr>
        <w:t>
      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611"/>
    <w:bookmarkStart w:name="z1261" w:id="612"/>
    <w:p>
      <w:pPr>
        <w:spacing w:after="0"/>
        <w:ind w:left="0"/>
        <w:jc w:val="both"/>
      </w:pPr>
      <w:r>
        <w:rPr>
          <w:rFonts w:ascii="Times New Roman"/>
          <w:b w:val="false"/>
          <w:i w:val="false"/>
          <w:color w:val="000000"/>
          <w:sz w:val="28"/>
        </w:rPr>
        <w:t>
      Жилищно-строительный кооператив осуществляет строительство многоквартирного жилого дома в соответствии с требованиями законодательства Республики Казахстан об архитектурной, градостроительной и строительной деятельности.</w:t>
      </w:r>
    </w:p>
    <w:bookmarkEnd w:id="612"/>
    <w:bookmarkStart w:name="z1262" w:id="613"/>
    <w:p>
      <w:pPr>
        <w:spacing w:after="0"/>
        <w:ind w:left="0"/>
        <w:jc w:val="both"/>
      </w:pPr>
      <w:r>
        <w:rPr>
          <w:rFonts w:ascii="Times New Roman"/>
          <w:b w:val="false"/>
          <w:i w:val="false"/>
          <w:color w:val="000000"/>
          <w:sz w:val="28"/>
        </w:rPr>
        <w:t>
      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bookmarkEnd w:id="613"/>
    <w:bookmarkStart w:name="z1263" w:id="614"/>
    <w:p>
      <w:pPr>
        <w:spacing w:after="0"/>
        <w:ind w:left="0"/>
        <w:jc w:val="both"/>
      </w:pPr>
      <w:r>
        <w:rPr>
          <w:rFonts w:ascii="Times New Roman"/>
          <w:b w:val="false"/>
          <w:i w:val="false"/>
          <w:color w:val="000000"/>
          <w:sz w:val="28"/>
        </w:rPr>
        <w:t xml:space="preserve">
      3. При изменении места нахождения исполнительный орган жилищно-строительного кооператива обязан известить органы юстиции. </w:t>
      </w:r>
    </w:p>
    <w:bookmarkEnd w:id="614"/>
    <w:bookmarkStart w:name="z1264" w:id="615"/>
    <w:p>
      <w:pPr>
        <w:spacing w:after="0"/>
        <w:ind w:left="0"/>
        <w:jc w:val="both"/>
      </w:pPr>
      <w:r>
        <w:rPr>
          <w:rFonts w:ascii="Times New Roman"/>
          <w:b w:val="false"/>
          <w:i w:val="false"/>
          <w:color w:val="000000"/>
          <w:sz w:val="28"/>
        </w:rPr>
        <w:t>
      4. Жилищно-строительный кооператив обладает следующими полномочиями:</w:t>
      </w:r>
    </w:p>
    <w:bookmarkEnd w:id="615"/>
    <w:bookmarkStart w:name="z1265" w:id="616"/>
    <w:p>
      <w:pPr>
        <w:spacing w:after="0"/>
        <w:ind w:left="0"/>
        <w:jc w:val="both"/>
      </w:pPr>
      <w:r>
        <w:rPr>
          <w:rFonts w:ascii="Times New Roman"/>
          <w:b w:val="false"/>
          <w:i w:val="false"/>
          <w:color w:val="000000"/>
          <w:sz w:val="28"/>
        </w:rPr>
        <w:t>
      1) заниматься деятельностью, направленной исключительно на строительство многоквартирного жилого дома;</w:t>
      </w:r>
    </w:p>
    <w:bookmarkEnd w:id="616"/>
    <w:bookmarkStart w:name="z1266" w:id="617"/>
    <w:p>
      <w:pPr>
        <w:spacing w:after="0"/>
        <w:ind w:left="0"/>
        <w:jc w:val="both"/>
      </w:pPr>
      <w:r>
        <w:rPr>
          <w:rFonts w:ascii="Times New Roman"/>
          <w:b w:val="false"/>
          <w:i w:val="false"/>
          <w:color w:val="000000"/>
          <w:sz w:val="28"/>
        </w:rPr>
        <w:t>
      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w:t>
      </w:r>
    </w:p>
    <w:bookmarkEnd w:id="617"/>
    <w:bookmarkStart w:name="z1267" w:id="618"/>
    <w:p>
      <w:pPr>
        <w:spacing w:after="0"/>
        <w:ind w:left="0"/>
        <w:jc w:val="both"/>
      </w:pPr>
      <w:r>
        <w:rPr>
          <w:rFonts w:ascii="Times New Roman"/>
          <w:b w:val="false"/>
          <w:i w:val="false"/>
          <w:color w:val="000000"/>
          <w:sz w:val="28"/>
        </w:rPr>
        <w:t>
      3) осуществлять иные права юридического лица, необходимые для достижения целей, предусмотренных уставом жилищно-строительного кооператива.</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Права членов семьи члена кооператива</w:t>
      </w:r>
    </w:p>
    <w:p>
      <w:pPr>
        <w:spacing w:after="0"/>
        <w:ind w:left="0"/>
        <w:jc w:val="both"/>
      </w:pPr>
      <w:r>
        <w:rPr>
          <w:rFonts w:ascii="Times New Roman"/>
          <w:b w:val="false"/>
          <w:i w:val="false"/>
          <w:color w:val="000000"/>
          <w:sz w:val="28"/>
        </w:rPr>
        <w:t xml:space="preserve">
      1. Круг членов семьи члена жилищно-строительного кооператива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431" w:id="619"/>
    <w:p>
      <w:pPr>
        <w:spacing w:after="0"/>
        <w:ind w:left="0"/>
        <w:jc w:val="both"/>
      </w:pPr>
      <w:r>
        <w:rPr>
          <w:rFonts w:ascii="Times New Roman"/>
          <w:b w:val="false"/>
          <w:i w:val="false"/>
          <w:color w:val="000000"/>
          <w:sz w:val="28"/>
        </w:rPr>
        <w:t xml:space="preserve">
      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 </w:t>
      </w:r>
    </w:p>
    <w:bookmarkEnd w:id="619"/>
    <w:bookmarkStart w:name="z432" w:id="620"/>
    <w:p>
      <w:pPr>
        <w:spacing w:after="0"/>
        <w:ind w:left="0"/>
        <w:jc w:val="both"/>
      </w:pPr>
      <w:r>
        <w:rPr>
          <w:rFonts w:ascii="Times New Roman"/>
          <w:b w:val="false"/>
          <w:i w:val="false"/>
          <w:color w:val="000000"/>
          <w:sz w:val="28"/>
        </w:rPr>
        <w:t xml:space="preserve">
      3. Право на паенакопление может быть признано за наследником умершего члена кооператива. </w:t>
      </w:r>
    </w:p>
    <w:bookmarkEnd w:id="620"/>
    <w:bookmarkStart w:name="z433" w:id="621"/>
    <w:p>
      <w:pPr>
        <w:spacing w:after="0"/>
        <w:ind w:left="0"/>
        <w:jc w:val="both"/>
      </w:pPr>
      <w:r>
        <w:rPr>
          <w:rFonts w:ascii="Times New Roman"/>
          <w:b w:val="false"/>
          <w:i w:val="false"/>
          <w:color w:val="000000"/>
          <w:sz w:val="28"/>
        </w:rPr>
        <w:t xml:space="preserve">
      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 </w:t>
      </w:r>
    </w:p>
    <w:bookmarkEnd w:id="621"/>
    <w:p>
      <w:pPr>
        <w:spacing w:after="0"/>
        <w:ind w:left="0"/>
        <w:jc w:val="both"/>
      </w:pPr>
      <w:r>
        <w:rPr>
          <w:rFonts w:ascii="Times New Roman"/>
          <w:b w:val="false"/>
          <w:i w:val="false"/>
          <w:color w:val="000000"/>
          <w:sz w:val="28"/>
        </w:rPr>
        <w:t>
      Другие члены семьи члена кооператива пользуются правом постоянного проживания (пользования) в помещении члена кооператива.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Прекращение членства в жилищно-строительном кооперативе</w:t>
      </w:r>
    </w:p>
    <w:bookmarkStart w:name="z1268" w:id="622"/>
    <w:p>
      <w:pPr>
        <w:spacing w:after="0"/>
        <w:ind w:left="0"/>
        <w:jc w:val="both"/>
      </w:pPr>
      <w:r>
        <w:rPr>
          <w:rFonts w:ascii="Times New Roman"/>
          <w:b w:val="false"/>
          <w:i w:val="false"/>
          <w:color w:val="000000"/>
          <w:sz w:val="28"/>
        </w:rPr>
        <w:t>
      1. Членство в жилищно-строительном кооперативе прекращается в случаях:</w:t>
      </w:r>
    </w:p>
    <w:bookmarkEnd w:id="622"/>
    <w:bookmarkStart w:name="z1269" w:id="623"/>
    <w:p>
      <w:pPr>
        <w:spacing w:after="0"/>
        <w:ind w:left="0"/>
        <w:jc w:val="both"/>
      </w:pPr>
      <w:r>
        <w:rPr>
          <w:rFonts w:ascii="Times New Roman"/>
          <w:b w:val="false"/>
          <w:i w:val="false"/>
          <w:color w:val="000000"/>
          <w:sz w:val="28"/>
        </w:rPr>
        <w:t>
      1) добровольного выхода;</w:t>
      </w:r>
    </w:p>
    <w:bookmarkEnd w:id="623"/>
    <w:bookmarkStart w:name="z1270" w:id="624"/>
    <w:p>
      <w:pPr>
        <w:spacing w:after="0"/>
        <w:ind w:left="0"/>
        <w:jc w:val="both"/>
      </w:pPr>
      <w:r>
        <w:rPr>
          <w:rFonts w:ascii="Times New Roman"/>
          <w:b w:val="false"/>
          <w:i w:val="false"/>
          <w:color w:val="000000"/>
          <w:sz w:val="28"/>
        </w:rPr>
        <w:t>
      2) утраты или отчуждения права на пай путем продажи, дарения, распоряжения иным образом;</w:t>
      </w:r>
    </w:p>
    <w:bookmarkEnd w:id="624"/>
    <w:bookmarkStart w:name="z1271" w:id="625"/>
    <w:p>
      <w:pPr>
        <w:spacing w:after="0"/>
        <w:ind w:left="0"/>
        <w:jc w:val="both"/>
      </w:pPr>
      <w:r>
        <w:rPr>
          <w:rFonts w:ascii="Times New Roman"/>
          <w:b w:val="false"/>
          <w:i w:val="false"/>
          <w:color w:val="000000"/>
          <w:sz w:val="28"/>
        </w:rPr>
        <w:t>
      3) исключения по решению общего собрания жилищно-строительного кооператива или суда;</w:t>
      </w:r>
    </w:p>
    <w:bookmarkEnd w:id="625"/>
    <w:bookmarkStart w:name="z1272" w:id="626"/>
    <w:p>
      <w:pPr>
        <w:spacing w:after="0"/>
        <w:ind w:left="0"/>
        <w:jc w:val="both"/>
      </w:pPr>
      <w:r>
        <w:rPr>
          <w:rFonts w:ascii="Times New Roman"/>
          <w:b w:val="false"/>
          <w:i w:val="false"/>
          <w:color w:val="000000"/>
          <w:sz w:val="28"/>
        </w:rPr>
        <w:t xml:space="preserve">
      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 </w:t>
      </w:r>
    </w:p>
    <w:bookmarkEnd w:id="626"/>
    <w:bookmarkStart w:name="z1273" w:id="627"/>
    <w:p>
      <w:pPr>
        <w:spacing w:after="0"/>
        <w:ind w:left="0"/>
        <w:jc w:val="both"/>
      </w:pPr>
      <w:r>
        <w:rPr>
          <w:rFonts w:ascii="Times New Roman"/>
          <w:b w:val="false"/>
          <w:i w:val="false"/>
          <w:color w:val="000000"/>
          <w:sz w:val="28"/>
        </w:rPr>
        <w:t>
      5) ликвидации жилищно-строительного кооператива.</w:t>
      </w:r>
    </w:p>
    <w:bookmarkEnd w:id="627"/>
    <w:bookmarkStart w:name="z1274" w:id="628"/>
    <w:p>
      <w:pPr>
        <w:spacing w:after="0"/>
        <w:ind w:left="0"/>
        <w:jc w:val="both"/>
      </w:pPr>
      <w:r>
        <w:rPr>
          <w:rFonts w:ascii="Times New Roman"/>
          <w:b w:val="false"/>
          <w:i w:val="false"/>
          <w:color w:val="000000"/>
          <w:sz w:val="28"/>
        </w:rPr>
        <w:t>
      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bookmarkEnd w:id="628"/>
    <w:bookmarkStart w:name="z1275" w:id="629"/>
    <w:p>
      <w:pPr>
        <w:spacing w:after="0"/>
        <w:ind w:left="0"/>
        <w:jc w:val="both"/>
      </w:pPr>
      <w:r>
        <w:rPr>
          <w:rFonts w:ascii="Times New Roman"/>
          <w:b w:val="false"/>
          <w:i w:val="false"/>
          <w:color w:val="000000"/>
          <w:sz w:val="28"/>
        </w:rPr>
        <w:t xml:space="preserve">
      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 </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Последствия выхода из кооператива</w:t>
      </w:r>
    </w:p>
    <w:p>
      <w:pPr>
        <w:spacing w:after="0"/>
        <w:ind w:left="0"/>
        <w:jc w:val="both"/>
      </w:pPr>
      <w:r>
        <w:rPr>
          <w:rFonts w:ascii="Times New Roman"/>
          <w:b w:val="false"/>
          <w:i w:val="false"/>
          <w:color w:val="000000"/>
          <w:sz w:val="28"/>
        </w:rPr>
        <w:t xml:space="preserve">
      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 </w:t>
      </w:r>
    </w:p>
    <w:bookmarkStart w:name="z434" w:id="630"/>
    <w:p>
      <w:pPr>
        <w:spacing w:after="0"/>
        <w:ind w:left="0"/>
        <w:jc w:val="both"/>
      </w:pPr>
      <w:r>
        <w:rPr>
          <w:rFonts w:ascii="Times New Roman"/>
          <w:b w:val="false"/>
          <w:i w:val="false"/>
          <w:color w:val="000000"/>
          <w:sz w:val="28"/>
        </w:rPr>
        <w:t>
      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bookmarkEnd w:id="630"/>
    <w:p>
      <w:pPr>
        <w:spacing w:after="0"/>
        <w:ind w:left="0"/>
        <w:jc w:val="both"/>
      </w:pPr>
      <w:r>
        <w:rPr>
          <w:rFonts w:ascii="Times New Roman"/>
          <w:b w:val="false"/>
          <w:i w:val="false"/>
          <w:color w:val="000000"/>
          <w:sz w:val="28"/>
        </w:rPr>
        <w:t xml:space="preserve">
      Такое лицо приобретает преимущественное право вступления в кооператив.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Исключение из жилищно-строительного кооператива</w:t>
      </w:r>
    </w:p>
    <w:bookmarkStart w:name="z1276" w:id="631"/>
    <w:p>
      <w:pPr>
        <w:spacing w:after="0"/>
        <w:ind w:left="0"/>
        <w:jc w:val="both"/>
      </w:pPr>
      <w:r>
        <w:rPr>
          <w:rFonts w:ascii="Times New Roman"/>
          <w:b w:val="false"/>
          <w:i w:val="false"/>
          <w:color w:val="000000"/>
          <w:sz w:val="28"/>
        </w:rPr>
        <w:t>
      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bookmarkEnd w:id="631"/>
    <w:bookmarkStart w:name="z1277" w:id="632"/>
    <w:p>
      <w:pPr>
        <w:spacing w:after="0"/>
        <w:ind w:left="0"/>
        <w:jc w:val="both"/>
      </w:pPr>
      <w:r>
        <w:rPr>
          <w:rFonts w:ascii="Times New Roman"/>
          <w:b w:val="false"/>
          <w:i w:val="false"/>
          <w:color w:val="000000"/>
          <w:sz w:val="28"/>
        </w:rPr>
        <w:t>
      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bookmarkEnd w:id="632"/>
    <w:bookmarkStart w:name="z1278" w:id="633"/>
    <w:p>
      <w:pPr>
        <w:spacing w:after="0"/>
        <w:ind w:left="0"/>
        <w:jc w:val="both"/>
      </w:pPr>
      <w:r>
        <w:rPr>
          <w:rFonts w:ascii="Times New Roman"/>
          <w:b w:val="false"/>
          <w:i w:val="false"/>
          <w:color w:val="000000"/>
          <w:sz w:val="28"/>
        </w:rPr>
        <w:t>
      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bookmarkEnd w:id="633"/>
    <w:bookmarkStart w:name="z1279" w:id="634"/>
    <w:p>
      <w:pPr>
        <w:spacing w:after="0"/>
        <w:ind w:left="0"/>
        <w:jc w:val="both"/>
      </w:pPr>
      <w:r>
        <w:rPr>
          <w:rFonts w:ascii="Times New Roman"/>
          <w:b w:val="false"/>
          <w:i w:val="false"/>
          <w:color w:val="000000"/>
          <w:sz w:val="28"/>
        </w:rPr>
        <w:t>
      Решение общего собрания об исключении из жилищно-строительного кооператива члена жилищно-строительного кооператива может быть обжаловано в суд.</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Последствия исключения или добровольного выхода из жилищно-строительного кооператива </w:t>
      </w:r>
    </w:p>
    <w:bookmarkStart w:name="z1280" w:id="635"/>
    <w:p>
      <w:pPr>
        <w:spacing w:after="0"/>
        <w:ind w:left="0"/>
        <w:jc w:val="both"/>
      </w:pPr>
      <w:r>
        <w:rPr>
          <w:rFonts w:ascii="Times New Roman"/>
          <w:b w:val="false"/>
          <w:i w:val="false"/>
          <w:color w:val="000000"/>
          <w:sz w:val="28"/>
        </w:rPr>
        <w:t>
      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bookmarkEnd w:id="635"/>
    <w:bookmarkStart w:name="z1281" w:id="636"/>
    <w:p>
      <w:pPr>
        <w:spacing w:after="0"/>
        <w:ind w:left="0"/>
        <w:jc w:val="both"/>
      </w:pPr>
      <w:r>
        <w:rPr>
          <w:rFonts w:ascii="Times New Roman"/>
          <w:b w:val="false"/>
          <w:i w:val="false"/>
          <w:color w:val="000000"/>
          <w:sz w:val="28"/>
        </w:rPr>
        <w:t>
      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bookmarkEnd w:id="636"/>
    <w:bookmarkStart w:name="z1282" w:id="637"/>
    <w:p>
      <w:pPr>
        <w:spacing w:after="0"/>
        <w:ind w:left="0"/>
        <w:jc w:val="both"/>
      </w:pPr>
      <w:r>
        <w:rPr>
          <w:rFonts w:ascii="Times New Roman"/>
          <w:b w:val="false"/>
          <w:i w:val="false"/>
          <w:color w:val="000000"/>
          <w:sz w:val="28"/>
        </w:rPr>
        <w:t>
      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bookmarkEnd w:id="637"/>
    <w:bookmarkStart w:name="z1283" w:id="638"/>
    <w:p>
      <w:pPr>
        <w:spacing w:after="0"/>
        <w:ind w:left="0"/>
        <w:jc w:val="both"/>
      </w:pPr>
      <w:r>
        <w:rPr>
          <w:rFonts w:ascii="Times New Roman"/>
          <w:b w:val="false"/>
          <w:i w:val="false"/>
          <w:color w:val="000000"/>
          <w:sz w:val="28"/>
        </w:rPr>
        <w:t xml:space="preserve">
      Членство в жилищно-строительном кооперативе прекращается в порядке, определенном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настоящего Закона.</w:t>
      </w:r>
    </w:p>
    <w:bookmarkEnd w:id="638"/>
    <w:bookmarkStart w:name="z1284" w:id="639"/>
    <w:p>
      <w:pPr>
        <w:spacing w:after="0"/>
        <w:ind w:left="0"/>
        <w:jc w:val="both"/>
      </w:pPr>
      <w:r>
        <w:rPr>
          <w:rFonts w:ascii="Times New Roman"/>
          <w:b w:val="false"/>
          <w:i w:val="false"/>
          <w:color w:val="000000"/>
          <w:sz w:val="28"/>
        </w:rPr>
        <w:t>
      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bookmarkEnd w:id="639"/>
    <w:bookmarkStart w:name="z1285" w:id="640"/>
    <w:p>
      <w:pPr>
        <w:spacing w:after="0"/>
        <w:ind w:left="0"/>
        <w:jc w:val="both"/>
      </w:pPr>
      <w:r>
        <w:rPr>
          <w:rFonts w:ascii="Times New Roman"/>
          <w:b w:val="false"/>
          <w:i w:val="false"/>
          <w:color w:val="000000"/>
          <w:sz w:val="28"/>
        </w:rPr>
        <w:t>
      Деньги, полученные от реализации пая, распределяются в следующем порядке:</w:t>
      </w:r>
    </w:p>
    <w:bookmarkEnd w:id="640"/>
    <w:bookmarkStart w:name="z1286" w:id="641"/>
    <w:p>
      <w:pPr>
        <w:spacing w:after="0"/>
        <w:ind w:left="0"/>
        <w:jc w:val="both"/>
      </w:pPr>
      <w:r>
        <w:rPr>
          <w:rFonts w:ascii="Times New Roman"/>
          <w:b w:val="false"/>
          <w:i w:val="false"/>
          <w:color w:val="000000"/>
          <w:sz w:val="28"/>
        </w:rPr>
        <w:t>
      возвращаются деньги, внесенные исключенным членом жилищно-строительного кооператива;</w:t>
      </w:r>
    </w:p>
    <w:bookmarkEnd w:id="641"/>
    <w:bookmarkStart w:name="z1287" w:id="642"/>
    <w:p>
      <w:pPr>
        <w:spacing w:after="0"/>
        <w:ind w:left="0"/>
        <w:jc w:val="both"/>
      </w:pPr>
      <w:r>
        <w:rPr>
          <w:rFonts w:ascii="Times New Roman"/>
          <w:b w:val="false"/>
          <w:i w:val="false"/>
          <w:color w:val="000000"/>
          <w:sz w:val="28"/>
        </w:rPr>
        <w:t>
      жилищно-строительному кооперативу перечисляется сумма задолженности исключенного члена жилищно-строительного кооператива.</w:t>
      </w:r>
    </w:p>
    <w:bookmarkEnd w:id="642"/>
    <w:bookmarkStart w:name="z1288" w:id="643"/>
    <w:p>
      <w:pPr>
        <w:spacing w:after="0"/>
        <w:ind w:left="0"/>
        <w:jc w:val="both"/>
      </w:pPr>
      <w:r>
        <w:rPr>
          <w:rFonts w:ascii="Times New Roman"/>
          <w:b w:val="false"/>
          <w:i w:val="false"/>
          <w:color w:val="000000"/>
          <w:sz w:val="28"/>
        </w:rPr>
        <w:t>
      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Внесение членом жилищно-строительного кооператива полной суммы паевого взноса</w:t>
      </w:r>
    </w:p>
    <w:bookmarkStart w:name="z1289" w:id="644"/>
    <w:p>
      <w:pPr>
        <w:spacing w:after="0"/>
        <w:ind w:left="0"/>
        <w:jc w:val="both"/>
      </w:pPr>
      <w:r>
        <w:rPr>
          <w:rFonts w:ascii="Times New Roman"/>
          <w:b w:val="false"/>
          <w:i w:val="false"/>
          <w:color w:val="000000"/>
          <w:sz w:val="28"/>
        </w:rPr>
        <w:t>
      Член жилищно-строительного кооператива обязан внести полную сумму паевого взноса до приемки многоквартирного жилого дома в эксплуатацию.</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Предоставление освобожденного жилища другому лицу</w:t>
      </w:r>
    </w:p>
    <w:p>
      <w:pPr>
        <w:spacing w:after="0"/>
        <w:ind w:left="0"/>
        <w:jc w:val="both"/>
      </w:pPr>
      <w:r>
        <w:rPr>
          <w:rFonts w:ascii="Times New Roman"/>
          <w:b w:val="false"/>
          <w:i w:val="false"/>
          <w:color w:val="ff0000"/>
          <w:sz w:val="28"/>
        </w:rPr>
        <w:t xml:space="preserve">
      Сноска. Статья 64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65. Возвращение паевого взноса</w:t>
      </w:r>
    </w:p>
    <w:p>
      <w:pPr>
        <w:spacing w:after="0"/>
        <w:ind w:left="0"/>
        <w:jc w:val="both"/>
      </w:pPr>
      <w:r>
        <w:rPr>
          <w:rFonts w:ascii="Times New Roman"/>
          <w:b w:val="false"/>
          <w:i w:val="false"/>
          <w:color w:val="ff0000"/>
          <w:sz w:val="28"/>
        </w:rPr>
        <w:t xml:space="preserve">
      Сноска. Статья 65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66. Прекращение деятельности жилищно-строительного кооператива</w:t>
      </w:r>
    </w:p>
    <w:bookmarkStart w:name="z1290" w:id="645"/>
    <w:p>
      <w:pPr>
        <w:spacing w:after="0"/>
        <w:ind w:left="0"/>
        <w:jc w:val="both"/>
      </w:pPr>
      <w:r>
        <w:rPr>
          <w:rFonts w:ascii="Times New Roman"/>
          <w:b w:val="false"/>
          <w:i w:val="false"/>
          <w:color w:val="000000"/>
          <w:sz w:val="28"/>
        </w:rPr>
        <w:t>
      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645"/>
    <w:bookmarkStart w:name="z1291" w:id="646"/>
    <w:p>
      <w:pPr>
        <w:spacing w:after="0"/>
        <w:ind w:left="0"/>
        <w:jc w:val="both"/>
      </w:pPr>
      <w:r>
        <w:rPr>
          <w:rFonts w:ascii="Times New Roman"/>
          <w:b w:val="false"/>
          <w:i w:val="false"/>
          <w:color w:val="000000"/>
          <w:sz w:val="28"/>
        </w:rPr>
        <w:t>
      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bookmarkEnd w:id="646"/>
    <w:bookmarkStart w:name="z1292" w:id="647"/>
    <w:p>
      <w:pPr>
        <w:spacing w:after="0"/>
        <w:ind w:left="0"/>
        <w:jc w:val="both"/>
      </w:pPr>
      <w:r>
        <w:rPr>
          <w:rFonts w:ascii="Times New Roman"/>
          <w:b w:val="false"/>
          <w:i w:val="false"/>
          <w:color w:val="000000"/>
          <w:sz w:val="28"/>
        </w:rPr>
        <w:t>
      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bookmarkEnd w:id="647"/>
    <w:bookmarkStart w:name="z1293" w:id="648"/>
    <w:p>
      <w:pPr>
        <w:spacing w:after="0"/>
        <w:ind w:left="0"/>
        <w:jc w:val="both"/>
      </w:pPr>
      <w:r>
        <w:rPr>
          <w:rFonts w:ascii="Times New Roman"/>
          <w:b w:val="false"/>
          <w:i w:val="false"/>
          <w:color w:val="000000"/>
          <w:sz w:val="28"/>
        </w:rPr>
        <w:t>
      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bookmarkEnd w:id="648"/>
    <w:bookmarkStart w:name="z1294" w:id="649"/>
    <w:p>
      <w:pPr>
        <w:spacing w:after="0"/>
        <w:ind w:left="0"/>
        <w:jc w:val="both"/>
      </w:pPr>
      <w:r>
        <w:rPr>
          <w:rFonts w:ascii="Times New Roman"/>
          <w:b w:val="false"/>
          <w:i w:val="false"/>
          <w:color w:val="000000"/>
          <w:sz w:val="28"/>
        </w:rPr>
        <w:t xml:space="preserve">
      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 </w:t>
      </w:r>
    </w:p>
    <w:bookmarkEnd w:id="649"/>
    <w:bookmarkStart w:name="z1295" w:id="650"/>
    <w:p>
      <w:pPr>
        <w:spacing w:after="0"/>
        <w:ind w:left="0"/>
        <w:jc w:val="both"/>
      </w:pPr>
      <w:r>
        <w:rPr>
          <w:rFonts w:ascii="Times New Roman"/>
          <w:b w:val="false"/>
          <w:i w:val="false"/>
          <w:color w:val="000000"/>
          <w:sz w:val="28"/>
        </w:rPr>
        <w:t>
      Данное положение должно быть предусмотрено в договоре строительного подряда между жилищно-строительным кооперативом и подрядчиком.</w:t>
      </w:r>
    </w:p>
    <w:bookmarkEnd w:id="650"/>
    <w:bookmarkStart w:name="z1296" w:id="651"/>
    <w:p>
      <w:pPr>
        <w:spacing w:after="0"/>
        <w:ind w:left="0"/>
        <w:jc w:val="both"/>
      </w:pPr>
      <w:r>
        <w:rPr>
          <w:rFonts w:ascii="Times New Roman"/>
          <w:b w:val="false"/>
          <w:i w:val="false"/>
          <w:color w:val="000000"/>
          <w:sz w:val="28"/>
        </w:rPr>
        <w:t xml:space="preserve">
      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 </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52"/>
    <w:p>
      <w:pPr>
        <w:spacing w:after="0"/>
        <w:ind w:left="0"/>
        <w:jc w:val="left"/>
      </w:pPr>
      <w:r>
        <w:rPr>
          <w:rFonts w:ascii="Times New Roman"/>
          <w:b/>
          <w:i w:val="false"/>
          <w:color w:val="000000"/>
        </w:rPr>
        <w:t xml:space="preserve">  РАЗДЕЛ 4 </w:t>
      </w:r>
      <w:r>
        <w:br/>
      </w:r>
      <w:r>
        <w:rPr>
          <w:rFonts w:ascii="Times New Roman"/>
          <w:b/>
          <w:i w:val="false"/>
          <w:color w:val="000000"/>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652"/>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67. Условия предоставления жилищ из государственного жилищного фонда</w:t>
      </w:r>
    </w:p>
    <w:bookmarkStart w:name="z445" w:id="653"/>
    <w:p>
      <w:pPr>
        <w:spacing w:after="0"/>
        <w:ind w:left="0"/>
        <w:jc w:val="both"/>
      </w:pPr>
      <w:r>
        <w:rPr>
          <w:rFonts w:ascii="Times New Roman"/>
          <w:b w:val="false"/>
          <w:i w:val="false"/>
          <w:color w:val="000000"/>
          <w:sz w:val="28"/>
        </w:rPr>
        <w:t>
      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bookmarkEnd w:id="653"/>
    <w:p>
      <w:pPr>
        <w:spacing w:after="0"/>
        <w:ind w:left="0"/>
        <w:jc w:val="both"/>
      </w:pPr>
      <w:r>
        <w:rPr>
          <w:rFonts w:ascii="Times New Roman"/>
          <w:b w:val="false"/>
          <w:i w:val="false"/>
          <w:color w:val="000000"/>
          <w:sz w:val="28"/>
        </w:rPr>
        <w:t>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bookmarkStart w:name="z446" w:id="654"/>
    <w:p>
      <w:pPr>
        <w:spacing w:after="0"/>
        <w:ind w:left="0"/>
        <w:jc w:val="both"/>
      </w:pPr>
      <w:r>
        <w:rPr>
          <w:rFonts w:ascii="Times New Roman"/>
          <w:b w:val="false"/>
          <w:i w:val="false"/>
          <w:color w:val="000000"/>
          <w:sz w:val="28"/>
        </w:rPr>
        <w:t>
      1) ветеранам Великой Отечественной войны;</w:t>
      </w:r>
    </w:p>
    <w:bookmarkEnd w:id="654"/>
    <w:bookmarkStart w:name="z695" w:id="655"/>
    <w:p>
      <w:pPr>
        <w:spacing w:after="0"/>
        <w:ind w:left="0"/>
        <w:jc w:val="both"/>
      </w:pPr>
      <w:r>
        <w:rPr>
          <w:rFonts w:ascii="Times New Roman"/>
          <w:b w:val="false"/>
          <w:i w:val="false"/>
          <w:color w:val="000000"/>
          <w:sz w:val="28"/>
        </w:rPr>
        <w:t>
      1-1) детям-сиротам, детям, оставшимся без попечения родителей;</w:t>
      </w:r>
    </w:p>
    <w:bookmarkEnd w:id="655"/>
    <w:bookmarkStart w:name="z831" w:id="656"/>
    <w:p>
      <w:pPr>
        <w:spacing w:after="0"/>
        <w:ind w:left="0"/>
        <w:jc w:val="both"/>
      </w:pPr>
      <w:r>
        <w:rPr>
          <w:rFonts w:ascii="Times New Roman"/>
          <w:b w:val="false"/>
          <w:i w:val="false"/>
          <w:color w:val="000000"/>
          <w:sz w:val="28"/>
        </w:rPr>
        <w:t>
      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56"/>
    <w:bookmarkStart w:name="z583" w:id="657"/>
    <w:p>
      <w:pPr>
        <w:spacing w:after="0"/>
        <w:ind w:left="0"/>
        <w:jc w:val="both"/>
      </w:pPr>
      <w:r>
        <w:rPr>
          <w:rFonts w:ascii="Times New Roman"/>
          <w:b w:val="false"/>
          <w:i w:val="false"/>
          <w:color w:val="000000"/>
          <w:sz w:val="28"/>
        </w:rPr>
        <w:t xml:space="preserve">
      2) социально уязвимым слоям населения, указанным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57"/>
    <w:p>
      <w:pPr>
        <w:spacing w:after="0"/>
        <w:ind w:left="0"/>
        <w:jc w:val="both"/>
      </w:pPr>
      <w:r>
        <w:rPr>
          <w:rFonts w:ascii="Times New Roman"/>
          <w:b w:val="false"/>
          <w:i w:val="false"/>
          <w:color w:val="000000"/>
          <w:sz w:val="28"/>
        </w:rPr>
        <w:t>
      Коэффициент 3,1-кратного размера прожиточного минимума не распространяется на детей-инвалидов;</w:t>
      </w:r>
    </w:p>
    <w:bookmarkStart w:name="z584" w:id="658"/>
    <w:p>
      <w:pPr>
        <w:spacing w:after="0"/>
        <w:ind w:left="0"/>
        <w:jc w:val="both"/>
      </w:pPr>
      <w:r>
        <w:rPr>
          <w:rFonts w:ascii="Times New Roman"/>
          <w:b w:val="false"/>
          <w:i w:val="false"/>
          <w:color w:val="000000"/>
          <w:sz w:val="28"/>
        </w:rPr>
        <w:t>
      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bookmarkEnd w:id="658"/>
    <w:bookmarkStart w:name="z585" w:id="659"/>
    <w:p>
      <w:pPr>
        <w:spacing w:after="0"/>
        <w:ind w:left="0"/>
        <w:jc w:val="both"/>
      </w:pPr>
      <w:r>
        <w:rPr>
          <w:rFonts w:ascii="Times New Roman"/>
          <w:b w:val="false"/>
          <w:i w:val="false"/>
          <w:color w:val="000000"/>
          <w:sz w:val="28"/>
        </w:rPr>
        <w:t>
      4) гражданам Республики Казахстан, единственное жилище которых признано аварийным в порядке, установленном законодательством Республики Казахстан.</w:t>
      </w:r>
    </w:p>
    <w:bookmarkEnd w:id="659"/>
    <w:p>
      <w:pPr>
        <w:spacing w:after="0"/>
        <w:ind w:left="0"/>
        <w:jc w:val="both"/>
      </w:pPr>
      <w:r>
        <w:rPr>
          <w:rFonts w:ascii="Times New Roman"/>
          <w:b w:val="false"/>
          <w:i w:val="false"/>
          <w:color w:val="000000"/>
          <w:sz w:val="28"/>
        </w:rPr>
        <w:t>
      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pPr>
        <w:spacing w:after="0"/>
        <w:ind w:left="0"/>
        <w:jc w:val="both"/>
      </w:pPr>
      <w:r>
        <w:rPr>
          <w:rFonts w:ascii="Times New Roman"/>
          <w:b w:val="false"/>
          <w:i w:val="false"/>
          <w:color w:val="000000"/>
          <w:sz w:val="28"/>
        </w:rPr>
        <w:t>
      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bookmarkStart w:name="z707" w:id="660"/>
    <w:p>
      <w:pPr>
        <w:spacing w:after="0"/>
        <w:ind w:left="0"/>
        <w:jc w:val="both"/>
      </w:pPr>
      <w:r>
        <w:rPr>
          <w:rFonts w:ascii="Times New Roman"/>
          <w:b w:val="false"/>
          <w:i w:val="false"/>
          <w:color w:val="000000"/>
          <w:sz w:val="28"/>
        </w:rPr>
        <w:t>
      1-1. Граждане Республики Казахстан, единственное жилище которых признано аварийным в порядке, установленном законодательством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гражданским законодательством Республики Казахстан.</w:t>
      </w:r>
    </w:p>
    <w:bookmarkEnd w:id="660"/>
    <w:p>
      <w:pPr>
        <w:spacing w:after="0"/>
        <w:ind w:left="0"/>
        <w:jc w:val="both"/>
      </w:pPr>
      <w:r>
        <w:rPr>
          <w:rFonts w:ascii="Times New Roman"/>
          <w:b w:val="false"/>
          <w:i w:val="false"/>
          <w:color w:val="000000"/>
          <w:sz w:val="28"/>
        </w:rPr>
        <w:t>
      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bookmarkStart w:name="z586" w:id="661"/>
    <w:p>
      <w:pPr>
        <w:spacing w:after="0"/>
        <w:ind w:left="0"/>
        <w:jc w:val="both"/>
      </w:pPr>
      <w:r>
        <w:rPr>
          <w:rFonts w:ascii="Times New Roman"/>
          <w:b w:val="false"/>
          <w:i w:val="false"/>
          <w:color w:val="000000"/>
          <w:sz w:val="28"/>
        </w:rPr>
        <w:t>
      2. 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bookmarkEnd w:id="661"/>
    <w:bookmarkStart w:name="z587" w:id="662"/>
    <w:p>
      <w:pPr>
        <w:spacing w:after="0"/>
        <w:ind w:left="0"/>
        <w:jc w:val="both"/>
      </w:pPr>
      <w:r>
        <w:rPr>
          <w:rFonts w:ascii="Times New Roman"/>
          <w:b w:val="false"/>
          <w:i w:val="false"/>
          <w:color w:val="000000"/>
          <w:sz w:val="28"/>
        </w:rPr>
        <w:t>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bookmarkEnd w:id="662"/>
    <w:bookmarkStart w:name="z588" w:id="663"/>
    <w:p>
      <w:pPr>
        <w:spacing w:after="0"/>
        <w:ind w:left="0"/>
        <w:jc w:val="both"/>
      </w:pP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p>
    <w:bookmarkEnd w:id="663"/>
    <w:bookmarkStart w:name="z589" w:id="664"/>
    <w:p>
      <w:pPr>
        <w:spacing w:after="0"/>
        <w:ind w:left="0"/>
        <w:jc w:val="both"/>
      </w:pP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bookmarkEnd w:id="664"/>
    <w:bookmarkStart w:name="z590" w:id="665"/>
    <w:p>
      <w:pPr>
        <w:spacing w:after="0"/>
        <w:ind w:left="0"/>
        <w:jc w:val="both"/>
      </w:pPr>
      <w:r>
        <w:rPr>
          <w:rFonts w:ascii="Times New Roman"/>
          <w:b w:val="false"/>
          <w:i w:val="false"/>
          <w:color w:val="000000"/>
          <w:sz w:val="28"/>
        </w:rPr>
        <w:t>
      Предоставляемые государственными учреждениями жилища являются служебными.</w:t>
      </w:r>
    </w:p>
    <w:bookmarkEnd w:id="665"/>
    <w:bookmarkStart w:name="z708" w:id="666"/>
    <w:p>
      <w:pPr>
        <w:spacing w:after="0"/>
        <w:ind w:left="0"/>
        <w:jc w:val="both"/>
      </w:pPr>
      <w:r>
        <w:rPr>
          <w:rFonts w:ascii="Times New Roman"/>
          <w:b w:val="false"/>
          <w:i w:val="false"/>
          <w:color w:val="000000"/>
          <w:sz w:val="28"/>
        </w:rPr>
        <w:t>
      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bookmarkEnd w:id="666"/>
    <w:bookmarkStart w:name="z715" w:id="667"/>
    <w:p>
      <w:pPr>
        <w:spacing w:after="0"/>
        <w:ind w:left="0"/>
        <w:jc w:val="both"/>
      </w:pPr>
      <w:r>
        <w:rPr>
          <w:rFonts w:ascii="Times New Roman"/>
          <w:b w:val="false"/>
          <w:i w:val="false"/>
          <w:color w:val="000000"/>
          <w:sz w:val="28"/>
        </w:rPr>
        <w:t>
      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bookmarkEnd w:id="667"/>
    <w:bookmarkStart w:name="z1318" w:id="668"/>
    <w:p>
      <w:pPr>
        <w:spacing w:after="0"/>
        <w:ind w:left="0"/>
        <w:jc w:val="both"/>
      </w:pPr>
      <w:r>
        <w:rPr>
          <w:rFonts w:ascii="Times New Roman"/>
          <w:b w:val="false"/>
          <w:i w:val="false"/>
          <w:color w:val="000000"/>
          <w:sz w:val="28"/>
        </w:rPr>
        <w:t>
      3-3. Служебные жилища жилищного фонда государственных учреждений органов национальной безопасности и органов внутренних дел в данном населенном пункте, не подлежащие приватизации, предоставляются на период прохождения службы (трудовых отношений) лицам, признанным нуждающимися в жилище и состоящим соответственно в кадрах органов национальной безопасности и органов внутренних дел.</w:t>
      </w:r>
    </w:p>
    <w:bookmarkEnd w:id="668"/>
    <w:bookmarkStart w:name="z1311" w:id="669"/>
    <w:p>
      <w:pPr>
        <w:spacing w:after="0"/>
        <w:ind w:left="0"/>
        <w:jc w:val="both"/>
      </w:pPr>
      <w:r>
        <w:rPr>
          <w:rFonts w:ascii="Times New Roman"/>
          <w:b w:val="false"/>
          <w:i w:val="false"/>
          <w:color w:val="000000"/>
          <w:sz w:val="28"/>
        </w:rPr>
        <w:t>
      3-4. Жилища из жилищного фонда коммунального государственного учреждения в сфере учета и содержания жилищного фонда города Нур-Султана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bookmarkEnd w:id="669"/>
    <w:bookmarkStart w:name="z591" w:id="670"/>
    <w:p>
      <w:pPr>
        <w:spacing w:after="0"/>
        <w:ind w:left="0"/>
        <w:jc w:val="both"/>
      </w:pPr>
      <w:r>
        <w:rPr>
          <w:rFonts w:ascii="Times New Roman"/>
          <w:b w:val="false"/>
          <w:i w:val="false"/>
          <w:color w:val="000000"/>
          <w:sz w:val="28"/>
        </w:rPr>
        <w:t>
      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bookmarkEnd w:id="670"/>
    <w:bookmarkStart w:name="z709" w:id="671"/>
    <w:p>
      <w:pPr>
        <w:spacing w:after="0"/>
        <w:ind w:left="0"/>
        <w:jc w:val="both"/>
      </w:pPr>
      <w:r>
        <w:rPr>
          <w:rFonts w:ascii="Times New Roman"/>
          <w:b w:val="false"/>
          <w:i w:val="false"/>
          <w:color w:val="000000"/>
          <w:sz w:val="28"/>
        </w:rPr>
        <w:t>
      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68. Граждане, относящиеся к социально уязвимым слоям населения </w:t>
      </w:r>
    </w:p>
    <w:p>
      <w:pPr>
        <w:spacing w:after="0"/>
        <w:ind w:left="0"/>
        <w:jc w:val="both"/>
      </w:pPr>
      <w:r>
        <w:rPr>
          <w:rFonts w:ascii="Times New Roman"/>
          <w:b w:val="false"/>
          <w:i w:val="false"/>
          <w:color w:val="ff0000"/>
          <w:sz w:val="28"/>
        </w:rPr>
        <w:t xml:space="preserve">
      Сноска. Заголовок статьи 68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К социально уязвимым слоям населения относятся:</w:t>
      </w:r>
    </w:p>
    <w:p>
      <w:pPr>
        <w:spacing w:after="0"/>
        <w:ind w:left="0"/>
        <w:jc w:val="both"/>
      </w:pPr>
      <w:r>
        <w:rPr>
          <w:rFonts w:ascii="Times New Roman"/>
          <w:b w:val="false"/>
          <w:i w:val="false"/>
          <w:color w:val="000000"/>
          <w:sz w:val="28"/>
        </w:rPr>
        <w:t>
      1) ветераны Великой Отечественной войны;</w:t>
      </w:r>
    </w:p>
    <w:p>
      <w:pPr>
        <w:spacing w:after="0"/>
        <w:ind w:left="0"/>
        <w:jc w:val="both"/>
      </w:pPr>
      <w:r>
        <w:rPr>
          <w:rFonts w:ascii="Times New Roman"/>
          <w:b w:val="false"/>
          <w:i w:val="false"/>
          <w:color w:val="000000"/>
          <w:sz w:val="28"/>
        </w:rPr>
        <w:t>
      1-1) ветераны, приравненные по льготам к ветеранам Великой Отечественной войны;</w:t>
      </w:r>
    </w:p>
    <w:bookmarkStart w:name="z1312" w:id="672"/>
    <w:p>
      <w:pPr>
        <w:spacing w:after="0"/>
        <w:ind w:left="0"/>
        <w:jc w:val="both"/>
      </w:pPr>
      <w:r>
        <w:rPr>
          <w:rFonts w:ascii="Times New Roman"/>
          <w:b w:val="false"/>
          <w:i w:val="false"/>
          <w:color w:val="000000"/>
          <w:sz w:val="28"/>
        </w:rPr>
        <w:t>
      1-2) ветераны боевых действий на территории других государств;</w:t>
      </w:r>
    </w:p>
    <w:bookmarkEnd w:id="672"/>
    <w:bookmarkStart w:name="z447" w:id="673"/>
    <w:p>
      <w:pPr>
        <w:spacing w:after="0"/>
        <w:ind w:left="0"/>
        <w:jc w:val="both"/>
      </w:pPr>
      <w:r>
        <w:rPr>
          <w:rFonts w:ascii="Times New Roman"/>
          <w:b w:val="false"/>
          <w:i w:val="false"/>
          <w:color w:val="000000"/>
          <w:sz w:val="28"/>
        </w:rPr>
        <w:t>
      2) инвалиды 1 и 2 групп;</w:t>
      </w:r>
    </w:p>
    <w:bookmarkEnd w:id="673"/>
    <w:p>
      <w:pPr>
        <w:spacing w:after="0"/>
        <w:ind w:left="0"/>
        <w:jc w:val="both"/>
      </w:pPr>
      <w:r>
        <w:rPr>
          <w:rFonts w:ascii="Times New Roman"/>
          <w:b w:val="false"/>
          <w:i w:val="false"/>
          <w:color w:val="000000"/>
          <w:sz w:val="28"/>
        </w:rPr>
        <w:t xml:space="preserve">
      3) семьи, имеющие или воспитывающие детей-инвалидов; </w:t>
      </w:r>
    </w:p>
    <w:p>
      <w:pPr>
        <w:spacing w:after="0"/>
        <w:ind w:left="0"/>
        <w:jc w:val="both"/>
      </w:pPr>
      <w:r>
        <w:rPr>
          <w:rFonts w:ascii="Times New Roman"/>
          <w:b w:val="false"/>
          <w:i w:val="false"/>
          <w:color w:val="000000"/>
          <w:sz w:val="28"/>
        </w:rPr>
        <w:t xml:space="preserve">
      4) лица, страдающие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 </w:t>
      </w:r>
    </w:p>
    <w:bookmarkStart w:name="z448" w:id="674"/>
    <w:p>
      <w:pPr>
        <w:spacing w:after="0"/>
        <w:ind w:left="0"/>
        <w:jc w:val="both"/>
      </w:pPr>
      <w:r>
        <w:rPr>
          <w:rFonts w:ascii="Times New Roman"/>
          <w:b w:val="false"/>
          <w:i w:val="false"/>
          <w:color w:val="000000"/>
          <w:sz w:val="28"/>
        </w:rPr>
        <w:t xml:space="preserve">
      5) пенсионеры по возрасту; </w:t>
      </w:r>
    </w:p>
    <w:bookmarkEnd w:id="674"/>
    <w:p>
      <w:pPr>
        <w:spacing w:after="0"/>
        <w:ind w:left="0"/>
        <w:jc w:val="both"/>
      </w:pPr>
      <w:r>
        <w:rPr>
          <w:rFonts w:ascii="Times New Roman"/>
          <w:b w:val="false"/>
          <w:i w:val="false"/>
          <w:color w:val="000000"/>
          <w:sz w:val="28"/>
        </w:rPr>
        <w:t xml:space="preserve">
      6) 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 </w:t>
      </w:r>
    </w:p>
    <w:p>
      <w:pPr>
        <w:spacing w:after="0"/>
        <w:ind w:left="0"/>
        <w:jc w:val="both"/>
      </w:pPr>
      <w:r>
        <w:rPr>
          <w:rFonts w:ascii="Times New Roman"/>
          <w:b w:val="false"/>
          <w:i w:val="false"/>
          <w:color w:val="000000"/>
          <w:sz w:val="28"/>
        </w:rPr>
        <w:t xml:space="preserve">
      7) кандасы; </w:t>
      </w:r>
    </w:p>
    <w:p>
      <w:pPr>
        <w:spacing w:after="0"/>
        <w:ind w:left="0"/>
        <w:jc w:val="both"/>
      </w:pPr>
      <w:r>
        <w:rPr>
          <w:rFonts w:ascii="Times New Roman"/>
          <w:b w:val="false"/>
          <w:i w:val="false"/>
          <w:color w:val="000000"/>
          <w:sz w:val="28"/>
        </w:rPr>
        <w:t xml:space="preserve">
      8) лица, лишившиеся жилища в результате экологических бедствий, чрезвычайных ситуаций природного и техногенного характера; </w:t>
      </w:r>
    </w:p>
    <w:bookmarkStart w:name="z449" w:id="675"/>
    <w:p>
      <w:pPr>
        <w:spacing w:after="0"/>
        <w:ind w:left="0"/>
        <w:jc w:val="both"/>
      </w:pPr>
      <w:r>
        <w:rPr>
          <w:rFonts w:ascii="Times New Roman"/>
          <w:b w:val="false"/>
          <w:i w:val="false"/>
          <w:color w:val="000000"/>
          <w:sz w:val="28"/>
        </w:rPr>
        <w:t>
      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675"/>
    <w:p>
      <w:pPr>
        <w:spacing w:after="0"/>
        <w:ind w:left="0"/>
        <w:jc w:val="both"/>
      </w:pPr>
      <w:r>
        <w:rPr>
          <w:rFonts w:ascii="Times New Roman"/>
          <w:b w:val="false"/>
          <w:i w:val="false"/>
          <w:color w:val="000000"/>
          <w:sz w:val="28"/>
        </w:rPr>
        <w:t xml:space="preserve">
      10) семьи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 при спасании человеческой жизни, при охране правопорядка; </w:t>
      </w:r>
    </w:p>
    <w:p>
      <w:pPr>
        <w:spacing w:after="0"/>
        <w:ind w:left="0"/>
        <w:jc w:val="both"/>
      </w:pPr>
      <w:r>
        <w:rPr>
          <w:rFonts w:ascii="Times New Roman"/>
          <w:b w:val="false"/>
          <w:i w:val="false"/>
          <w:color w:val="000000"/>
          <w:sz w:val="28"/>
        </w:rPr>
        <w:t xml:space="preserve">
      11) неполные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06.07.2007 </w:t>
      </w:r>
      <w:r>
        <w:rPr>
          <w:rFonts w:ascii="Times New Roman"/>
          <w:b w:val="false"/>
          <w:i w:val="false"/>
          <w:color w:val="000000"/>
          <w:sz w:val="28"/>
        </w:rPr>
        <w:t>N 276</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Признание граждан Республики Казахстан нуждающимися в жилище из государственного жилищного фонда</w:t>
      </w:r>
    </w:p>
    <w:bookmarkStart w:name="z450" w:id="676"/>
    <w:p>
      <w:pPr>
        <w:spacing w:after="0"/>
        <w:ind w:left="0"/>
        <w:jc w:val="both"/>
      </w:pPr>
      <w:r>
        <w:rPr>
          <w:rFonts w:ascii="Times New Roman"/>
          <w:b w:val="false"/>
          <w:i w:val="false"/>
          <w:color w:val="000000"/>
          <w:sz w:val="28"/>
        </w:rPr>
        <w:t>
      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bookmarkEnd w:id="676"/>
    <w:bookmarkStart w:name="z451" w:id="677"/>
    <w:p>
      <w:pPr>
        <w:spacing w:after="0"/>
        <w:ind w:left="0"/>
        <w:jc w:val="both"/>
      </w:pPr>
      <w:r>
        <w:rPr>
          <w:rFonts w:ascii="Times New Roman"/>
          <w:b w:val="false"/>
          <w:i w:val="false"/>
          <w:color w:val="000000"/>
          <w:sz w:val="28"/>
        </w:rPr>
        <w:t>
      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bookmarkEnd w:id="677"/>
    <w:bookmarkStart w:name="z452" w:id="678"/>
    <w:p>
      <w:pPr>
        <w:spacing w:after="0"/>
        <w:ind w:left="0"/>
        <w:jc w:val="both"/>
      </w:pPr>
      <w:r>
        <w:rPr>
          <w:rFonts w:ascii="Times New Roman"/>
          <w:b w:val="false"/>
          <w:i w:val="false"/>
          <w:color w:val="000000"/>
          <w:sz w:val="28"/>
        </w:rPr>
        <w:t>
      2)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bookmarkEnd w:id="678"/>
    <w:bookmarkStart w:name="z832" w:id="679"/>
    <w:p>
      <w:pPr>
        <w:spacing w:after="0"/>
        <w:ind w:left="0"/>
        <w:jc w:val="both"/>
      </w:pPr>
      <w:r>
        <w:rPr>
          <w:rFonts w:ascii="Times New Roman"/>
          <w:b w:val="false"/>
          <w:i w:val="false"/>
          <w:color w:val="000000"/>
          <w:sz w:val="28"/>
        </w:rPr>
        <w:t>
      2-1) они не имеют предоставленного арендного жилища без права выкупа;</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680"/>
    <w:p>
      <w:pPr>
        <w:spacing w:after="0"/>
        <w:ind w:left="0"/>
        <w:jc w:val="both"/>
      </w:pPr>
      <w:r>
        <w:rPr>
          <w:rFonts w:ascii="Times New Roman"/>
          <w:b w:val="false"/>
          <w:i w:val="false"/>
          <w:color w:val="000000"/>
          <w:sz w:val="28"/>
        </w:rPr>
        <w:t>
      4) жилище, в котором они проживают, не отвечает установленным санитарно-эпидемиологическим и техническим требованиям;</w:t>
      </w:r>
    </w:p>
    <w:bookmarkEnd w:id="680"/>
    <w:bookmarkStart w:name="z594" w:id="681"/>
    <w:p>
      <w:pPr>
        <w:spacing w:after="0"/>
        <w:ind w:left="0"/>
        <w:jc w:val="both"/>
      </w:pPr>
      <w:r>
        <w:rPr>
          <w:rFonts w:ascii="Times New Roman"/>
          <w:b w:val="false"/>
          <w:i w:val="false"/>
          <w:color w:val="000000"/>
          <w:sz w:val="28"/>
        </w:rPr>
        <w:t>
      5) в смежных, неизолированных жилых помещениях проживают две и более семей;</w:t>
      </w:r>
    </w:p>
    <w:bookmarkEnd w:id="681"/>
    <w:bookmarkStart w:name="z595" w:id="682"/>
    <w:p>
      <w:pPr>
        <w:spacing w:after="0"/>
        <w:ind w:left="0"/>
        <w:jc w:val="both"/>
      </w:pPr>
      <w:r>
        <w:rPr>
          <w:rFonts w:ascii="Times New Roman"/>
          <w:b w:val="false"/>
          <w:i w:val="false"/>
          <w:color w:val="000000"/>
          <w:sz w:val="28"/>
        </w:rPr>
        <w:t>
      6)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или жилище, арендованное местным исполнительным органом в частном жилищном фонде, кроме случаев, когда каждый из супругов имел такое жилище до вступления в брак.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70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84" w:id="683"/>
    <w:p>
      <w:pPr>
        <w:spacing w:after="0"/>
        <w:ind w:left="0"/>
        <w:jc w:val="left"/>
      </w:pPr>
      <w:r>
        <w:rPr>
          <w:rFonts w:ascii="Times New Roman"/>
          <w:b/>
          <w:i w:val="false"/>
          <w:color w:val="000000"/>
        </w:rPr>
        <w:t xml:space="preserve"> 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p>
    <w:bookmarkEnd w:id="683"/>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bookmarkStart w:name="z453" w:id="684"/>
    <w:p>
      <w:pPr>
        <w:spacing w:after="0"/>
        <w:ind w:left="0"/>
        <w:jc w:val="both"/>
      </w:pPr>
      <w:r>
        <w:rPr>
          <w:rFonts w:ascii="Times New Roman"/>
          <w:b w:val="false"/>
          <w:i w:val="false"/>
          <w:color w:val="000000"/>
          <w:sz w:val="28"/>
        </w:rPr>
        <w:t>
      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bookmarkEnd w:id="684"/>
    <w:bookmarkStart w:name="z454" w:id="685"/>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пункте 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w:t>
      </w:r>
    </w:p>
    <w:bookmarkEnd w:id="685"/>
    <w:p>
      <w:pPr>
        <w:spacing w:after="0"/>
        <w:ind w:left="0"/>
        <w:jc w:val="both"/>
      </w:pPr>
      <w:r>
        <w:rPr>
          <w:rFonts w:ascii="Times New Roman"/>
          <w:b w:val="false"/>
          <w:i w:val="false"/>
          <w:color w:val="000000"/>
          <w:sz w:val="28"/>
        </w:rPr>
        <w:t>
      Учет граждан, единственное жилище которых признано аварийным в порядке, предусмотренном законодательством Республики Казахстан, осуществляется по месту нахождения данного жилища.</w:t>
      </w:r>
    </w:p>
    <w:bookmarkStart w:name="z696" w:id="686"/>
    <w:p>
      <w:pPr>
        <w:spacing w:after="0"/>
        <w:ind w:left="0"/>
        <w:jc w:val="both"/>
      </w:pPr>
      <w:r>
        <w:rPr>
          <w:rFonts w:ascii="Times New Roman"/>
          <w:b w:val="false"/>
          <w:i w:val="false"/>
          <w:color w:val="000000"/>
          <w:sz w:val="28"/>
        </w:rPr>
        <w:t>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bookmarkEnd w:id="686"/>
    <w:bookmarkStart w:name="z596" w:id="687"/>
    <w:p>
      <w:pPr>
        <w:spacing w:after="0"/>
        <w:ind w:left="0"/>
        <w:jc w:val="both"/>
      </w:pPr>
      <w:r>
        <w:rPr>
          <w:rFonts w:ascii="Times New Roman"/>
          <w:b w:val="false"/>
          <w:i w:val="false"/>
          <w:color w:val="000000"/>
          <w:sz w:val="28"/>
        </w:rPr>
        <w:t>
      2. 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bookmarkEnd w:id="687"/>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67 настоящего Закона.</w:t>
      </w:r>
    </w:p>
    <w:bookmarkStart w:name="z597" w:id="688"/>
    <w:p>
      <w:pPr>
        <w:spacing w:after="0"/>
        <w:ind w:left="0"/>
        <w:jc w:val="both"/>
      </w:pPr>
      <w:r>
        <w:rPr>
          <w:rFonts w:ascii="Times New Roman"/>
          <w:b w:val="false"/>
          <w:i w:val="false"/>
          <w:color w:val="000000"/>
          <w:sz w:val="28"/>
        </w:rPr>
        <w:t>
      3. 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bookmarkEnd w:id="688"/>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67 настоящего Закона.</w:t>
      </w:r>
    </w:p>
    <w:bookmarkStart w:name="z598" w:id="689"/>
    <w:p>
      <w:pPr>
        <w:spacing w:after="0"/>
        <w:ind w:left="0"/>
        <w:jc w:val="both"/>
      </w:pPr>
      <w:r>
        <w:rPr>
          <w:rFonts w:ascii="Times New Roman"/>
          <w:b w:val="false"/>
          <w:i w:val="false"/>
          <w:color w:val="000000"/>
          <w:sz w:val="28"/>
        </w:rPr>
        <w:t>
      4.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определяется Правительством Республики Казахстан.</w:t>
      </w:r>
    </w:p>
    <w:bookmarkEnd w:id="689"/>
    <w:bookmarkStart w:name="z599" w:id="690"/>
    <w:p>
      <w:pPr>
        <w:spacing w:after="0"/>
        <w:ind w:left="0"/>
        <w:jc w:val="both"/>
      </w:pPr>
      <w:r>
        <w:rPr>
          <w:rFonts w:ascii="Times New Roman"/>
          <w:b w:val="false"/>
          <w:i w:val="false"/>
          <w:color w:val="000000"/>
          <w:sz w:val="28"/>
        </w:rPr>
        <w:t>
      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законодательством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bookmarkStart w:name="z455" w:id="691"/>
    <w:p>
      <w:pPr>
        <w:spacing w:after="0"/>
        <w:ind w:left="0"/>
        <w:jc w:val="both"/>
      </w:pPr>
      <w:r>
        <w:rPr>
          <w:rFonts w:ascii="Times New Roman"/>
          <w:b w:val="false"/>
          <w:i w:val="false"/>
          <w:color w:val="000000"/>
          <w:sz w:val="28"/>
        </w:rPr>
        <w:t xml:space="preserve">
      1) обмена жилого помещения; </w:t>
      </w:r>
    </w:p>
    <w:bookmarkEnd w:id="691"/>
    <w:p>
      <w:pPr>
        <w:spacing w:after="0"/>
        <w:ind w:left="0"/>
        <w:jc w:val="both"/>
      </w:pPr>
      <w:r>
        <w:rPr>
          <w:rFonts w:ascii="Times New Roman"/>
          <w:b w:val="false"/>
          <w:i w:val="false"/>
          <w:color w:val="000000"/>
          <w:sz w:val="28"/>
        </w:rPr>
        <w:t xml:space="preserve">
      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r>
        <w:rPr>
          <w:rFonts w:ascii="Times New Roman"/>
          <w:b w:val="false"/>
          <w:i w:val="false"/>
          <w:color w:val="000000"/>
          <w:sz w:val="28"/>
        </w:rPr>
        <w:t>статьей 98-1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3) разрушения или порчи жилища по его вине; </w:t>
      </w:r>
    </w:p>
    <w:bookmarkStart w:name="z456" w:id="692"/>
    <w:p>
      <w:pPr>
        <w:spacing w:after="0"/>
        <w:ind w:left="0"/>
        <w:jc w:val="both"/>
      </w:pPr>
      <w:r>
        <w:rPr>
          <w:rFonts w:ascii="Times New Roman"/>
          <w:b w:val="false"/>
          <w:i w:val="false"/>
          <w:color w:val="000000"/>
          <w:sz w:val="28"/>
        </w:rPr>
        <w:t>
      4) выезда из жилища, при проживании в котором он не был нуждающимся в жилище из государственного жилищного фонда или жилище, арендованном местным исполнительным органом в частном жилищном фонде;</w:t>
      </w:r>
    </w:p>
    <w:bookmarkEnd w:id="692"/>
    <w:p>
      <w:pPr>
        <w:spacing w:after="0"/>
        <w:ind w:left="0"/>
        <w:jc w:val="both"/>
      </w:pPr>
      <w:r>
        <w:rPr>
          <w:rFonts w:ascii="Times New Roman"/>
          <w:b w:val="false"/>
          <w:i w:val="false"/>
          <w:color w:val="000000"/>
          <w:sz w:val="28"/>
        </w:rPr>
        <w:t xml:space="preserve">
      5) вселения других лиц, кроме супруга, несовершеннолетних и нетрудоспособных детей, а также нетрудоспособных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73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pPr>
        <w:spacing w:after="0"/>
        <w:ind w:left="0"/>
        <w:jc w:val="both"/>
      </w:pPr>
      <w:r>
        <w:rPr>
          <w:rFonts w:ascii="Times New Roman"/>
          <w:b w:val="false"/>
          <w:i w:val="false"/>
          <w:color w:val="000000"/>
          <w:sz w:val="28"/>
        </w:rPr>
        <w:t>
      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pPr>
        <w:spacing w:after="0"/>
        <w:ind w:left="0"/>
        <w:jc w:val="both"/>
      </w:pPr>
      <w:r>
        <w:rPr>
          <w:rFonts w:ascii="Times New Roman"/>
          <w:b w:val="false"/>
          <w:i w:val="false"/>
          <w:color w:val="000000"/>
          <w:sz w:val="28"/>
        </w:rPr>
        <w:t>
      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4) получения земельного участка и завершения строительства собственного жилища или приобретения жилища;</w:t>
      </w:r>
    </w:p>
    <w:bookmarkStart w:name="z833" w:id="693"/>
    <w:p>
      <w:pPr>
        <w:spacing w:after="0"/>
        <w:ind w:left="0"/>
        <w:jc w:val="both"/>
      </w:pPr>
      <w:r>
        <w:rPr>
          <w:rFonts w:ascii="Times New Roman"/>
          <w:b w:val="false"/>
          <w:i w:val="false"/>
          <w:color w:val="000000"/>
          <w:sz w:val="28"/>
        </w:rPr>
        <w:t>
      5) получения арендного жилища без права выкупа.</w:t>
      </w:r>
    </w:p>
    <w:bookmarkEnd w:id="693"/>
    <w:p>
      <w:pPr>
        <w:spacing w:after="0"/>
        <w:ind w:left="0"/>
        <w:jc w:val="both"/>
      </w:pPr>
      <w:r>
        <w:rPr>
          <w:rFonts w:ascii="Times New Roman"/>
          <w:b w:val="false"/>
          <w:i w:val="false"/>
          <w:color w:val="000000"/>
          <w:sz w:val="28"/>
        </w:rPr>
        <w:t>
      Не подлежат снятию с учета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bookmarkStart w:name="z457" w:id="694"/>
    <w:p>
      <w:pPr>
        <w:spacing w:after="0"/>
        <w:ind w:left="0"/>
        <w:jc w:val="both"/>
      </w:pPr>
      <w:r>
        <w:rPr>
          <w:rFonts w:ascii="Times New Roman"/>
          <w:b w:val="false"/>
          <w:i w:val="false"/>
          <w:color w:val="000000"/>
          <w:sz w:val="28"/>
        </w:rPr>
        <w:t xml:space="preserve">
      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жилище из государственного жилищного фонда или жилище, арендованном местным исполнительным органом в частном жилищном фонде. </w:t>
      </w:r>
    </w:p>
    <w:bookmarkEnd w:id="694"/>
    <w:bookmarkStart w:name="z1316" w:id="695"/>
    <w:p>
      <w:pPr>
        <w:spacing w:after="0"/>
        <w:ind w:left="0"/>
        <w:jc w:val="both"/>
      </w:pPr>
      <w:r>
        <w:rPr>
          <w:rFonts w:ascii="Times New Roman"/>
          <w:b w:val="false"/>
          <w:i w:val="false"/>
          <w:color w:val="000000"/>
          <w:sz w:val="28"/>
        </w:rPr>
        <w:t>
      2-1. В случае, если инвалидность 1 или 2 группы устанавливается ребенку-инвалиду, достигшему возраста восемнадцати лет, семья которого состоит на учете как семья, имеющая или воспитывающая детей-инвалидов,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bookmarkEnd w:id="695"/>
    <w:bookmarkStart w:name="z458" w:id="696"/>
    <w:p>
      <w:pPr>
        <w:spacing w:after="0"/>
        <w:ind w:left="0"/>
        <w:jc w:val="both"/>
      </w:pPr>
      <w:r>
        <w:rPr>
          <w:rFonts w:ascii="Times New Roman"/>
          <w:b w:val="false"/>
          <w:i w:val="false"/>
          <w:color w:val="000000"/>
          <w:sz w:val="28"/>
        </w:rPr>
        <w:t xml:space="preserve">
      3. О снятии с учета заинтересованные лица извещаются в письменном виде в десятидневный срок после принятия решения с указанием оснований снятия с учета. </w:t>
      </w:r>
    </w:p>
    <w:bookmarkEnd w:id="696"/>
    <w:bookmarkStart w:name="z459" w:id="697"/>
    <w:p>
      <w:pPr>
        <w:spacing w:after="0"/>
        <w:ind w:left="0"/>
        <w:jc w:val="both"/>
      </w:pPr>
      <w:r>
        <w:rPr>
          <w:rFonts w:ascii="Times New Roman"/>
          <w:b w:val="false"/>
          <w:i w:val="false"/>
          <w:color w:val="000000"/>
          <w:sz w:val="28"/>
        </w:rPr>
        <w:t xml:space="preserve">
      4. В случаях обнаружения нарушений, когда гражданин был поставлен на учет нуждающихся в жилище из государственного жилищного фонда или жилище, арендованном 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 </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bookmarkStart w:name="z723" w:id="698"/>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r>
        <w:rPr>
          <w:rFonts w:ascii="Times New Roman"/>
          <w:b w:val="false"/>
          <w:i w:val="false"/>
          <w:color w:val="000000"/>
          <w:sz w:val="28"/>
        </w:rPr>
        <w:t>статьями 98-1</w:t>
      </w:r>
      <w:r>
        <w:rPr>
          <w:rFonts w:ascii="Times New Roman"/>
          <w:b w:val="false"/>
          <w:i w:val="false"/>
          <w:color w:val="000000"/>
          <w:sz w:val="28"/>
        </w:rPr>
        <w:t xml:space="preserve"> и </w:t>
      </w:r>
      <w:r>
        <w:rPr>
          <w:rFonts w:ascii="Times New Roman"/>
          <w:b w:val="false"/>
          <w:i w:val="false"/>
          <w:color w:val="000000"/>
          <w:sz w:val="28"/>
        </w:rPr>
        <w:t>98-2</w:t>
      </w:r>
      <w:r>
        <w:rPr>
          <w:rFonts w:ascii="Times New Roman"/>
          <w:b w:val="false"/>
          <w:i w:val="false"/>
          <w:color w:val="000000"/>
          <w:sz w:val="28"/>
        </w:rP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bookmarkEnd w:id="698"/>
    <w:bookmarkStart w:name="z460" w:id="699"/>
    <w:p>
      <w:pPr>
        <w:spacing w:after="0"/>
        <w:ind w:left="0"/>
        <w:jc w:val="both"/>
      </w:pPr>
      <w:r>
        <w:rPr>
          <w:rFonts w:ascii="Times New Roman"/>
          <w:b w:val="false"/>
          <w:i w:val="false"/>
          <w:color w:val="000000"/>
          <w:sz w:val="28"/>
        </w:rPr>
        <w:t>
      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bookmarkEnd w:id="699"/>
    <w:bookmarkStart w:name="z834" w:id="700"/>
    <w:p>
      <w:pPr>
        <w:spacing w:after="0"/>
        <w:ind w:left="0"/>
        <w:jc w:val="both"/>
      </w:pPr>
      <w:r>
        <w:rPr>
          <w:rFonts w:ascii="Times New Roman"/>
          <w:b w:val="false"/>
          <w:i w:val="false"/>
          <w:color w:val="000000"/>
          <w:sz w:val="28"/>
        </w:rPr>
        <w:t>
      1) ветеранов Великой Отечественной войны;</w:t>
      </w:r>
    </w:p>
    <w:bookmarkEnd w:id="700"/>
    <w:bookmarkStart w:name="z835" w:id="701"/>
    <w:p>
      <w:pPr>
        <w:spacing w:after="0"/>
        <w:ind w:left="0"/>
        <w:jc w:val="both"/>
      </w:pPr>
      <w:r>
        <w:rPr>
          <w:rFonts w:ascii="Times New Roman"/>
          <w:b w:val="false"/>
          <w:i w:val="false"/>
          <w:color w:val="000000"/>
          <w:sz w:val="28"/>
        </w:rPr>
        <w:t>
      2) детей-сирот, детей, оставшихся без попечения родителей;</w:t>
      </w:r>
    </w:p>
    <w:bookmarkEnd w:id="701"/>
    <w:bookmarkStart w:name="z836" w:id="702"/>
    <w:p>
      <w:pPr>
        <w:spacing w:after="0"/>
        <w:ind w:left="0"/>
        <w:jc w:val="both"/>
      </w:pPr>
      <w:r>
        <w:rPr>
          <w:rFonts w:ascii="Times New Roman"/>
          <w:b w:val="false"/>
          <w:i w:val="false"/>
          <w:color w:val="000000"/>
          <w:sz w:val="28"/>
        </w:rPr>
        <w:t xml:space="preserve">
      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w:t>
      </w:r>
    </w:p>
    <w:bookmarkEnd w:id="702"/>
    <w:bookmarkStart w:name="z837" w:id="703"/>
    <w:p>
      <w:pPr>
        <w:spacing w:after="0"/>
        <w:ind w:left="0"/>
        <w:jc w:val="both"/>
      </w:pPr>
      <w:r>
        <w:rPr>
          <w:rFonts w:ascii="Times New Roman"/>
          <w:b w:val="false"/>
          <w:i w:val="false"/>
          <w:color w:val="000000"/>
          <w:sz w:val="28"/>
        </w:rPr>
        <w:t xml:space="preserve">
      4) социально уязвимых слоев населения, указанных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w:t>
      </w:r>
    </w:p>
    <w:bookmarkEnd w:id="703"/>
    <w:bookmarkStart w:name="z838" w:id="704"/>
    <w:p>
      <w:pPr>
        <w:spacing w:after="0"/>
        <w:ind w:left="0"/>
        <w:jc w:val="both"/>
      </w:pPr>
      <w:r>
        <w:rPr>
          <w:rFonts w:ascii="Times New Roman"/>
          <w:b w:val="false"/>
          <w:i w:val="false"/>
          <w:color w:val="000000"/>
          <w:sz w:val="28"/>
        </w:rPr>
        <w:t>
      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bookmarkEnd w:id="704"/>
    <w:bookmarkStart w:name="z839" w:id="705"/>
    <w:p>
      <w:pPr>
        <w:spacing w:after="0"/>
        <w:ind w:left="0"/>
        <w:jc w:val="both"/>
      </w:pPr>
      <w:r>
        <w:rPr>
          <w:rFonts w:ascii="Times New Roman"/>
          <w:b w:val="false"/>
          <w:i w:val="false"/>
          <w:color w:val="000000"/>
          <w:sz w:val="28"/>
        </w:rPr>
        <w:t>
      6) граждан, единственное жилище которых признано аварийным в порядке, определенном законодательством Республики Казахстан.</w:t>
      </w:r>
    </w:p>
    <w:bookmarkEnd w:id="705"/>
    <w:bookmarkStart w:name="z840" w:id="706"/>
    <w:p>
      <w:pPr>
        <w:spacing w:after="0"/>
        <w:ind w:left="0"/>
        <w:jc w:val="both"/>
      </w:pPr>
      <w:r>
        <w:rPr>
          <w:rFonts w:ascii="Times New Roman"/>
          <w:b w:val="false"/>
          <w:i w:val="false"/>
          <w:color w:val="000000"/>
          <w:sz w:val="28"/>
        </w:rPr>
        <w:t xml:space="preserve">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r>
        <w:rPr>
          <w:rFonts w:ascii="Times New Roman"/>
          <w:b w:val="false"/>
          <w:i w:val="false"/>
          <w:color w:val="000000"/>
          <w:sz w:val="28"/>
        </w:rPr>
        <w:t>пункте 3-1</w:t>
      </w:r>
      <w:r>
        <w:rPr>
          <w:rFonts w:ascii="Times New Roman"/>
          <w:b w:val="false"/>
          <w:i w:val="false"/>
          <w:color w:val="000000"/>
          <w:sz w:val="28"/>
        </w:rPr>
        <w:t xml:space="preserve"> статьи 67 настоящего Закона, если иное не установлено настоящим Законом или другими законодательными актами Республики Казахстан.</w:t>
      </w:r>
    </w:p>
    <w:bookmarkEnd w:id="706"/>
    <w:p>
      <w:pPr>
        <w:spacing w:after="0"/>
        <w:ind w:left="0"/>
        <w:jc w:val="both"/>
      </w:pPr>
      <w:r>
        <w:rPr>
          <w:rFonts w:ascii="Times New Roman"/>
          <w:b w:val="false"/>
          <w:i w:val="false"/>
          <w:color w:val="000000"/>
          <w:sz w:val="28"/>
        </w:rPr>
        <w:t>
      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pPr>
        <w:spacing w:after="0"/>
        <w:ind w:left="0"/>
        <w:jc w:val="both"/>
      </w:pPr>
      <w:r>
        <w:rPr>
          <w:rFonts w:ascii="Times New Roman"/>
          <w:b w:val="false"/>
          <w:i w:val="false"/>
          <w:color w:val="000000"/>
          <w:sz w:val="28"/>
        </w:rPr>
        <w:t>
      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bookmarkStart w:name="z600" w:id="707"/>
    <w:p>
      <w:pPr>
        <w:spacing w:after="0"/>
        <w:ind w:left="0"/>
        <w:jc w:val="both"/>
      </w:pPr>
      <w:r>
        <w:rPr>
          <w:rFonts w:ascii="Times New Roman"/>
          <w:b w:val="false"/>
          <w:i w:val="false"/>
          <w:color w:val="000000"/>
          <w:sz w:val="28"/>
        </w:rPr>
        <w:t>
      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bookmarkEnd w:id="707"/>
    <w:bookmarkStart w:name="z601" w:id="708"/>
    <w:p>
      <w:pPr>
        <w:spacing w:after="0"/>
        <w:ind w:left="0"/>
        <w:jc w:val="both"/>
      </w:pPr>
      <w:r>
        <w:rPr>
          <w:rFonts w:ascii="Times New Roman"/>
          <w:b w:val="false"/>
          <w:i w:val="false"/>
          <w:color w:val="000000"/>
          <w:sz w:val="28"/>
        </w:rPr>
        <w:t>
      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bookmarkEnd w:id="708"/>
    <w:bookmarkStart w:name="z461" w:id="709"/>
    <w:p>
      <w:pPr>
        <w:spacing w:after="0"/>
        <w:ind w:left="0"/>
        <w:jc w:val="both"/>
      </w:pPr>
      <w:r>
        <w:rPr>
          <w:rFonts w:ascii="Times New Roman"/>
          <w:b w:val="false"/>
          <w:i w:val="false"/>
          <w:color w:val="000000"/>
          <w:sz w:val="28"/>
        </w:rPr>
        <w:t>
      3. Права граждан, включенных в указанные списки, признаются равными. Никто не имеет преимущественного права,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bookmarkEnd w:id="709"/>
    <w:bookmarkStart w:name="z574" w:id="710"/>
    <w:p>
      <w:pPr>
        <w:spacing w:after="0"/>
        <w:ind w:left="0"/>
        <w:jc w:val="both"/>
      </w:pPr>
      <w:r>
        <w:rPr>
          <w:rFonts w:ascii="Times New Roman"/>
          <w:b w:val="false"/>
          <w:i w:val="false"/>
          <w:color w:val="000000"/>
          <w:sz w:val="28"/>
        </w:rPr>
        <w:t>
      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ветераны 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bookmarkEnd w:id="710"/>
    <w:p>
      <w:pPr>
        <w:spacing w:after="0"/>
        <w:ind w:left="0"/>
        <w:jc w:val="both"/>
      </w:pPr>
      <w:r>
        <w:rPr>
          <w:rFonts w:ascii="Times New Roman"/>
          <w:b w:val="false"/>
          <w:i w:val="false"/>
          <w:color w:val="000000"/>
          <w:sz w:val="28"/>
        </w:rPr>
        <w:t>
      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20.12.2004 </w:t>
      </w:r>
      <w:r>
        <w:rPr>
          <w:rFonts w:ascii="Times New Roman"/>
          <w:b w:val="false"/>
          <w:i w:val="false"/>
          <w:color w:val="000000"/>
          <w:sz w:val="28"/>
        </w:rPr>
        <w:t xml:space="preserve">N 13 </w:t>
      </w:r>
      <w:r>
        <w:rPr>
          <w:rFonts w:ascii="Times New Roman"/>
          <w:b w:val="false"/>
          <w:i w:val="false"/>
          <w:color w:val="ff0000"/>
          <w:sz w:val="28"/>
        </w:rPr>
        <w:t xml:space="preserve">(вводятся в действие с 01.01.2005);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07.12.2009 </w:t>
      </w:r>
      <w:r>
        <w:rPr>
          <w:rFonts w:ascii="Times New Roman"/>
          <w:b w:val="false"/>
          <w:i w:val="false"/>
          <w:color w:val="00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63" w:id="711"/>
    <w:p>
      <w:pPr>
        <w:spacing w:after="0"/>
        <w:ind w:left="0"/>
        <w:jc w:val="both"/>
      </w:pPr>
      <w:r>
        <w:rPr>
          <w:rFonts w:ascii="Times New Roman"/>
          <w:b w:val="false"/>
          <w:i w:val="false"/>
          <w:color w:val="000000"/>
          <w:sz w:val="28"/>
        </w:rPr>
        <w:t xml:space="preserve">
      3. Площадь жилища, превышающая размеры, установленные пунктом 1 настоящей статьи, считается излишней. </w:t>
      </w:r>
    </w:p>
    <w:bookmarkEnd w:id="711"/>
    <w:bookmarkStart w:name="z464" w:id="712"/>
    <w:p>
      <w:pPr>
        <w:spacing w:after="0"/>
        <w:ind w:left="0"/>
        <w:jc w:val="both"/>
      </w:pPr>
      <w:r>
        <w:rPr>
          <w:rFonts w:ascii="Times New Roman"/>
          <w:b w:val="false"/>
          <w:i w:val="false"/>
          <w:color w:val="000000"/>
          <w:sz w:val="28"/>
        </w:rPr>
        <w:t xml:space="preserve">
      4. Гражданам, страдающим тяжелыми формами некоторых хронических заболеваний, перечисленных в списке заболеваний, утвержденном уполномоченным органом в области здравоохранения, предоставляется отдельная дополнительная комната. Указанная дополнительная площадь не считается излишней. </w:t>
      </w:r>
    </w:p>
    <w:bookmarkEnd w:id="712"/>
    <w:bookmarkStart w:name="z465" w:id="713"/>
    <w:p>
      <w:pPr>
        <w:spacing w:after="0"/>
        <w:ind w:left="0"/>
        <w:jc w:val="both"/>
      </w:pPr>
      <w:r>
        <w:rPr>
          <w:rFonts w:ascii="Times New Roman"/>
          <w:b w:val="false"/>
          <w:i w:val="false"/>
          <w:color w:val="000000"/>
          <w:sz w:val="28"/>
        </w:rPr>
        <w:t xml:space="preserve">
      5. При определении размера предоставляемого жилища из государственного жилищного фонда или жилища, арендованного местным исполнительным органом в частном жилищном фонде учитывается наличие в семье женщины, имеющей беременность свыше двадцати двух недель. </w:t>
      </w:r>
    </w:p>
    <w:bookmarkEnd w:id="713"/>
    <w:bookmarkStart w:name="z710" w:id="714"/>
    <w:p>
      <w:pPr>
        <w:spacing w:after="0"/>
        <w:ind w:left="0"/>
        <w:jc w:val="both"/>
      </w:pPr>
      <w:r>
        <w:rPr>
          <w:rFonts w:ascii="Times New Roman"/>
          <w:b w:val="false"/>
          <w:i w:val="false"/>
          <w:color w:val="000000"/>
          <w:sz w:val="28"/>
        </w:rPr>
        <w:t>
      5-1. При расчете нормы предоставления жилища гражданину (семье), проживающему в жилище, не отвечающем установленным санитарно-эпидемиологическим и техническим требованиям,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законодательством Республики Казахстан.</w:t>
      </w:r>
    </w:p>
    <w:bookmarkEnd w:id="714"/>
    <w:bookmarkStart w:name="z466" w:id="715"/>
    <w:p>
      <w:pPr>
        <w:spacing w:after="0"/>
        <w:ind w:left="0"/>
        <w:jc w:val="both"/>
      </w:pPr>
      <w:r>
        <w:rPr>
          <w:rFonts w:ascii="Times New Roman"/>
          <w:b w:val="false"/>
          <w:i w:val="false"/>
          <w:color w:val="000000"/>
          <w:sz w:val="28"/>
        </w:rPr>
        <w:t xml:space="preserve">
      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 xml:space="preserve">статье 98-1 </w:t>
      </w:r>
      <w:r>
        <w:rPr>
          <w:rFonts w:ascii="Times New Roman"/>
          <w:b w:val="false"/>
          <w:i w:val="false"/>
          <w:color w:val="000000"/>
          <w:sz w:val="28"/>
        </w:rPr>
        <w:t xml:space="preserve">настоящего Закона. </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1. Жилище из государственного жилищного фонда или жилище, арендованное местным исполнительным органом в частном жилищном фонде,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pPr>
        <w:spacing w:after="0"/>
        <w:ind w:left="0"/>
        <w:jc w:val="both"/>
      </w:pPr>
      <w:r>
        <w:rPr>
          <w:rFonts w:ascii="Times New Roman"/>
          <w:b w:val="false"/>
          <w:i w:val="false"/>
          <w:color w:val="000000"/>
          <w:sz w:val="28"/>
        </w:rPr>
        <w:t xml:space="preserve">
      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 </w:t>
      </w:r>
    </w:p>
    <w:bookmarkStart w:name="z467" w:id="716"/>
    <w:p>
      <w:pPr>
        <w:spacing w:after="0"/>
        <w:ind w:left="0"/>
        <w:jc w:val="both"/>
      </w:pPr>
      <w:r>
        <w:rPr>
          <w:rFonts w:ascii="Times New Roman"/>
          <w:b w:val="false"/>
          <w:i w:val="false"/>
          <w:color w:val="000000"/>
          <w:sz w:val="28"/>
        </w:rPr>
        <w:t xml:space="preserve">
      2. При предоставлении жилища из государственного жилищного фонда или жилища, арендованного местным исполнительным органом в частном жилищном фонде не допускается заселение одной комнаты лицами разного пола (кроме супругов). </w:t>
      </w:r>
    </w:p>
    <w:bookmarkEnd w:id="716"/>
    <w:bookmarkStart w:name="z468" w:id="717"/>
    <w:p>
      <w:pPr>
        <w:spacing w:after="0"/>
        <w:ind w:left="0"/>
        <w:jc w:val="both"/>
      </w:pPr>
      <w:r>
        <w:rPr>
          <w:rFonts w:ascii="Times New Roman"/>
          <w:b w:val="false"/>
          <w:i w:val="false"/>
          <w:color w:val="000000"/>
          <w:sz w:val="28"/>
        </w:rPr>
        <w:t>
      3. Инвалидам,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bookmarkEnd w:id="717"/>
    <w:p>
      <w:pPr>
        <w:spacing w:after="0"/>
        <w:ind w:left="0"/>
        <w:jc w:val="both"/>
      </w:pPr>
      <w:r>
        <w:rPr>
          <w:rFonts w:ascii="Times New Roman"/>
          <w:b w:val="false"/>
          <w:i w:val="false"/>
          <w:color w:val="000000"/>
          <w:sz w:val="28"/>
        </w:rPr>
        <w:t>
      Инвалидам предоставляется право выбора жилого помещения с учетом типа здания, степени благоустройства и других необходимых условий для проживания.</w:t>
      </w:r>
    </w:p>
    <w:bookmarkStart w:name="z469" w:id="718"/>
    <w:p>
      <w:pPr>
        <w:spacing w:after="0"/>
        <w:ind w:left="0"/>
        <w:jc w:val="both"/>
      </w:pPr>
      <w:r>
        <w:rPr>
          <w:rFonts w:ascii="Times New Roman"/>
          <w:b w:val="false"/>
          <w:i w:val="false"/>
          <w:color w:val="000000"/>
          <w:sz w:val="28"/>
        </w:rPr>
        <w:t xml:space="preserve">
      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статье 98-1</w:t>
      </w:r>
      <w:r>
        <w:rPr>
          <w:rFonts w:ascii="Times New Roman"/>
          <w:b w:val="false"/>
          <w:i w:val="false"/>
          <w:color w:val="000000"/>
          <w:sz w:val="28"/>
        </w:rPr>
        <w:t xml:space="preserve"> настоящего Закона.</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bookmarkStart w:name="z602" w:id="719"/>
    <w:p>
      <w:pPr>
        <w:spacing w:after="0"/>
        <w:ind w:left="0"/>
        <w:jc w:val="both"/>
      </w:pPr>
      <w:r>
        <w:rPr>
          <w:rFonts w:ascii="Times New Roman"/>
          <w:b w:val="false"/>
          <w:i w:val="false"/>
          <w:color w:val="000000"/>
          <w:sz w:val="28"/>
        </w:rPr>
        <w:t>
      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bookmarkEnd w:id="719"/>
    <w:bookmarkStart w:name="z603" w:id="720"/>
    <w:p>
      <w:pPr>
        <w:spacing w:after="0"/>
        <w:ind w:left="0"/>
        <w:jc w:val="both"/>
      </w:pPr>
      <w:r>
        <w:rPr>
          <w:rFonts w:ascii="Times New Roman"/>
          <w:b w:val="false"/>
          <w:i w:val="false"/>
          <w:color w:val="000000"/>
          <w:sz w:val="28"/>
        </w:rPr>
        <w:t>
      2.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20"/>
    <w:bookmarkStart w:name="z604" w:id="721"/>
    <w:p>
      <w:pPr>
        <w:spacing w:after="0"/>
        <w:ind w:left="0"/>
        <w:jc w:val="both"/>
      </w:pPr>
      <w:r>
        <w:rPr>
          <w:rFonts w:ascii="Times New Roman"/>
          <w:b w:val="false"/>
          <w:i w:val="false"/>
          <w:color w:val="000000"/>
          <w:sz w:val="28"/>
        </w:rPr>
        <w:t>
      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21"/>
    <w:bookmarkStart w:name="z711" w:id="722"/>
    <w:p>
      <w:pPr>
        <w:spacing w:after="0"/>
        <w:ind w:left="0"/>
        <w:jc w:val="both"/>
      </w:pPr>
      <w:r>
        <w:rPr>
          <w:rFonts w:ascii="Times New Roman"/>
          <w:b w:val="false"/>
          <w:i w:val="false"/>
          <w:color w:val="000000"/>
          <w:sz w:val="28"/>
        </w:rPr>
        <w:t xml:space="preserve">
      3-1. Государственные органы, указанные в пункте 3-1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bookmarkEnd w:id="722"/>
    <w:bookmarkStart w:name="z724" w:id="723"/>
    <w:p>
      <w:pPr>
        <w:spacing w:after="0"/>
        <w:ind w:left="0"/>
        <w:jc w:val="both"/>
      </w:pPr>
      <w:r>
        <w:rPr>
          <w:rFonts w:ascii="Times New Roman"/>
          <w:b w:val="false"/>
          <w:i w:val="false"/>
          <w:color w:val="000000"/>
          <w:sz w:val="28"/>
        </w:rPr>
        <w:t>
      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bookmarkEnd w:id="723"/>
    <w:p>
      <w:pPr>
        <w:spacing w:after="0"/>
        <w:ind w:left="0"/>
        <w:jc w:val="both"/>
      </w:pPr>
      <w:r>
        <w:rPr>
          <w:rFonts w:ascii="Times New Roman"/>
          <w:b w:val="false"/>
          <w:i w:val="false"/>
          <w:color w:val="000000"/>
          <w:sz w:val="28"/>
        </w:rPr>
        <w:t>
      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78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 и публикуются на интернет-ресурсе данного местного исполнительного органа.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7 июля 2006 года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Предоставление освободившейся части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Статья 79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в редакции -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заключается между местным исполнительным органом или администрацией государственного предприятия или государственного учреждения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 </w:t>
      </w:r>
    </w:p>
    <w:bookmarkStart w:name="z470" w:id="724"/>
    <w:p>
      <w:pPr>
        <w:spacing w:after="0"/>
        <w:ind w:left="0"/>
        <w:jc w:val="both"/>
      </w:pPr>
      <w:r>
        <w:rPr>
          <w:rFonts w:ascii="Times New Roman"/>
          <w:b w:val="false"/>
          <w:i w:val="false"/>
          <w:color w:val="000000"/>
          <w:sz w:val="28"/>
        </w:rPr>
        <w:t xml:space="preserve">
      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 </w:t>
      </w:r>
    </w:p>
    <w:bookmarkEnd w:id="724"/>
    <w:bookmarkStart w:name="z471" w:id="725"/>
    <w:p>
      <w:pPr>
        <w:spacing w:after="0"/>
        <w:ind w:left="0"/>
        <w:jc w:val="both"/>
      </w:pPr>
      <w:r>
        <w:rPr>
          <w:rFonts w:ascii="Times New Roman"/>
          <w:b w:val="false"/>
          <w:i w:val="false"/>
          <w:color w:val="000000"/>
          <w:sz w:val="28"/>
        </w:rPr>
        <w:t>
      2. Типовой договор найма (поднайма) жилища из государственного жилищного фонда или жилища, арендованного местным исполнительным органом в частном жилищном фонде, порядок предоставления жилища из государственного жилищного фонда или жилища, арендованного местным исполнительным органом в частном жилищном фонде, и пользования им утверждаются Правительством Республики Казахстан.</w:t>
      </w:r>
    </w:p>
    <w:bookmarkEnd w:id="725"/>
    <w:bookmarkStart w:name="z472" w:id="726"/>
    <w:p>
      <w:pPr>
        <w:spacing w:after="0"/>
        <w:ind w:left="0"/>
        <w:jc w:val="both"/>
      </w:pPr>
      <w:r>
        <w:rPr>
          <w:rFonts w:ascii="Times New Roman"/>
          <w:b w:val="false"/>
          <w:i w:val="false"/>
          <w:color w:val="000000"/>
          <w:sz w:val="28"/>
        </w:rPr>
        <w:t>
      3. К отношениям, вытекающим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в соответствующих случаях применяются также нормы гражданского законодательства Республики Казахстан.</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 </w:t>
      </w:r>
    </w:p>
    <w:bookmarkStart w:name="z473" w:id="727"/>
    <w:p>
      <w:pPr>
        <w:spacing w:after="0"/>
        <w:ind w:left="0"/>
        <w:jc w:val="both"/>
      </w:pPr>
      <w:r>
        <w:rPr>
          <w:rFonts w:ascii="Times New Roman"/>
          <w:b w:val="false"/>
          <w:i w:val="false"/>
          <w:color w:val="000000"/>
          <w:sz w:val="28"/>
        </w:rPr>
        <w:t xml:space="preserve">
      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81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признан недействительным в случаях: </w:t>
      </w:r>
    </w:p>
    <w:p>
      <w:pPr>
        <w:spacing w:after="0"/>
        <w:ind w:left="0"/>
        <w:jc w:val="both"/>
      </w:pPr>
      <w:r>
        <w:rPr>
          <w:rFonts w:ascii="Times New Roman"/>
          <w:b w:val="false"/>
          <w:i w:val="false"/>
          <w:color w:val="000000"/>
          <w:sz w:val="28"/>
        </w:rPr>
        <w:t xml:space="preserve">
      1) представления гражданами не соответствующих действительности сведений о нуждаемости в предоставлении такого жилища; </w:t>
      </w:r>
    </w:p>
    <w:p>
      <w:pPr>
        <w:spacing w:after="0"/>
        <w:ind w:left="0"/>
        <w:jc w:val="both"/>
      </w:pPr>
      <w:r>
        <w:rPr>
          <w:rFonts w:ascii="Times New Roman"/>
          <w:b w:val="false"/>
          <w:i w:val="false"/>
          <w:color w:val="000000"/>
          <w:sz w:val="28"/>
        </w:rPr>
        <w:t xml:space="preserve">
      2) нарушения прав других граждан или организаций на указанное в договоре жилище; </w:t>
      </w:r>
    </w:p>
    <w:p>
      <w:pPr>
        <w:spacing w:after="0"/>
        <w:ind w:left="0"/>
        <w:jc w:val="both"/>
      </w:pPr>
      <w:r>
        <w:rPr>
          <w:rFonts w:ascii="Times New Roman"/>
          <w:b w:val="false"/>
          <w:i w:val="false"/>
          <w:color w:val="000000"/>
          <w:sz w:val="28"/>
        </w:rPr>
        <w:t xml:space="preserve">
      3) неправомерных действий должностных лиц при решении вопроса о предоставлении жилища; </w:t>
      </w:r>
    </w:p>
    <w:p>
      <w:pPr>
        <w:spacing w:after="0"/>
        <w:ind w:left="0"/>
        <w:jc w:val="both"/>
      </w:pPr>
      <w:r>
        <w:rPr>
          <w:rFonts w:ascii="Times New Roman"/>
          <w:b w:val="false"/>
          <w:i w:val="false"/>
          <w:color w:val="000000"/>
          <w:sz w:val="28"/>
        </w:rPr>
        <w:t xml:space="preserve">
      4) нарушения очередности предоставления жилища; </w:t>
      </w:r>
    </w:p>
    <w:p>
      <w:pPr>
        <w:spacing w:after="0"/>
        <w:ind w:left="0"/>
        <w:jc w:val="both"/>
      </w:pPr>
      <w:r>
        <w:rPr>
          <w:rFonts w:ascii="Times New Roman"/>
          <w:b w:val="false"/>
          <w:i w:val="false"/>
          <w:color w:val="000000"/>
          <w:sz w:val="28"/>
        </w:rPr>
        <w:t xml:space="preserve">
      5) в иных случаях нарушения порядка и условий предоставления жилища,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2. Требование о признании договора недействительным может быть заявлено в течение трех лет со дня заключения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Права и обязанности членов семьи нанимателя (поднанимателя)</w:t>
      </w:r>
    </w:p>
    <w:p>
      <w:pPr>
        <w:spacing w:after="0"/>
        <w:ind w:left="0"/>
        <w:jc w:val="both"/>
      </w:pPr>
      <w:r>
        <w:rPr>
          <w:rFonts w:ascii="Times New Roman"/>
          <w:b w:val="false"/>
          <w:i w:val="false"/>
          <w:color w:val="000000"/>
          <w:sz w:val="28"/>
        </w:rPr>
        <w:t xml:space="preserve">
      1. Круг членов семьи нанимателя (поднанимателя)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474" w:id="728"/>
    <w:p>
      <w:pPr>
        <w:spacing w:after="0"/>
        <w:ind w:left="0"/>
        <w:jc w:val="both"/>
      </w:pPr>
      <w:r>
        <w:rPr>
          <w:rFonts w:ascii="Times New Roman"/>
          <w:b w:val="false"/>
          <w:i w:val="false"/>
          <w:color w:val="000000"/>
          <w:sz w:val="28"/>
        </w:rPr>
        <w:t xml:space="preserve">
      2. Члены семьи нанимателя (поднанимателя) пользуются наравне с нанимателем (поднанимателем) правами и несут обязанности, вытекающие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Совершеннолетние члены семьи несут солидарную с нанимателем (поднанимателем) имущественную ответственность по обязательствам, вытекающим из указанного договора. </w:t>
      </w:r>
    </w:p>
    <w:bookmarkEnd w:id="728"/>
    <w:bookmarkStart w:name="z475" w:id="729"/>
    <w:p>
      <w:pPr>
        <w:spacing w:after="0"/>
        <w:ind w:left="0"/>
        <w:jc w:val="both"/>
      </w:pPr>
      <w:r>
        <w:rPr>
          <w:rFonts w:ascii="Times New Roman"/>
          <w:b w:val="false"/>
          <w:i w:val="false"/>
          <w:color w:val="000000"/>
          <w:sz w:val="28"/>
        </w:rPr>
        <w:t xml:space="preserve">
      3. Если граждане, указанные в </w:t>
      </w:r>
      <w:r>
        <w:rPr>
          <w:rFonts w:ascii="Times New Roman"/>
          <w:b w:val="false"/>
          <w:i w:val="false"/>
          <w:color w:val="000000"/>
          <w:sz w:val="28"/>
        </w:rPr>
        <w:t>статье 21</w:t>
      </w:r>
      <w:r>
        <w:rPr>
          <w:rFonts w:ascii="Times New Roman"/>
          <w:b w:val="false"/>
          <w:i w:val="false"/>
          <w:color w:val="000000"/>
          <w:sz w:val="28"/>
        </w:rPr>
        <w:t xml:space="preserve"> настоящего Закона, перестали быть членами семьи нанимателя (поднанимателя), но продолжают проживать в занимаемом ими жилище, они сохраняют свои жилищные права и обязанности как наниматель (поднаниматель) и члены его семьи. </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вправе вселить в занимаемое жилище из государственного жилищного фонда или жилище, арендованное местным исполнительным органом в частном жилищном фонде, супруга, детей, родителей, получив на это письменное согласие совершеннолетних членов своей семьи, проживающих вместе с ним. </w:t>
      </w:r>
    </w:p>
    <w:p>
      <w:pPr>
        <w:spacing w:after="0"/>
        <w:ind w:left="0"/>
        <w:jc w:val="both"/>
      </w:pPr>
      <w:r>
        <w:rPr>
          <w:rFonts w:ascii="Times New Roman"/>
          <w:b w:val="false"/>
          <w:i w:val="false"/>
          <w:color w:val="000000"/>
          <w:sz w:val="28"/>
        </w:rPr>
        <w:t xml:space="preserve">
      На вселение к родителям их несовершеннолетних детей согласия других членов семьи не требуется. </w:t>
      </w:r>
    </w:p>
    <w:bookmarkStart w:name="z476" w:id="730"/>
    <w:p>
      <w:pPr>
        <w:spacing w:after="0"/>
        <w:ind w:left="0"/>
        <w:jc w:val="both"/>
      </w:pPr>
      <w:r>
        <w:rPr>
          <w:rFonts w:ascii="Times New Roman"/>
          <w:b w:val="false"/>
          <w:i w:val="false"/>
          <w:color w:val="000000"/>
          <w:sz w:val="28"/>
        </w:rPr>
        <w:t>
      2. Лица, вселившиеся в жилище из государственного жилищного фонда или жилище, арендованное местным исполнительным органом в частном жилищном фонде,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(поднанимателем) и проживающими с ним совершеннолетними членами семьи не было иного письменного соглашения.</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статью 84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pPr>
        <w:spacing w:after="0"/>
        <w:ind w:left="0"/>
        <w:jc w:val="both"/>
      </w:pPr>
      <w:r>
        <w:rPr>
          <w:rFonts w:ascii="Times New Roman"/>
          <w:b w:val="false"/>
          <w:i w:val="false"/>
          <w:color w:val="000000"/>
          <w:sz w:val="28"/>
        </w:rPr>
        <w:t xml:space="preserve">
      1. При временном отсутствии нанимателя (поднанимателя) или членов его семьи за ними сохраняется жилище из государственного жилищного фонда или жилища, арендованного местным исполнительным органом в частном жилищном фонде, в течение шести месяцев. </w:t>
      </w:r>
    </w:p>
    <w:bookmarkStart w:name="z477" w:id="731"/>
    <w:p>
      <w:pPr>
        <w:spacing w:after="0"/>
        <w:ind w:left="0"/>
        <w:jc w:val="both"/>
      </w:pPr>
      <w:r>
        <w:rPr>
          <w:rFonts w:ascii="Times New Roman"/>
          <w:b w:val="false"/>
          <w:i w:val="false"/>
          <w:color w:val="000000"/>
          <w:sz w:val="28"/>
        </w:rPr>
        <w:t xml:space="preserve">
      2. Если наниматель (поднаниматель) или члены его семьи отсутствовали по уважительным причинам свыше шести месяцев, этот срок по заявлению отсутствующего соответственно продлевается. </w:t>
      </w:r>
    </w:p>
    <w:bookmarkEnd w:id="731"/>
    <w:bookmarkStart w:name="z478" w:id="732"/>
    <w:p>
      <w:pPr>
        <w:spacing w:after="0"/>
        <w:ind w:left="0"/>
        <w:jc w:val="both"/>
      </w:pPr>
      <w:r>
        <w:rPr>
          <w:rFonts w:ascii="Times New Roman"/>
          <w:b w:val="false"/>
          <w:i w:val="false"/>
          <w:color w:val="000000"/>
          <w:sz w:val="28"/>
        </w:rPr>
        <w:t xml:space="preserve">
      3. Условия и случаи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 на более длительный срок устанавливаются статьей 86 настоящего Закона. </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85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сохраняется за гражданами в случаях: </w:t>
      </w:r>
    </w:p>
    <w:bookmarkStart w:name="z479" w:id="733"/>
    <w:p>
      <w:pPr>
        <w:spacing w:after="0"/>
        <w:ind w:left="0"/>
        <w:jc w:val="both"/>
      </w:pPr>
      <w:r>
        <w:rPr>
          <w:rFonts w:ascii="Times New Roman"/>
          <w:b w:val="false"/>
          <w:i w:val="false"/>
          <w:color w:val="000000"/>
          <w:sz w:val="28"/>
        </w:rPr>
        <w:t xml:space="preserve">
      1) прохождения воинской службы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 </w:t>
      </w:r>
    </w:p>
    <w:bookmarkEnd w:id="733"/>
    <w:bookmarkStart w:name="z480" w:id="734"/>
    <w:p>
      <w:pPr>
        <w:spacing w:after="0"/>
        <w:ind w:left="0"/>
        <w:jc w:val="both"/>
      </w:pPr>
      <w:r>
        <w:rPr>
          <w:rFonts w:ascii="Times New Roman"/>
          <w:b w:val="false"/>
          <w:i w:val="false"/>
          <w:color w:val="000000"/>
          <w:sz w:val="28"/>
        </w:rPr>
        <w:t xml:space="preserve">
      2) выезда на работу по трудовому договору или в связи с избранием на выборную должность - в течение всего времени работы; </w:t>
      </w:r>
    </w:p>
    <w:bookmarkEnd w:id="734"/>
    <w:bookmarkStart w:name="z481" w:id="735"/>
    <w:p>
      <w:pPr>
        <w:spacing w:after="0"/>
        <w:ind w:left="0"/>
        <w:jc w:val="both"/>
      </w:pPr>
      <w:r>
        <w:rPr>
          <w:rFonts w:ascii="Times New Roman"/>
          <w:b w:val="false"/>
          <w:i w:val="false"/>
          <w:color w:val="000000"/>
          <w:sz w:val="28"/>
        </w:rPr>
        <w:t xml:space="preserve">
      3) выезда за границу по основаниям, предусмотренным законодательными актами Республики Казахстан, - в течение времени пребывания за границей; </w:t>
      </w:r>
    </w:p>
    <w:bookmarkEnd w:id="735"/>
    <w:bookmarkStart w:name="z482" w:id="736"/>
    <w:p>
      <w:pPr>
        <w:spacing w:after="0"/>
        <w:ind w:left="0"/>
        <w:jc w:val="both"/>
      </w:pPr>
      <w:r>
        <w:rPr>
          <w:rFonts w:ascii="Times New Roman"/>
          <w:b w:val="false"/>
          <w:i w:val="false"/>
          <w:color w:val="000000"/>
          <w:sz w:val="28"/>
        </w:rPr>
        <w:t xml:space="preserve">
      4) выезда на учебу - в течение времени обучения; </w:t>
      </w:r>
    </w:p>
    <w:bookmarkEnd w:id="736"/>
    <w:p>
      <w:pPr>
        <w:spacing w:after="0"/>
        <w:ind w:left="0"/>
        <w:jc w:val="both"/>
      </w:pPr>
      <w:r>
        <w:rPr>
          <w:rFonts w:ascii="Times New Roman"/>
          <w:b w:val="false"/>
          <w:i w:val="false"/>
          <w:color w:val="000000"/>
          <w:sz w:val="28"/>
        </w:rPr>
        <w:t xml:space="preserve">
      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 </w:t>
      </w:r>
    </w:p>
    <w:bookmarkStart w:name="z483" w:id="737"/>
    <w:p>
      <w:pPr>
        <w:spacing w:after="0"/>
        <w:ind w:left="0"/>
        <w:jc w:val="both"/>
      </w:pPr>
      <w:r>
        <w:rPr>
          <w:rFonts w:ascii="Times New Roman"/>
          <w:b w:val="false"/>
          <w:i w:val="false"/>
          <w:color w:val="000000"/>
          <w:sz w:val="28"/>
        </w:rPr>
        <w:t xml:space="preserve">
      6) выезда в связи с выполнением обязанностей опекуна (попечителя) - на все время до прекращения этих обязанностей; </w:t>
      </w:r>
    </w:p>
    <w:bookmarkEnd w:id="737"/>
    <w:p>
      <w:pPr>
        <w:spacing w:after="0"/>
        <w:ind w:left="0"/>
        <w:jc w:val="both"/>
      </w:pPr>
      <w:r>
        <w:rPr>
          <w:rFonts w:ascii="Times New Roman"/>
          <w:b w:val="false"/>
          <w:i w:val="false"/>
          <w:color w:val="000000"/>
          <w:sz w:val="28"/>
        </w:rPr>
        <w:t>
      7) выезда на лечение - в течение времени нахождения на лечении;</w:t>
      </w:r>
    </w:p>
    <w:p>
      <w:pPr>
        <w:spacing w:after="0"/>
        <w:ind w:left="0"/>
        <w:jc w:val="both"/>
      </w:pPr>
      <w:r>
        <w:rPr>
          <w:rFonts w:ascii="Times New Roman"/>
          <w:b w:val="false"/>
          <w:i w:val="false"/>
          <w:color w:val="000000"/>
          <w:sz w:val="28"/>
        </w:rPr>
        <w:t>
      7-1) временного проживания в государственном медико-социальном учреждении (организации) – на период проживания;</w:t>
      </w:r>
    </w:p>
    <w:bookmarkStart w:name="z484" w:id="738"/>
    <w:p>
      <w:pPr>
        <w:spacing w:after="0"/>
        <w:ind w:left="0"/>
        <w:jc w:val="both"/>
      </w:pPr>
      <w:r>
        <w:rPr>
          <w:rFonts w:ascii="Times New Roman"/>
          <w:b w:val="false"/>
          <w:i w:val="false"/>
          <w:color w:val="000000"/>
          <w:sz w:val="28"/>
        </w:rPr>
        <w:t>
      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bookmarkEnd w:id="738"/>
    <w:bookmarkStart w:name="z697" w:id="739"/>
    <w:p>
      <w:pPr>
        <w:spacing w:after="0"/>
        <w:ind w:left="0"/>
        <w:jc w:val="both"/>
      </w:pPr>
      <w:r>
        <w:rPr>
          <w:rFonts w:ascii="Times New Roman"/>
          <w:b w:val="false"/>
          <w:i w:val="false"/>
          <w:color w:val="000000"/>
          <w:sz w:val="28"/>
        </w:rPr>
        <w:t xml:space="preserve">
      1-1. Сохранность жилища детей-сирот, детей, оставшихся без попечения родителей, обеспечивается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правах ребенка в Республике Казахстан".</w:t>
      </w:r>
    </w:p>
    <w:bookmarkEnd w:id="739"/>
    <w:bookmarkStart w:name="z485" w:id="740"/>
    <w:p>
      <w:pPr>
        <w:spacing w:after="0"/>
        <w:ind w:left="0"/>
        <w:jc w:val="both"/>
      </w:pPr>
      <w:r>
        <w:rPr>
          <w:rFonts w:ascii="Times New Roman"/>
          <w:b w:val="false"/>
          <w:i w:val="false"/>
          <w:color w:val="000000"/>
          <w:sz w:val="28"/>
        </w:rPr>
        <w:t xml:space="preserve">
      2. Право пользования жилищем из государственного жилищного фонда или жилищем, арендованным местным исполнительным органом в частном жилищном фонде, сохраняется за отсутствующим в течение шести месяцев со дня окончания сроков, указанных в настоящей статье. </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15.05.2007 N </w:t>
      </w:r>
      <w:r>
        <w:rPr>
          <w:rFonts w:ascii="Times New Roman"/>
          <w:b w:val="false"/>
          <w:i w:val="false"/>
          <w:color w:val="000000"/>
          <w:sz w:val="28"/>
        </w:rPr>
        <w:t>253</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Признание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 вследствие отсутствия сверх установленных в </w:t>
      </w:r>
      <w:r>
        <w:rPr>
          <w:rFonts w:ascii="Times New Roman"/>
          <w:b w:val="false"/>
          <w:i w:val="false"/>
          <w:color w:val="000000"/>
          <w:sz w:val="28"/>
        </w:rPr>
        <w:t>статьях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сроков производится по иску наймодателя или оставшегося проживать в этом помещении нанимателя (поднанимателя), либо членов (бывших членов) его семьи.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pPr>
        <w:spacing w:after="0"/>
        <w:ind w:left="0"/>
        <w:jc w:val="both"/>
      </w:pPr>
      <w:r>
        <w:rPr>
          <w:rFonts w:ascii="Times New Roman"/>
          <w:b w:val="false"/>
          <w:i w:val="false"/>
          <w:color w:val="000000"/>
          <w:sz w:val="28"/>
        </w:rPr>
        <w:t xml:space="preserve">
      Члены семьи, проживающие в жилище из государственного жилищного фонда или в жилище, арендованном местным исполнительным органом в частном жилищном фонде,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 </w:t>
      </w:r>
    </w:p>
    <w:bookmarkStart w:name="z486" w:id="741"/>
    <w:p>
      <w:pPr>
        <w:spacing w:after="0"/>
        <w:ind w:left="0"/>
        <w:jc w:val="both"/>
      </w:pPr>
      <w:r>
        <w:rPr>
          <w:rFonts w:ascii="Times New Roman"/>
          <w:b w:val="false"/>
          <w:i w:val="false"/>
          <w:color w:val="000000"/>
          <w:sz w:val="28"/>
        </w:rPr>
        <w:t xml:space="preserve">
      Площадь жилища из государственного жилищного фонда или жилища, арендованного местным исполнительным органом в частном жилищном фонде, право пользования которой сохраняется за временно отсутствующим гражданином, не считается излишней. </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Обязанности временно отсутствующего нанимателя (поднанимателя)</w:t>
      </w:r>
    </w:p>
    <w:p>
      <w:pPr>
        <w:spacing w:after="0"/>
        <w:ind w:left="0"/>
        <w:jc w:val="both"/>
      </w:pPr>
      <w:r>
        <w:rPr>
          <w:rFonts w:ascii="Times New Roman"/>
          <w:b w:val="false"/>
          <w:i w:val="false"/>
          <w:color w:val="000000"/>
          <w:sz w:val="28"/>
        </w:rPr>
        <w:t xml:space="preserve">
      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статьей 90 настоящего Закона. </w:t>
      </w:r>
    </w:p>
    <w:p>
      <w:pPr>
        <w:spacing w:after="0"/>
        <w:ind w:left="0"/>
        <w:jc w:val="both"/>
      </w:pPr>
      <w:r>
        <w:rPr>
          <w:rFonts w:ascii="Times New Roman"/>
          <w:b w:val="false"/>
          <w:i w:val="false"/>
          <w:color w:val="000000"/>
          <w:sz w:val="28"/>
        </w:rPr>
        <w:t xml:space="preserve">
      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89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Использование жилища из государственного жилищного фонда, принадлежащего временно отсутствующему гражданину</w:t>
      </w:r>
    </w:p>
    <w:p>
      <w:pPr>
        <w:spacing w:after="0"/>
        <w:ind w:left="0"/>
        <w:jc w:val="both"/>
      </w:pPr>
      <w:r>
        <w:rPr>
          <w:rFonts w:ascii="Times New Roman"/>
          <w:b w:val="false"/>
          <w:i w:val="false"/>
          <w:color w:val="000000"/>
          <w:sz w:val="28"/>
        </w:rPr>
        <w:t xml:space="preserve">
      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r>
        <w:rPr>
          <w:rFonts w:ascii="Times New Roman"/>
          <w:b w:val="false"/>
          <w:i w:val="false"/>
          <w:color w:val="000000"/>
          <w:sz w:val="28"/>
        </w:rPr>
        <w:t>статьями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pPr>
        <w:spacing w:after="0"/>
        <w:ind w:left="0"/>
        <w:jc w:val="both"/>
      </w:pPr>
      <w:r>
        <w:rPr>
          <w:rFonts w:ascii="Times New Roman"/>
          <w:b w:val="false"/>
          <w:i w:val="false"/>
          <w:color w:val="000000"/>
          <w:sz w:val="28"/>
        </w:rPr>
        <w:t xml:space="preserve">
      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 </w:t>
      </w:r>
    </w:p>
    <w:p>
      <w:pPr>
        <w:spacing w:after="0"/>
        <w:ind w:left="0"/>
        <w:jc w:val="both"/>
      </w:pPr>
      <w:r>
        <w:rPr>
          <w:rFonts w:ascii="Times New Roman"/>
          <w:b w:val="false"/>
          <w:i w:val="false"/>
          <w:color w:val="000000"/>
          <w:sz w:val="28"/>
        </w:rPr>
        <w:t xml:space="preserve">
      Срок поднайма (временного вселения) может быть сокращен при досрочном возвращении нанимателя или членов его семьи. </w:t>
      </w:r>
    </w:p>
    <w:bookmarkStart w:name="z487" w:id="742"/>
    <w:p>
      <w:pPr>
        <w:spacing w:after="0"/>
        <w:ind w:left="0"/>
        <w:jc w:val="both"/>
      </w:pPr>
      <w:r>
        <w:rPr>
          <w:rFonts w:ascii="Times New Roman"/>
          <w:b w:val="false"/>
          <w:i w:val="false"/>
          <w:color w:val="000000"/>
          <w:sz w:val="28"/>
        </w:rPr>
        <w:t xml:space="preserve">
      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 </w:t>
      </w:r>
    </w:p>
    <w:bookmarkEnd w:id="742"/>
    <w:p>
      <w:pPr>
        <w:spacing w:after="0"/>
        <w:ind w:left="0"/>
        <w:jc w:val="both"/>
      </w:pPr>
      <w:r>
        <w:rPr>
          <w:rFonts w:ascii="Times New Roman"/>
          <w:b w:val="false"/>
          <w:i w:val="false"/>
          <w:color w:val="000000"/>
          <w:sz w:val="28"/>
        </w:rPr>
        <w:t xml:space="preserve">
      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 </w:t>
      </w:r>
    </w:p>
    <w:p>
      <w:pPr>
        <w:spacing w:after="0"/>
        <w:ind w:left="0"/>
        <w:jc w:val="both"/>
      </w:pPr>
      <w:r>
        <w:rPr>
          <w:rFonts w:ascii="Times New Roman"/>
          <w:b/>
          <w:i w:val="false"/>
          <w:color w:val="000000"/>
          <w:sz w:val="28"/>
        </w:rPr>
        <w:t>Статья 91. Предоставление гражданам жилища из государственного жилищного фонда в связи с капитальным ремонтом жилого дома</w:t>
      </w:r>
    </w:p>
    <w:p>
      <w:pPr>
        <w:spacing w:after="0"/>
        <w:ind w:left="0"/>
        <w:jc w:val="both"/>
      </w:pPr>
      <w:r>
        <w:rPr>
          <w:rFonts w:ascii="Times New Roman"/>
          <w:b w:val="false"/>
          <w:i w:val="false"/>
          <w:color w:val="000000"/>
          <w:sz w:val="28"/>
        </w:rPr>
        <w:t xml:space="preserve">
      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 </w:t>
      </w:r>
    </w:p>
    <w:bookmarkStart w:name="z488" w:id="743"/>
    <w:p>
      <w:pPr>
        <w:spacing w:after="0"/>
        <w:ind w:left="0"/>
        <w:jc w:val="both"/>
      </w:pPr>
      <w:r>
        <w:rPr>
          <w:rFonts w:ascii="Times New Roman"/>
          <w:b w:val="false"/>
          <w:i w:val="false"/>
          <w:color w:val="000000"/>
          <w:sz w:val="28"/>
        </w:rPr>
        <w:t xml:space="preserve">
      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743"/>
    <w:bookmarkStart w:name="z489" w:id="744"/>
    <w:p>
      <w:pPr>
        <w:spacing w:after="0"/>
        <w:ind w:left="0"/>
        <w:jc w:val="both"/>
      </w:pPr>
      <w:r>
        <w:rPr>
          <w:rFonts w:ascii="Times New Roman"/>
          <w:b w:val="false"/>
          <w:i w:val="false"/>
          <w:color w:val="000000"/>
          <w:sz w:val="28"/>
        </w:rPr>
        <w:t xml:space="preserve">
      3. Расходы, понесенные нанимателем при переселении в связи с капитальным ремонтом, должны быть возмещены наймодателем. </w:t>
      </w:r>
    </w:p>
    <w:bookmarkEnd w:id="744"/>
    <w:p>
      <w:pPr>
        <w:spacing w:after="0"/>
        <w:ind w:left="0"/>
        <w:jc w:val="both"/>
      </w:pPr>
      <w:r>
        <w:rPr>
          <w:rFonts w:ascii="Times New Roman"/>
          <w:b w:val="false"/>
          <w:i w:val="false"/>
          <w:color w:val="000000"/>
          <w:sz w:val="28"/>
        </w:rPr>
        <w:t xml:space="preserve">
      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 </w:t>
      </w:r>
    </w:p>
    <w:bookmarkStart w:name="z490" w:id="745"/>
    <w:p>
      <w:pPr>
        <w:spacing w:after="0"/>
        <w:ind w:left="0"/>
        <w:jc w:val="both"/>
      </w:pPr>
      <w:r>
        <w:rPr>
          <w:rFonts w:ascii="Times New Roman"/>
          <w:b w:val="false"/>
          <w:i w:val="false"/>
          <w:color w:val="000000"/>
          <w:sz w:val="28"/>
        </w:rPr>
        <w:t xml:space="preserve">
      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 </w:t>
      </w:r>
    </w:p>
    <w:bookmarkEnd w:id="745"/>
    <w:p>
      <w:pPr>
        <w:spacing w:after="0"/>
        <w:ind w:left="0"/>
        <w:jc w:val="both"/>
      </w:pPr>
      <w:r>
        <w:rPr>
          <w:rFonts w:ascii="Times New Roman"/>
          <w:b w:val="false"/>
          <w:i w:val="false"/>
          <w:color w:val="000000"/>
          <w:sz w:val="28"/>
        </w:rPr>
        <w:t xml:space="preserve">
      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 </w:t>
      </w:r>
    </w:p>
    <w:p>
      <w:pPr>
        <w:spacing w:after="0"/>
        <w:ind w:left="0"/>
        <w:jc w:val="both"/>
      </w:pPr>
      <w:r>
        <w:rPr>
          <w:rFonts w:ascii="Times New Roman"/>
          <w:b w:val="false"/>
          <w:i w:val="false"/>
          <w:color w:val="000000"/>
          <w:sz w:val="28"/>
        </w:rPr>
        <w:t xml:space="preserve">
      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p>
      <w:pPr>
        <w:spacing w:after="0"/>
        <w:ind w:left="0"/>
        <w:jc w:val="both"/>
      </w:pPr>
      <w:r>
        <w:rPr>
          <w:rFonts w:ascii="Times New Roman"/>
          <w:b w:val="false"/>
          <w:i w:val="false"/>
          <w:color w:val="000000"/>
          <w:sz w:val="28"/>
        </w:rPr>
        <w:t xml:space="preserve">
      Договор найма жилища из государственного жилищного фонда или жилища, арендованного местным исполнительным органом в частном жилищном фонде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 </w:t>
      </w:r>
    </w:p>
    <w:p>
      <w:pPr>
        <w:spacing w:after="0"/>
        <w:ind w:left="0"/>
        <w:jc w:val="both"/>
      </w:pPr>
      <w:r>
        <w:rPr>
          <w:rFonts w:ascii="Times New Roman"/>
          <w:b w:val="false"/>
          <w:i w:val="false"/>
          <w:color w:val="000000"/>
          <w:sz w:val="28"/>
        </w:rPr>
        <w:t xml:space="preserve">
      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Изменение договора по требованию нанимателей (поднанимателей), объединившихся в одну семью</w:t>
      </w:r>
    </w:p>
    <w:p>
      <w:pPr>
        <w:spacing w:after="0"/>
        <w:ind w:left="0"/>
        <w:jc w:val="both"/>
      </w:pPr>
      <w:r>
        <w:rPr>
          <w:rFonts w:ascii="Times New Roman"/>
          <w:b w:val="false"/>
          <w:i w:val="false"/>
          <w:color w:val="ff0000"/>
          <w:sz w:val="28"/>
        </w:rPr>
        <w:t xml:space="preserve">
      Сноска. Заголовок статьи 93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Граждане, проживающие в одном жилище из государственного жилищного фонда или в жилище, арендованном местным исполнительным органом в частном жилищном фонде, 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pPr>
        <w:spacing w:after="0"/>
        <w:ind w:left="0"/>
        <w:jc w:val="both"/>
      </w:pPr>
      <w:r>
        <w:rPr>
          <w:rFonts w:ascii="Times New Roman"/>
          <w:b w:val="false"/>
          <w:i w:val="false"/>
          <w:color w:val="000000"/>
          <w:sz w:val="28"/>
        </w:rPr>
        <w:t xml:space="preserve">
      Лица, прекратившие семейные отношения, но продолжающие проживать в одном жилище из государственного жилищного фонда или в жилище, арендованном местным исполнительным органом в частном жилищном фонде, по единому договору найма жилища, вправе определить порядок пользования жилищем без заключения отдельных договоров найма (поднайма). </w:t>
      </w:r>
    </w:p>
    <w:p>
      <w:pPr>
        <w:spacing w:after="0"/>
        <w:ind w:left="0"/>
        <w:jc w:val="both"/>
      </w:pPr>
      <w:r>
        <w:rPr>
          <w:rFonts w:ascii="Times New Roman"/>
          <w:b w:val="false"/>
          <w:i w:val="false"/>
          <w:color w:val="000000"/>
          <w:sz w:val="28"/>
        </w:rPr>
        <w:t xml:space="preserve">
      При недостижении соглашения спор разрешается судом с учетом сложившихся условий проживания до возникновения спора.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Изменение договора вследствие признания нанимателем (поднанимателем)другого члена семьи</w:t>
      </w:r>
    </w:p>
    <w:p>
      <w:pPr>
        <w:spacing w:after="0"/>
        <w:ind w:left="0"/>
        <w:jc w:val="both"/>
      </w:pPr>
      <w:r>
        <w:rPr>
          <w:rFonts w:ascii="Times New Roman"/>
          <w:b w:val="false"/>
          <w:i w:val="false"/>
          <w:color w:val="000000"/>
          <w:sz w:val="28"/>
        </w:rPr>
        <w:t xml:space="preserve">
      Совершеннолетний член семьи нанимателя (поднанимателя) может с согласия нанимателя (поднанимателя) и остальных совершеннолетних членов семьи потребовать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нанимателя (поднанимателя) любому совершеннолетнему члену семьи умершего (погибшего). </w:t>
      </w:r>
    </w:p>
    <w:p>
      <w:pPr>
        <w:spacing w:after="0"/>
        <w:ind w:left="0"/>
        <w:jc w:val="both"/>
      </w:pPr>
      <w:r>
        <w:rPr>
          <w:rFonts w:ascii="Times New Roman"/>
          <w:b w:val="false"/>
          <w:i w:val="false"/>
          <w:color w:val="000000"/>
          <w:sz w:val="28"/>
        </w:rPr>
        <w:t xml:space="preserve">
      Перемена нанимателя (поднанимателя) влечет за собой переоформление договора найма (поднайма)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Обмен жилищами из государственного жилищного фонда</w:t>
      </w:r>
    </w:p>
    <w:p>
      <w:pPr>
        <w:spacing w:after="0"/>
        <w:ind w:left="0"/>
        <w:jc w:val="both"/>
      </w:pPr>
      <w:r>
        <w:rPr>
          <w:rFonts w:ascii="Times New Roman"/>
          <w:b w:val="false"/>
          <w:i w:val="false"/>
          <w:color w:val="000000"/>
          <w:sz w:val="28"/>
        </w:rPr>
        <w:t xml:space="preserve">
      Порядок обмена жилищами из государственного жилищного фонда определяется правовыми режимами жилищ, установленными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46"/>
    <w:p>
      <w:pPr>
        <w:spacing w:after="0"/>
        <w:ind w:left="0"/>
        <w:jc w:val="left"/>
      </w:pPr>
      <w:r>
        <w:rPr>
          <w:rFonts w:ascii="Times New Roman"/>
          <w:b/>
          <w:i w:val="false"/>
          <w:color w:val="000000"/>
        </w:rPr>
        <w:t xml:space="preserve"> 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bookmarkEnd w:id="746"/>
    <w:p>
      <w:pPr>
        <w:spacing w:after="0"/>
        <w:ind w:left="0"/>
        <w:jc w:val="both"/>
      </w:pPr>
      <w:r>
        <w:rPr>
          <w:rFonts w:ascii="Times New Roman"/>
          <w:b w:val="false"/>
          <w:i w:val="false"/>
          <w:color w:val="ff0000"/>
          <w:sz w:val="28"/>
        </w:rPr>
        <w:t xml:space="preserve">
      Сноска. Заголовок главы 12 с изменениями, внесенными законами РК от 05.07.2004 </w:t>
      </w:r>
      <w:r>
        <w:rPr>
          <w:rFonts w:ascii="Times New Roman"/>
          <w:b w:val="false"/>
          <w:i w:val="false"/>
          <w:color w:val="ff0000"/>
          <w:sz w:val="28"/>
        </w:rPr>
        <w:t>N 568</w:t>
      </w:r>
      <w:r>
        <w:rPr>
          <w:rFonts w:ascii="Times New Roman"/>
          <w:b w:val="false"/>
          <w:i w:val="false"/>
          <w:color w:val="ff0000"/>
          <w:sz w:val="28"/>
        </w:rPr>
        <w:t xml:space="preserve">; от 07.07.2006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08.06.2009 </w:t>
      </w:r>
      <w:r>
        <w:rPr>
          <w:rFonts w:ascii="Times New Roman"/>
          <w:b w:val="false"/>
          <w:i w:val="false"/>
          <w:color w:val="ff0000"/>
          <w:sz w:val="28"/>
        </w:rPr>
        <w:t>N 163-IV</w:t>
      </w:r>
      <w:r>
        <w:rPr>
          <w:rFonts w:ascii="Times New Roman"/>
          <w:b w:val="false"/>
          <w:i w:val="false"/>
          <w:color w:val="ff0000"/>
          <w:sz w:val="28"/>
        </w:rPr>
        <w:t xml:space="preserve">;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bookmarkStart w:name="z1297" w:id="747"/>
    <w:p>
      <w:pPr>
        <w:spacing w:after="0"/>
        <w:ind w:left="0"/>
        <w:jc w:val="both"/>
      </w:pPr>
      <w:r>
        <w:rPr>
          <w:rFonts w:ascii="Times New Roman"/>
          <w:b w:val="false"/>
          <w:i w:val="false"/>
          <w:color w:val="000000"/>
          <w:sz w:val="28"/>
        </w:rPr>
        <w:t>
      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47"/>
    <w:bookmarkStart w:name="z1298" w:id="748"/>
    <w:p>
      <w:pPr>
        <w:spacing w:after="0"/>
        <w:ind w:left="0"/>
        <w:jc w:val="both"/>
      </w:pPr>
      <w:r>
        <w:rPr>
          <w:rFonts w:ascii="Times New Roman"/>
          <w:b w:val="false"/>
          <w:i w:val="false"/>
          <w:color w:val="000000"/>
          <w:sz w:val="28"/>
        </w:rPr>
        <w:t>
      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48"/>
    <w:bookmarkStart w:name="z1299" w:id="749"/>
    <w:p>
      <w:pPr>
        <w:spacing w:after="0"/>
        <w:ind w:left="0"/>
        <w:jc w:val="both"/>
      </w:pPr>
      <w:r>
        <w:rPr>
          <w:rFonts w:ascii="Times New Roman"/>
          <w:b w:val="false"/>
          <w:i w:val="false"/>
          <w:color w:val="000000"/>
          <w:sz w:val="28"/>
        </w:rPr>
        <w:t>
      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bookmarkEnd w:id="749"/>
    <w:bookmarkStart w:name="z1300" w:id="750"/>
    <w:p>
      <w:pPr>
        <w:spacing w:after="0"/>
        <w:ind w:left="0"/>
        <w:jc w:val="both"/>
      </w:pPr>
      <w:r>
        <w:rPr>
          <w:rFonts w:ascii="Times New Roman"/>
          <w:b w:val="false"/>
          <w:i w:val="false"/>
          <w:color w:val="000000"/>
          <w:sz w:val="28"/>
        </w:rPr>
        <w:t xml:space="preserve">
      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 </w:t>
      </w:r>
    </w:p>
    <w:bookmarkEnd w:id="750"/>
    <w:bookmarkStart w:name="z1301" w:id="751"/>
    <w:p>
      <w:pPr>
        <w:spacing w:after="0"/>
        <w:ind w:left="0"/>
        <w:jc w:val="both"/>
      </w:pPr>
      <w:r>
        <w:rPr>
          <w:rFonts w:ascii="Times New Roman"/>
          <w:b w:val="false"/>
          <w:i w:val="false"/>
          <w:color w:val="000000"/>
          <w:sz w:val="28"/>
        </w:rPr>
        <w:t>
      4. Государство принимает меры по оказанию жилищной помощи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751"/>
    <w:bookmarkStart w:name="z1302" w:id="752"/>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bookmarkEnd w:id="752"/>
    <w:bookmarkStart w:name="z1303" w:id="753"/>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753"/>
    <w:bookmarkStart w:name="z1304" w:id="754"/>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754"/>
    <w:bookmarkStart w:name="z1305" w:id="755"/>
    <w:p>
      <w:pPr>
        <w:spacing w:after="0"/>
        <w:ind w:left="0"/>
        <w:jc w:val="both"/>
      </w:pPr>
      <w:r>
        <w:rPr>
          <w:rFonts w:ascii="Times New Roman"/>
          <w:b w:val="false"/>
          <w:i w:val="false"/>
          <w:color w:val="000000"/>
          <w:sz w:val="28"/>
        </w:rPr>
        <w:t>
      5. Размер и порядок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bookmarkEnd w:id="755"/>
    <w:bookmarkStart w:name="z1306" w:id="756"/>
    <w:p>
      <w:pPr>
        <w:spacing w:after="0"/>
        <w:ind w:left="0"/>
        <w:jc w:val="both"/>
      </w:pPr>
      <w:r>
        <w:rPr>
          <w:rFonts w:ascii="Times New Roman"/>
          <w:b w:val="false"/>
          <w:i w:val="false"/>
          <w:color w:val="000000"/>
          <w:sz w:val="28"/>
        </w:rPr>
        <w:t>
      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bookmarkEnd w:id="756"/>
    <w:bookmarkStart w:name="z1307" w:id="757"/>
    <w:p>
      <w:pPr>
        <w:spacing w:after="0"/>
        <w:ind w:left="0"/>
        <w:jc w:val="both"/>
      </w:pPr>
      <w:r>
        <w:rPr>
          <w:rFonts w:ascii="Times New Roman"/>
          <w:b w:val="false"/>
          <w:i w:val="false"/>
          <w:color w:val="000000"/>
          <w:sz w:val="28"/>
        </w:rPr>
        <w:t xml:space="preserve">
      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 </w:t>
      </w:r>
    </w:p>
    <w:bookmarkEnd w:id="757"/>
    <w:bookmarkStart w:name="z1308" w:id="758"/>
    <w:p>
      <w:pPr>
        <w:spacing w:after="0"/>
        <w:ind w:left="0"/>
        <w:jc w:val="both"/>
      </w:pPr>
      <w:r>
        <w:rPr>
          <w:rFonts w:ascii="Times New Roman"/>
          <w:b w:val="false"/>
          <w:i w:val="false"/>
          <w:color w:val="000000"/>
          <w:sz w:val="28"/>
        </w:rPr>
        <w:t xml:space="preserve">
      8. Льготы по оплате расходов, предусмотренных пунктом 4 настоящей статьи, устанавливаются законодательными актами Республики Казахстан. </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759"/>
    <w:p>
      <w:pPr>
        <w:spacing w:after="0"/>
        <w:ind w:left="0"/>
        <w:jc w:val="left"/>
      </w:pPr>
      <w:r>
        <w:rPr>
          <w:rFonts w:ascii="Times New Roman"/>
          <w:b/>
          <w:i w:val="false"/>
          <w:color w:val="000000"/>
        </w:rPr>
        <w:t xml:space="preserve"> Глава 13. Особенности предоставления и пользования жилищем из государственного жилищного фонда</w:t>
      </w:r>
    </w:p>
    <w:bookmarkEnd w:id="759"/>
    <w:p>
      <w:pPr>
        <w:spacing w:after="0"/>
        <w:ind w:left="0"/>
        <w:jc w:val="both"/>
      </w:pPr>
      <w:r>
        <w:rPr>
          <w:rFonts w:ascii="Times New Roman"/>
          <w:b/>
          <w:i w:val="false"/>
          <w:color w:val="000000"/>
          <w:sz w:val="28"/>
        </w:rPr>
        <w:t>Статья 98. Правовой режим жилищ из коммунального жилищного фонда, предоставленных в пользование социально уязвимым слоям населения</w:t>
      </w:r>
    </w:p>
    <w:p>
      <w:pPr>
        <w:spacing w:after="0"/>
        <w:ind w:left="0"/>
        <w:jc w:val="both"/>
      </w:pPr>
      <w:r>
        <w:rPr>
          <w:rFonts w:ascii="Times New Roman"/>
          <w:b w:val="false"/>
          <w:i w:val="false"/>
          <w:color w:val="ff0000"/>
          <w:sz w:val="28"/>
        </w:rPr>
        <w:t xml:space="preserve">
      Сноска. Заголовок статьи 98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порядке, определяемом Правительством Республики Казахстан, за исключением арендного жилища без права выкупа.</w:t>
      </w:r>
    </w:p>
    <w:bookmarkStart w:name="z498" w:id="760"/>
    <w:p>
      <w:pPr>
        <w:spacing w:after="0"/>
        <w:ind w:left="0"/>
        <w:jc w:val="both"/>
      </w:pPr>
      <w:r>
        <w:rPr>
          <w:rFonts w:ascii="Times New Roman"/>
          <w:b w:val="false"/>
          <w:i w:val="false"/>
          <w:color w:val="000000"/>
          <w:sz w:val="28"/>
        </w:rPr>
        <w:t>
      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социально уязвимым слоям населения.</w:t>
      </w:r>
    </w:p>
    <w:bookmarkEnd w:id="760"/>
    <w:p>
      <w:pPr>
        <w:spacing w:after="0"/>
        <w:ind w:left="0"/>
        <w:jc w:val="both"/>
      </w:pPr>
      <w:r>
        <w:rPr>
          <w:rFonts w:ascii="Times New Roman"/>
          <w:b w:val="false"/>
          <w:i w:val="false"/>
          <w:color w:val="000000"/>
          <w:sz w:val="28"/>
        </w:rPr>
        <w:t xml:space="preserve">
      При этом обмен не должен приводить к намеренному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w:t>
      </w:r>
    </w:p>
    <w:bookmarkStart w:name="z499" w:id="761"/>
    <w:p>
      <w:pPr>
        <w:spacing w:after="0"/>
        <w:ind w:left="0"/>
        <w:jc w:val="both"/>
      </w:pPr>
      <w:r>
        <w:rPr>
          <w:rFonts w:ascii="Times New Roman"/>
          <w:b w:val="false"/>
          <w:i w:val="false"/>
          <w:color w:val="000000"/>
          <w:sz w:val="28"/>
        </w:rPr>
        <w:t>
      3. В случаях, установленных настоящим Законом, жилища из коммунального жилищного фонда передаются в собственность нанимателей безвозмездно.</w:t>
      </w:r>
    </w:p>
    <w:bookmarkEnd w:id="761"/>
    <w:bookmarkStart w:name="z1309" w:id="762"/>
    <w:p>
      <w:pPr>
        <w:spacing w:after="0"/>
        <w:ind w:left="0"/>
        <w:jc w:val="both"/>
      </w:pPr>
      <w:r>
        <w:rPr>
          <w:rFonts w:ascii="Times New Roman"/>
          <w:b w:val="false"/>
          <w:i w:val="false"/>
          <w:color w:val="000000"/>
          <w:sz w:val="28"/>
        </w:rPr>
        <w:t>
      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07.06.1999 </w:t>
      </w:r>
      <w:r>
        <w:rPr>
          <w:rFonts w:ascii="Times New Roman"/>
          <w:b w:val="false"/>
          <w:i w:val="false"/>
          <w:color w:val="000000"/>
          <w:sz w:val="28"/>
        </w:rPr>
        <w:t>N 391</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98-1. Правовой режим жилища, приобретенного местным исполнительным органом</w:t>
      </w:r>
    </w:p>
    <w:p>
      <w:pPr>
        <w:spacing w:after="0"/>
        <w:ind w:left="0"/>
        <w:jc w:val="both"/>
      </w:pPr>
      <w:r>
        <w:rPr>
          <w:rFonts w:ascii="Times New Roman"/>
          <w:b w:val="false"/>
          <w:i w:val="false"/>
          <w:color w:val="000000"/>
          <w:sz w:val="28"/>
        </w:rPr>
        <w:t xml:space="preserve">
      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 </w:t>
      </w:r>
    </w:p>
    <w:bookmarkStart w:name="z500" w:id="763"/>
    <w:p>
      <w:pPr>
        <w:spacing w:after="0"/>
        <w:ind w:left="0"/>
        <w:jc w:val="both"/>
      </w:pPr>
      <w:r>
        <w:rPr>
          <w:rFonts w:ascii="Times New Roman"/>
          <w:b w:val="false"/>
          <w:i w:val="false"/>
          <w:color w:val="000000"/>
          <w:sz w:val="28"/>
        </w:rPr>
        <w:t>
      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98-1 -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bookmarkStart w:name="z1319" w:id="764"/>
    <w:p>
      <w:pPr>
        <w:spacing w:after="0"/>
        <w:ind w:left="0"/>
        <w:jc w:val="left"/>
      </w:pPr>
      <w:r>
        <w:rPr>
          <w:rFonts w:ascii="Times New Roman"/>
          <w:b/>
          <w:i w:val="false"/>
          <w:color w:val="000000"/>
        </w:rPr>
        <w:t xml:space="preserve"> Статья 98-2. Правовой режим жилищ из коммунального жилищного фонда</w:t>
      </w:r>
    </w:p>
    <w:bookmarkEnd w:id="764"/>
    <w:bookmarkStart w:name="z1320" w:id="765"/>
    <w:p>
      <w:pPr>
        <w:spacing w:after="0"/>
        <w:ind w:left="0"/>
        <w:jc w:val="both"/>
      </w:pPr>
      <w:r>
        <w:rPr>
          <w:rFonts w:ascii="Times New Roman"/>
          <w:b w:val="false"/>
          <w:i w:val="false"/>
          <w:color w:val="000000"/>
          <w:sz w:val="28"/>
        </w:rPr>
        <w:t>
      1. Гражданин Республики Казахстан, проживающий в жилище государственного жилищного фонда, введенном в эксплуатацию в период до 1990 года, принадлежавшем государственному предприятию, изменившему форму собственности, вправе приватизировать занимаемое им жилище в соответствии с порядком, установленным настоящим Законом.</w:t>
      </w:r>
    </w:p>
    <w:bookmarkEnd w:id="765"/>
    <w:bookmarkStart w:name="z1321" w:id="766"/>
    <w:p>
      <w:pPr>
        <w:spacing w:after="0"/>
        <w:ind w:left="0"/>
        <w:jc w:val="both"/>
      </w:pPr>
      <w:r>
        <w:rPr>
          <w:rFonts w:ascii="Times New Roman"/>
          <w:b w:val="false"/>
          <w:i w:val="false"/>
          <w:color w:val="000000"/>
          <w:sz w:val="28"/>
        </w:rPr>
        <w:t>
      2. Жилище, указанное в пункте 1 настоящей статьи, переданное в коммунальную собственность, предоставляется проживающему в нем нанимателю, который вправе приватизировать его по остаточной стоимости в порядке, определяемом Правительством Республики Казахстан.</w:t>
      </w:r>
    </w:p>
    <w:bookmarkEnd w:id="766"/>
    <w:bookmarkStart w:name="z1322" w:id="767"/>
    <w:p>
      <w:pPr>
        <w:spacing w:after="0"/>
        <w:ind w:left="0"/>
        <w:jc w:val="both"/>
      </w:pPr>
      <w:r>
        <w:rPr>
          <w:rFonts w:ascii="Times New Roman"/>
          <w:b w:val="false"/>
          <w:i w:val="false"/>
          <w:color w:val="000000"/>
          <w:sz w:val="28"/>
        </w:rPr>
        <w:t>
      3. В случае смерти нанимателя право приватизации данного жилища переходит к членам семьи умершего (погибшего).</w:t>
      </w:r>
    </w:p>
    <w:bookmarkEnd w:id="767"/>
    <w:bookmarkStart w:name="z1323" w:id="768"/>
    <w:p>
      <w:pPr>
        <w:spacing w:after="0"/>
        <w:ind w:left="0"/>
        <w:jc w:val="both"/>
      </w:pPr>
      <w:r>
        <w:rPr>
          <w:rFonts w:ascii="Times New Roman"/>
          <w:b w:val="false"/>
          <w:i w:val="false"/>
          <w:color w:val="000000"/>
          <w:sz w:val="28"/>
        </w:rPr>
        <w:t>
      4. Приватизация жилища нанимателем жилища из коммунального жилищного фонда производится с согласия совершеннолетних членов семьи и с учетом прав несовершеннолетних.</w:t>
      </w:r>
    </w:p>
    <w:bookmarkEnd w:id="768"/>
    <w:bookmarkStart w:name="z1324" w:id="769"/>
    <w:p>
      <w:pPr>
        <w:spacing w:after="0"/>
        <w:ind w:left="0"/>
        <w:jc w:val="both"/>
      </w:pPr>
      <w:r>
        <w:rPr>
          <w:rFonts w:ascii="Times New Roman"/>
          <w:b w:val="false"/>
          <w:i w:val="false"/>
          <w:color w:val="000000"/>
          <w:sz w:val="28"/>
        </w:rPr>
        <w:t>
      5. Приватизация жилища оформляется договором о приватизации жилища, заключаемым между нанимателем (его наследником) и местным исполнительным органом.</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98-2 в соответствии с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Правовой режим служебных жилищ, предоставляемых военнослужащим из жилищного фонда государственных учреждений Вооруженных Сил, других войск и воинских формирований, а также органов национальной безопасности</w:t>
      </w:r>
    </w:p>
    <w:p>
      <w:pPr>
        <w:spacing w:after="0"/>
        <w:ind w:left="0"/>
        <w:jc w:val="both"/>
      </w:pPr>
      <w:r>
        <w:rPr>
          <w:rFonts w:ascii="Times New Roman"/>
          <w:b w:val="false"/>
          <w:i w:val="false"/>
          <w:color w:val="ff0000"/>
          <w:sz w:val="28"/>
        </w:rPr>
        <w:t xml:space="preserve">
      Сноска. Статья 99 исключена Законом РК от 12.12.2017 </w:t>
      </w:r>
      <w:r>
        <w:rPr>
          <w:rFonts w:ascii="Times New Roman"/>
          <w:b w:val="false"/>
          <w:i w:val="false"/>
          <w:color w:val="ff0000"/>
          <w:sz w:val="28"/>
        </w:rPr>
        <w:t>№ 114-VI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Статья 100. Правовой режим жилищ, предоставляемых из жилищного фонда государственных предприятий</w:t>
      </w:r>
    </w:p>
    <w:p>
      <w:pPr>
        <w:spacing w:after="0"/>
        <w:ind w:left="0"/>
        <w:jc w:val="both"/>
      </w:pPr>
      <w:r>
        <w:rPr>
          <w:rFonts w:ascii="Times New Roman"/>
          <w:b w:val="false"/>
          <w:i w:val="false"/>
          <w:color w:val="ff0000"/>
          <w:sz w:val="28"/>
        </w:rPr>
        <w:t xml:space="preserve">
      Сноска. Статья 100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101. Правовой режим жилищ, приравненных к служебным</w:t>
      </w:r>
    </w:p>
    <w:bookmarkStart w:name="z501" w:id="770"/>
    <w:p>
      <w:pPr>
        <w:spacing w:after="0"/>
        <w:ind w:left="0"/>
        <w:jc w:val="both"/>
      </w:pPr>
      <w:r>
        <w:rPr>
          <w:rFonts w:ascii="Times New Roman"/>
          <w:b w:val="false"/>
          <w:i w:val="false"/>
          <w:color w:val="000000"/>
          <w:sz w:val="28"/>
        </w:rPr>
        <w:t xml:space="preserve">
      1. На отношения по пользованию жилищами, приравненными к служебным, не распространяются правила статей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770"/>
    <w:bookmarkStart w:name="z502" w:id="771"/>
    <w:p>
      <w:pPr>
        <w:spacing w:after="0"/>
        <w:ind w:left="0"/>
        <w:jc w:val="both"/>
      </w:pPr>
      <w:r>
        <w:rPr>
          <w:rFonts w:ascii="Times New Roman"/>
          <w:b w:val="false"/>
          <w:i w:val="false"/>
          <w:color w:val="000000"/>
          <w:sz w:val="28"/>
        </w:rPr>
        <w:t>
      2. Порядок предоставления жилищ, приравненных к служебным, и пользования ими утверждается Правительством Республики Казахстан.</w:t>
      </w:r>
    </w:p>
    <w:bookmarkEnd w:id="771"/>
    <w:bookmarkStart w:name="z503" w:id="772"/>
    <w:p>
      <w:pPr>
        <w:spacing w:after="0"/>
        <w:ind w:left="0"/>
        <w:jc w:val="both"/>
      </w:pPr>
      <w:r>
        <w:rPr>
          <w:rFonts w:ascii="Times New Roman"/>
          <w:b w:val="false"/>
          <w:i w:val="false"/>
          <w:color w:val="000000"/>
          <w:sz w:val="28"/>
        </w:rPr>
        <w:t>
      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772"/>
    <w:p>
      <w:pPr>
        <w:spacing w:after="0"/>
        <w:ind w:left="0"/>
        <w:jc w:val="both"/>
      </w:pPr>
      <w:r>
        <w:rPr>
          <w:rFonts w:ascii="Times New Roman"/>
          <w:b w:val="false"/>
          <w:i w:val="false"/>
          <w:color w:val="000000"/>
          <w:sz w:val="28"/>
        </w:rPr>
        <w:t>
      1) ликвидации организации, сокращения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p>
      <w:pPr>
        <w:spacing w:after="0"/>
        <w:ind w:left="0"/>
        <w:jc w:val="both"/>
      </w:pPr>
      <w:r>
        <w:rPr>
          <w:rFonts w:ascii="Times New Roman"/>
          <w:b w:val="false"/>
          <w:i w:val="false"/>
          <w:color w:val="000000"/>
          <w:sz w:val="28"/>
        </w:rPr>
        <w:t>
      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pPr>
        <w:spacing w:after="0"/>
        <w:ind w:left="0"/>
        <w:jc w:val="both"/>
      </w:pPr>
      <w:r>
        <w:rPr>
          <w:rFonts w:ascii="Times New Roman"/>
          <w:b w:val="false"/>
          <w:i w:val="false"/>
          <w:color w:val="000000"/>
          <w:sz w:val="28"/>
        </w:rPr>
        <w:t>
      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bookmarkStart w:name="z504" w:id="773"/>
    <w:p>
      <w:pPr>
        <w:spacing w:after="0"/>
        <w:ind w:left="0"/>
        <w:jc w:val="both"/>
      </w:pPr>
      <w:r>
        <w:rPr>
          <w:rFonts w:ascii="Times New Roman"/>
          <w:b w:val="false"/>
          <w:i w:val="false"/>
          <w:color w:val="000000"/>
          <w:sz w:val="28"/>
        </w:rPr>
        <w:t>
      4.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ими жилища, приравненные к служебным.</w:t>
      </w:r>
    </w:p>
    <w:bookmarkEnd w:id="773"/>
    <w:bookmarkStart w:name="z41" w:id="774"/>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ими жилища, приравненные к служебным, безвозмездно.</w:t>
      </w:r>
    </w:p>
    <w:bookmarkEnd w:id="774"/>
    <w:bookmarkStart w:name="z42" w:id="775"/>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частях первой и второй настоящего пункта, которому было предоставлено жилище, приравненное к служебному, право приватизации переходит к членам семьи погибшего (умершего).</w:t>
      </w:r>
    </w:p>
    <w:bookmarkEnd w:id="775"/>
    <w:bookmarkStart w:name="z510" w:id="776"/>
    <w:p>
      <w:pPr>
        <w:spacing w:after="0"/>
        <w:ind w:left="0"/>
        <w:jc w:val="both"/>
      </w:pPr>
      <w:r>
        <w:rPr>
          <w:rFonts w:ascii="Times New Roman"/>
          <w:b w:val="false"/>
          <w:i w:val="false"/>
          <w:color w:val="000000"/>
          <w:sz w:val="28"/>
        </w:rPr>
        <w:t>
      5. 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bookmarkEnd w:id="776"/>
    <w:bookmarkStart w:name="z605" w:id="777"/>
    <w:p>
      <w:pPr>
        <w:spacing w:after="0"/>
        <w:ind w:left="0"/>
        <w:jc w:val="both"/>
      </w:pPr>
      <w:r>
        <w:rPr>
          <w:rFonts w:ascii="Times New Roman"/>
          <w:b w:val="false"/>
          <w:i w:val="false"/>
          <w:color w:val="000000"/>
          <w:sz w:val="28"/>
        </w:rPr>
        <w:t>
      6. При наличии оснований, установленных пунктом 3 настоящей статьи, жилищная комиссия выносит решение о приватизации жилища.</w:t>
      </w:r>
    </w:p>
    <w:bookmarkEnd w:id="777"/>
    <w:p>
      <w:pPr>
        <w:spacing w:after="0"/>
        <w:ind w:left="0"/>
        <w:jc w:val="both"/>
      </w:pPr>
      <w:r>
        <w:rPr>
          <w:rFonts w:ascii="Times New Roman"/>
          <w:b w:val="false"/>
          <w:i w:val="false"/>
          <w:color w:val="000000"/>
          <w:sz w:val="28"/>
        </w:rPr>
        <w:t>
      Данное жилище переводится в коммунальный жилищный фонд для последующей его приватизации нанимателем.</w:t>
      </w:r>
    </w:p>
    <w:bookmarkStart w:name="z606" w:id="778"/>
    <w:p>
      <w:pPr>
        <w:spacing w:after="0"/>
        <w:ind w:left="0"/>
        <w:jc w:val="both"/>
      </w:pPr>
      <w:r>
        <w:rPr>
          <w:rFonts w:ascii="Times New Roman"/>
          <w:b w:val="false"/>
          <w:i w:val="false"/>
          <w:color w:val="000000"/>
          <w:sz w:val="28"/>
        </w:rPr>
        <w:t xml:space="preserve">
      7. Выселение лиц, указанных в настоящей статье, допускается по основаниям, предусмотренным </w:t>
      </w:r>
      <w:r>
        <w:rPr>
          <w:rFonts w:ascii="Times New Roman"/>
          <w:b w:val="false"/>
          <w:i w:val="false"/>
          <w:color w:val="000000"/>
          <w:sz w:val="28"/>
        </w:rPr>
        <w:t>главой 14</w:t>
      </w:r>
      <w:r>
        <w:rPr>
          <w:rFonts w:ascii="Times New Roman"/>
          <w:b w:val="false"/>
          <w:i w:val="false"/>
          <w:color w:val="000000"/>
          <w:sz w:val="28"/>
        </w:rPr>
        <w:t xml:space="preserve"> настоящего Закона.</w:t>
      </w:r>
    </w:p>
    <w:bookmarkEnd w:id="778"/>
    <w:bookmarkStart w:name="z607" w:id="779"/>
    <w:p>
      <w:pPr>
        <w:spacing w:after="0"/>
        <w:ind w:left="0"/>
        <w:jc w:val="both"/>
      </w:pPr>
      <w:r>
        <w:rPr>
          <w:rFonts w:ascii="Times New Roman"/>
          <w:b w:val="false"/>
          <w:i w:val="false"/>
          <w:color w:val="000000"/>
          <w:sz w:val="28"/>
        </w:rPr>
        <w:t>
      8. Порядок приватизации жилищ, приравненных к служебным, определяется Правительством Республики Казахстан.</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780"/>
    <w:p>
      <w:pPr>
        <w:spacing w:after="0"/>
        <w:ind w:left="0"/>
        <w:jc w:val="left"/>
      </w:pPr>
      <w:r>
        <w:rPr>
          <w:rFonts w:ascii="Times New Roman"/>
          <w:b/>
          <w:i w:val="false"/>
          <w:color w:val="000000"/>
        </w:rPr>
        <w:t xml:space="preserve"> Глава 13-1. Особенности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780"/>
    <w:p>
      <w:pPr>
        <w:spacing w:after="0"/>
        <w:ind w:left="0"/>
        <w:jc w:val="both"/>
      </w:pPr>
      <w:r>
        <w:rPr>
          <w:rFonts w:ascii="Times New Roman"/>
          <w:b w:val="false"/>
          <w:i w:val="false"/>
          <w:color w:val="ff0000"/>
          <w:sz w:val="28"/>
        </w:rPr>
        <w:t xml:space="preserve">
      Сноска. Заголовок главы 13-1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p>
      <w:pPr>
        <w:spacing w:after="0"/>
        <w:ind w:left="0"/>
        <w:jc w:val="both"/>
      </w:pPr>
      <w:r>
        <w:rPr>
          <w:rFonts w:ascii="Times New Roman"/>
          <w:b w:val="false"/>
          <w:i w:val="false"/>
          <w:color w:val="000000"/>
          <w:sz w:val="28"/>
        </w:rPr>
        <w:t xml:space="preserve">
      Сноска. Раздел 4 дополнен главой 13-1 в соответствии с Законом РК от 13.02.2012 </w:t>
      </w:r>
      <w:r>
        <w:rPr>
          <w:rFonts w:ascii="Times New Roman"/>
          <w:b w:val="false"/>
          <w:i w:val="false"/>
          <w:color w:val="000000"/>
          <w:sz w:val="28"/>
        </w:rPr>
        <w:t>№ 553-IV</w:t>
      </w:r>
      <w:r>
        <w:rPr>
          <w:rFonts w:ascii="Times New Roman"/>
          <w:b w:val="false"/>
          <w:i w:val="false"/>
          <w:color w:val="000000"/>
          <w:sz w:val="28"/>
        </w:rPr>
        <w:t xml:space="preserve"> (вводится в действие с 01.01.2013); в редакции Закона РК от 12.12.2017 </w:t>
      </w:r>
      <w:r>
        <w:rPr>
          <w:rFonts w:ascii="Times New Roman"/>
          <w:b w:val="false"/>
          <w:i w:val="false"/>
          <w:color w:val="000000"/>
          <w:sz w:val="28"/>
        </w:rPr>
        <w:t>№ 114-VI</w:t>
      </w:r>
      <w:r>
        <w:rPr>
          <w:rFonts w:ascii="Times New Roman"/>
          <w:b w:val="false"/>
          <w:i w:val="false"/>
          <w:color w:val="000000"/>
          <w:sz w:val="28"/>
        </w:rPr>
        <w:t xml:space="preserve"> (вводится в действие с 01.01.2018).</w:t>
      </w:r>
    </w:p>
    <w:p>
      <w:pPr>
        <w:spacing w:after="0"/>
        <w:ind w:left="0"/>
        <w:jc w:val="both"/>
      </w:pPr>
      <w:r>
        <w:rPr>
          <w:rFonts w:ascii="Times New Roman"/>
          <w:b/>
          <w:i w:val="false"/>
          <w:color w:val="000000"/>
          <w:sz w:val="28"/>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pPr>
        <w:spacing w:after="0"/>
        <w:ind w:left="0"/>
        <w:jc w:val="both"/>
      </w:pPr>
      <w:r>
        <w:rPr>
          <w:rFonts w:ascii="Times New Roman"/>
          <w:b w:val="false"/>
          <w:i w:val="false"/>
          <w:color w:val="ff0000"/>
          <w:sz w:val="28"/>
        </w:rPr>
        <w:t xml:space="preserve">
      Сноска. Заголовок статьи 101-1 с изменением, внесенным Законом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1" w:id="781"/>
    <w:p>
      <w:pPr>
        <w:spacing w:after="0"/>
        <w:ind w:left="0"/>
        <w:jc w:val="both"/>
      </w:pPr>
      <w:r>
        <w:rPr>
          <w:rFonts w:ascii="Times New Roman"/>
          <w:b w:val="false"/>
          <w:i w:val="false"/>
          <w:color w:val="000000"/>
          <w:sz w:val="28"/>
        </w:rPr>
        <w:t>
      1. 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781"/>
    <w:bookmarkStart w:name="z1325" w:id="782"/>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w:t>
      </w:r>
    </w:p>
    <w:bookmarkEnd w:id="782"/>
    <w:bookmarkStart w:name="z1326" w:id="783"/>
    <w:p>
      <w:pPr>
        <w:spacing w:after="0"/>
        <w:ind w:left="0"/>
        <w:jc w:val="both"/>
      </w:pPr>
      <w:r>
        <w:rPr>
          <w:rFonts w:ascii="Times New Roman"/>
          <w:b w:val="false"/>
          <w:i w:val="false"/>
          <w:color w:val="000000"/>
          <w:sz w:val="28"/>
        </w:rPr>
        <w:t xml:space="preserve">
      В случаях, когда сотрудники специальных государственных органов и оперативно-следственных подразделений уполномоченного органа по противодействию коррупции либо их супруги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w:t>
      </w:r>
      <w:r>
        <w:rPr>
          <w:rFonts w:ascii="Times New Roman"/>
          <w:b w:val="false"/>
          <w:i w:val="false"/>
          <w:color w:val="000000"/>
          <w:sz w:val="28"/>
        </w:rPr>
        <w:t>денежную</w:t>
      </w:r>
      <w:r>
        <w:rPr>
          <w:rFonts w:ascii="Times New Roman"/>
          <w:b w:val="false"/>
          <w:i w:val="false"/>
          <w:color w:val="000000"/>
          <w:sz w:val="28"/>
        </w:rPr>
        <w:t xml:space="preserve">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783"/>
    <w:bookmarkStart w:name="z732" w:id="784"/>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w:t>
      </w:r>
    </w:p>
    <w:bookmarkEnd w:id="784"/>
    <w:bookmarkStart w:name="z733" w:id="785"/>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bookmarkEnd w:id="785"/>
    <w:bookmarkStart w:name="z1314" w:id="786"/>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оперативно-следственных подразделений уполномоченного органа по противодействию коррупции утверждаются Правительством Республики Казахстан.</w:t>
      </w:r>
    </w:p>
    <w:bookmarkEnd w:id="786"/>
    <w:bookmarkStart w:name="z734" w:id="787"/>
    <w:p>
      <w:pPr>
        <w:spacing w:after="0"/>
        <w:ind w:left="0"/>
        <w:jc w:val="both"/>
      </w:pPr>
      <w:r>
        <w:rPr>
          <w:rFonts w:ascii="Times New Roman"/>
          <w:b w:val="false"/>
          <w:i w:val="false"/>
          <w:color w:val="000000"/>
          <w:sz w:val="28"/>
        </w:rPr>
        <w:t>
      Правила осуществления жилищных выплат сотрудникам специальных государственных органов, сотрудникам оперативно-следственных подразделений уполномоченного органа по противодействию коррупции,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и уполномоченного органа по противодействию коррупции.</w:t>
      </w:r>
    </w:p>
    <w:bookmarkEnd w:id="787"/>
    <w:bookmarkStart w:name="z735" w:id="788"/>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одном из банков второго уровня по его выбору, за исключением жилищных выплат, осуществляемых в особом порядке, предусмотренном частью седьмой пункта 1 настоящей статьи.</w:t>
      </w:r>
    </w:p>
    <w:bookmarkEnd w:id="788"/>
    <w:bookmarkStart w:name="z736" w:id="789"/>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789"/>
    <w:bookmarkStart w:name="z737" w:id="790"/>
    <w:p>
      <w:pPr>
        <w:spacing w:after="0"/>
        <w:ind w:left="0"/>
        <w:jc w:val="both"/>
      </w:pPr>
      <w:r>
        <w:rPr>
          <w:rFonts w:ascii="Times New Roman"/>
          <w:b w:val="false"/>
          <w:i w:val="false"/>
          <w:color w:val="000000"/>
          <w:sz w:val="28"/>
        </w:rPr>
        <w:t>
      3. Жилищные выплаты производятся специальным государственным органом или уполномоченным органом по противодействию коррупции в месячный срок со дня их назначения.</w:t>
      </w:r>
    </w:p>
    <w:bookmarkEnd w:id="790"/>
    <w:bookmarkStart w:name="z738" w:id="791"/>
    <w:p>
      <w:pPr>
        <w:spacing w:after="0"/>
        <w:ind w:left="0"/>
        <w:jc w:val="both"/>
      </w:pPr>
      <w:r>
        <w:rPr>
          <w:rFonts w:ascii="Times New Roman"/>
          <w:b w:val="false"/>
          <w:i w:val="false"/>
          <w:color w:val="000000"/>
          <w:sz w:val="28"/>
        </w:rPr>
        <w:t>
      4. Сотрудники специальных государственных органов имеют право приватизировать занимаемые ими жилища из государственного жилищного фонда в порядке, установленном настоящим Законом.</w:t>
      </w:r>
    </w:p>
    <w:bookmarkEnd w:id="791"/>
    <w:bookmarkStart w:name="z739" w:id="792"/>
    <w:p>
      <w:pPr>
        <w:spacing w:after="0"/>
        <w:ind w:left="0"/>
        <w:jc w:val="both"/>
      </w:pPr>
      <w:r>
        <w:rPr>
          <w:rFonts w:ascii="Times New Roman"/>
          <w:b w:val="false"/>
          <w:i w:val="false"/>
          <w:color w:val="000000"/>
          <w:sz w:val="28"/>
        </w:rPr>
        <w:t>
      5. Сотрудники специальных государственных органов за периоды необеспеченности жилищем из государственного жилищного фонда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bookmarkEnd w:id="792"/>
    <w:bookmarkStart w:name="z57" w:id="793"/>
    <w:p>
      <w:pPr>
        <w:spacing w:after="0"/>
        <w:ind w:left="0"/>
        <w:jc w:val="both"/>
      </w:pPr>
      <w:r>
        <w:rPr>
          <w:rFonts w:ascii="Times New Roman"/>
          <w:b w:val="false"/>
          <w:i w:val="false"/>
          <w:color w:val="000000"/>
          <w:sz w:val="28"/>
        </w:rPr>
        <w:t>
      1) ранее осуществленных жилищных выплат;</w:t>
      </w:r>
    </w:p>
    <w:bookmarkEnd w:id="793"/>
    <w:bookmarkStart w:name="z58" w:id="794"/>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794"/>
    <w:bookmarkStart w:name="z59" w:id="795"/>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795"/>
    <w:bookmarkStart w:name="z60" w:id="796"/>
    <w:p>
      <w:pPr>
        <w:spacing w:after="0"/>
        <w:ind w:left="0"/>
        <w:jc w:val="both"/>
      </w:pPr>
      <w:r>
        <w:rPr>
          <w:rFonts w:ascii="Times New Roman"/>
          <w:b w:val="false"/>
          <w:i w:val="false"/>
          <w:color w:val="000000"/>
          <w:sz w:val="28"/>
        </w:rPr>
        <w:t>
      Сотрудникам специальных государственных органов, проживавшим до 1 января 2018 года в служебном жилище, не подлежащем приватизации,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796"/>
    <w:bookmarkStart w:name="z61" w:id="797"/>
    <w:p>
      <w:pPr>
        <w:spacing w:after="0"/>
        <w:ind w:left="0"/>
        <w:jc w:val="both"/>
      </w:pPr>
      <w:r>
        <w:rPr>
          <w:rFonts w:ascii="Times New Roman"/>
          <w:b w:val="false"/>
          <w:i w:val="false"/>
          <w:color w:val="000000"/>
          <w:sz w:val="28"/>
        </w:rPr>
        <w:t>
      Действие настоящего пункта не распространяется на сотрудников специальных государственных органов в случаях, если они либо их супруги:</w:t>
      </w:r>
    </w:p>
    <w:bookmarkEnd w:id="797"/>
    <w:bookmarkStart w:name="z62" w:id="798"/>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798"/>
    <w:bookmarkStart w:name="z63" w:id="799"/>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настоящего пункта,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799"/>
    <w:bookmarkStart w:name="z64" w:id="800"/>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00"/>
    <w:bookmarkStart w:name="z65" w:id="801"/>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случая,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01"/>
    <w:bookmarkStart w:name="z66" w:id="802"/>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02"/>
    <w:bookmarkStart w:name="z741" w:id="803"/>
    <w:p>
      <w:pPr>
        <w:spacing w:after="0"/>
        <w:ind w:left="0"/>
        <w:jc w:val="both"/>
      </w:pPr>
      <w:r>
        <w:rPr>
          <w:rFonts w:ascii="Times New Roman"/>
          <w:b w:val="false"/>
          <w:i w:val="false"/>
          <w:color w:val="000000"/>
          <w:sz w:val="28"/>
        </w:rPr>
        <w:t>
      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bookmarkEnd w:id="803"/>
    <w:bookmarkStart w:name="z742" w:id="804"/>
    <w:p>
      <w:pPr>
        <w:spacing w:after="0"/>
        <w:ind w:left="0"/>
        <w:jc w:val="both"/>
      </w:pPr>
      <w:r>
        <w:rPr>
          <w:rFonts w:ascii="Times New Roman"/>
          <w:b w:val="false"/>
          <w:i w:val="false"/>
          <w:color w:val="000000"/>
          <w:sz w:val="28"/>
        </w:rPr>
        <w:t>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04"/>
    <w:bookmarkStart w:name="z743" w:id="805"/>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bookmarkEnd w:id="805"/>
    <w:bookmarkStart w:name="z71" w:id="80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806"/>
    <w:bookmarkStart w:name="z72" w:id="807"/>
    <w:p>
      <w:pPr>
        <w:spacing w:after="0"/>
        <w:ind w:left="0"/>
        <w:jc w:val="both"/>
      </w:pPr>
      <w:r>
        <w:rPr>
          <w:rFonts w:ascii="Times New Roman"/>
          <w:b w:val="false"/>
          <w:i w:val="false"/>
          <w:color w:val="000000"/>
          <w:sz w:val="28"/>
        </w:rPr>
        <w:t>
      2) сотрудник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07"/>
    <w:bookmarkStart w:name="z73" w:id="808"/>
    <w:p>
      <w:pPr>
        <w:spacing w:after="0"/>
        <w:ind w:left="0"/>
        <w:jc w:val="both"/>
      </w:pPr>
      <w:r>
        <w:rPr>
          <w:rFonts w:ascii="Times New Roman"/>
          <w:b w:val="false"/>
          <w:i w:val="false"/>
          <w:color w:val="000000"/>
          <w:sz w:val="28"/>
        </w:rPr>
        <w:t xml:space="preserve">
      3) исполнено обязательство по договору, заключенному с сотрудником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08"/>
    <w:bookmarkStart w:name="z74" w:id="809"/>
    <w:p>
      <w:pPr>
        <w:spacing w:after="0"/>
        <w:ind w:left="0"/>
        <w:jc w:val="both"/>
      </w:pPr>
      <w:r>
        <w:rPr>
          <w:rFonts w:ascii="Times New Roman"/>
          <w:b w:val="false"/>
          <w:i w:val="false"/>
          <w:color w:val="000000"/>
          <w:sz w:val="28"/>
        </w:rPr>
        <w:t xml:space="preserve">
      4) сотрудник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09"/>
    <w:bookmarkStart w:name="z75" w:id="810"/>
    <w:p>
      <w:pPr>
        <w:spacing w:after="0"/>
        <w:ind w:left="0"/>
        <w:jc w:val="both"/>
      </w:pPr>
      <w:r>
        <w:rPr>
          <w:rFonts w:ascii="Times New Roman"/>
          <w:b w:val="false"/>
          <w:i w:val="false"/>
          <w:color w:val="000000"/>
          <w:sz w:val="28"/>
        </w:rPr>
        <w:t>
      5) сотрудник либо его (ее) супруга (супруг) получили денежную компенсацию взамен права безвозмездной приватизации;</w:t>
      </w:r>
    </w:p>
    <w:bookmarkEnd w:id="810"/>
    <w:bookmarkStart w:name="z76" w:id="811"/>
    <w:p>
      <w:pPr>
        <w:spacing w:after="0"/>
        <w:ind w:left="0"/>
        <w:jc w:val="both"/>
      </w:pPr>
      <w:r>
        <w:rPr>
          <w:rFonts w:ascii="Times New Roman"/>
          <w:b w:val="false"/>
          <w:i w:val="false"/>
          <w:color w:val="000000"/>
          <w:sz w:val="28"/>
        </w:rPr>
        <w:t xml:space="preserve">
      6) сотрудник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настоящей статьи, частью первой настоящего пункта или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w:t>
      </w:r>
    </w:p>
    <w:bookmarkEnd w:id="811"/>
    <w:bookmarkStart w:name="z1327" w:id="812"/>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12"/>
    <w:bookmarkStart w:name="z744" w:id="813"/>
    <w:p>
      <w:pPr>
        <w:spacing w:after="0"/>
        <w:ind w:left="0"/>
        <w:jc w:val="both"/>
      </w:pPr>
      <w:r>
        <w:rPr>
          <w:rFonts w:ascii="Times New Roman"/>
          <w:b w:val="false"/>
          <w:i w:val="false"/>
          <w:color w:val="000000"/>
          <w:sz w:val="28"/>
        </w:rPr>
        <w:t>
      7. Сотрудникам специальных государственных органов,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13"/>
    <w:bookmarkStart w:name="z81" w:id="814"/>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 специального государственного органа либо его (ее) супруга (супруг):</w:t>
      </w:r>
    </w:p>
    <w:bookmarkEnd w:id="814"/>
    <w:bookmarkStart w:name="z82" w:id="815"/>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815"/>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Start w:name="z84" w:id="816"/>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16"/>
    <w:bookmarkStart w:name="z745" w:id="817"/>
    <w:p>
      <w:pPr>
        <w:spacing w:after="0"/>
        <w:ind w:left="0"/>
        <w:jc w:val="both"/>
      </w:pPr>
      <w:r>
        <w:rPr>
          <w:rFonts w:ascii="Times New Roman"/>
          <w:b w:val="false"/>
          <w:i w:val="false"/>
          <w:color w:val="000000"/>
          <w:sz w:val="28"/>
        </w:rPr>
        <w:t>
      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817"/>
    <w:bookmarkStart w:name="z746" w:id="818"/>
    <w:p>
      <w:pPr>
        <w:spacing w:after="0"/>
        <w:ind w:left="0"/>
        <w:jc w:val="both"/>
      </w:pPr>
      <w:r>
        <w:rPr>
          <w:rFonts w:ascii="Times New Roman"/>
          <w:b w:val="false"/>
          <w:i w:val="false"/>
          <w:color w:val="000000"/>
          <w:sz w:val="28"/>
        </w:rPr>
        <w:t>
      9. Право сотрудников специальных государственных органов и оперативно-следственных подразделений уполномоченного органа по противодействию коррупции на приобретение жилища в собственность путем использования жилищных выплат осуществляется один раз.</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101-2. Реализация права на жилище военнослужащими</w:t>
      </w:r>
    </w:p>
    <w:bookmarkStart w:name="z747" w:id="819"/>
    <w:p>
      <w:pPr>
        <w:spacing w:after="0"/>
        <w:ind w:left="0"/>
        <w:jc w:val="both"/>
      </w:pPr>
      <w:r>
        <w:rPr>
          <w:rFonts w:ascii="Times New Roman"/>
          <w:b w:val="false"/>
          <w:i w:val="false"/>
          <w:color w:val="000000"/>
          <w:sz w:val="28"/>
        </w:rPr>
        <w:t>
      1. Реализация права на жилище военнослужащими (за исключением военнослужащих срочной воинской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819"/>
    <w:bookmarkStart w:name="z1328" w:id="820"/>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 </w:t>
      </w:r>
    </w:p>
    <w:bookmarkEnd w:id="820"/>
    <w:bookmarkStart w:name="z1329" w:id="821"/>
    <w:p>
      <w:pPr>
        <w:spacing w:after="0"/>
        <w:ind w:left="0"/>
        <w:jc w:val="both"/>
      </w:pPr>
      <w:r>
        <w:rPr>
          <w:rFonts w:ascii="Times New Roman"/>
          <w:b w:val="false"/>
          <w:i w:val="false"/>
          <w:color w:val="000000"/>
          <w:sz w:val="28"/>
        </w:rPr>
        <w:t xml:space="preserve">
      В случаях, когда военнослужащий либо его (ее) супруга (супруг) получили жилищные выплаты, предусмотренные частью первой пункта 6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821"/>
    <w:bookmarkStart w:name="z748" w:id="822"/>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822"/>
    <w:bookmarkStart w:name="z749" w:id="823"/>
    <w:p>
      <w:pPr>
        <w:spacing w:after="0"/>
        <w:ind w:left="0"/>
        <w:jc w:val="both"/>
      </w:pPr>
      <w:r>
        <w:rPr>
          <w:rFonts w:ascii="Times New Roman"/>
          <w:b w:val="false"/>
          <w:i w:val="false"/>
          <w:color w:val="000000"/>
          <w:sz w:val="28"/>
        </w:rPr>
        <w:t>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bookmarkEnd w:id="823"/>
    <w:bookmarkStart w:name="z750" w:id="824"/>
    <w:p>
      <w:pPr>
        <w:spacing w:after="0"/>
        <w:ind w:left="0"/>
        <w:jc w:val="both"/>
      </w:pPr>
      <w:r>
        <w:rPr>
          <w:rFonts w:ascii="Times New Roman"/>
          <w:b w:val="false"/>
          <w:i w:val="false"/>
          <w:color w:val="000000"/>
          <w:sz w:val="28"/>
        </w:rPr>
        <w:t>
      Правила осуществления жилищных выплат военнослужащим негласного состава органов национальной безопасности Республики Казахстан утверждаются Председателем Комитета национальной безопасности Республики Казахстан, а военнослужащим органов военной разведки Министерства обороны Республики Казахстан – Министром обороны Республики Казахстан.</w:t>
      </w:r>
    </w:p>
    <w:bookmarkEnd w:id="824"/>
    <w:bookmarkStart w:name="z751" w:id="825"/>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шестой пункта 1 настоящей статьи.</w:t>
      </w:r>
    </w:p>
    <w:bookmarkEnd w:id="825"/>
    <w:bookmarkStart w:name="z752" w:id="826"/>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826"/>
    <w:bookmarkStart w:name="z753" w:id="827"/>
    <w:p>
      <w:pPr>
        <w:spacing w:after="0"/>
        <w:ind w:left="0"/>
        <w:jc w:val="both"/>
      </w:pPr>
      <w:r>
        <w:rPr>
          <w:rFonts w:ascii="Times New Roman"/>
          <w:b w:val="false"/>
          <w:i w:val="false"/>
          <w:color w:val="000000"/>
          <w:sz w:val="28"/>
        </w:rPr>
        <w:t>
      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bookmarkEnd w:id="827"/>
    <w:bookmarkStart w:name="z754" w:id="828"/>
    <w:p>
      <w:pPr>
        <w:spacing w:after="0"/>
        <w:ind w:left="0"/>
        <w:jc w:val="both"/>
      </w:pPr>
      <w:r>
        <w:rPr>
          <w:rFonts w:ascii="Times New Roman"/>
          <w:b w:val="false"/>
          <w:i w:val="false"/>
          <w:color w:val="000000"/>
          <w:sz w:val="28"/>
        </w:rPr>
        <w:t>
      4. Военнослужащие имеют право приватизировать занимаемые ими жилища из государственного жилищного фонда в порядке, установленном настоящим Законом.</w:t>
      </w:r>
    </w:p>
    <w:bookmarkEnd w:id="828"/>
    <w:bookmarkStart w:name="z100" w:id="829"/>
    <w:p>
      <w:pPr>
        <w:spacing w:after="0"/>
        <w:ind w:left="0"/>
        <w:jc w:val="both"/>
      </w:pPr>
      <w:r>
        <w:rPr>
          <w:rFonts w:ascii="Times New Roman"/>
          <w:b w:val="false"/>
          <w:i w:val="false"/>
          <w:color w:val="000000"/>
          <w:sz w:val="28"/>
        </w:rPr>
        <w:t>
      Военнослужащие, состоявшие на воинской службе десять и более лет в календарном исчислении на 1 января 2013 года, имеющие срок воинской службы двадцать лет и более в календарном исчислении и проживающие в служебном жилище, не подлежащем приватизации, имеют право на получение денежной компенсации взамен права безвозмездной приватизации в виде жилищных выплат в соответствии с Правилами осуществления денежной компенсации, утвержденными Правительством Республики Казахстан.</w:t>
      </w:r>
    </w:p>
    <w:bookmarkEnd w:id="829"/>
    <w:bookmarkStart w:name="z101" w:id="830"/>
    <w:p>
      <w:pPr>
        <w:spacing w:after="0"/>
        <w:ind w:left="0"/>
        <w:jc w:val="both"/>
      </w:pPr>
      <w:r>
        <w:rPr>
          <w:rFonts w:ascii="Times New Roman"/>
          <w:b w:val="false"/>
          <w:i w:val="false"/>
          <w:color w:val="000000"/>
          <w:sz w:val="28"/>
        </w:rPr>
        <w:t xml:space="preserve">
      Денежная компенсация взамен права безвозмездной приватизации, предусмотренная настоящим пунктом, не выплачивается в случаях, если военнослужащий либо его (ее) супруга (супруг): </w:t>
      </w:r>
    </w:p>
    <w:bookmarkEnd w:id="830"/>
    <w:bookmarkStart w:name="z102" w:id="831"/>
    <w:p>
      <w:pPr>
        <w:spacing w:after="0"/>
        <w:ind w:left="0"/>
        <w:jc w:val="both"/>
      </w:pPr>
      <w:r>
        <w:rPr>
          <w:rFonts w:ascii="Times New Roman"/>
          <w:b w:val="false"/>
          <w:i w:val="false"/>
          <w:color w:val="000000"/>
          <w:sz w:val="28"/>
        </w:rPr>
        <w:t>
      1) имеют жилище на праве собственности на территории Республики Казахстан, при этом наличие доли менее пятидесяти процентов в жилище не учитывается;</w:t>
      </w:r>
    </w:p>
    <w:bookmarkEnd w:id="831"/>
    <w:bookmarkStart w:name="z103" w:id="832"/>
    <w:p>
      <w:pPr>
        <w:spacing w:after="0"/>
        <w:ind w:left="0"/>
        <w:jc w:val="both"/>
      </w:pPr>
      <w:r>
        <w:rPr>
          <w:rFonts w:ascii="Times New Roman"/>
          <w:b w:val="false"/>
          <w:i w:val="false"/>
          <w:color w:val="000000"/>
          <w:sz w:val="28"/>
        </w:rPr>
        <w:t>
      2)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32"/>
    <w:bookmarkStart w:name="z104" w:id="833"/>
    <w:p>
      <w:pPr>
        <w:spacing w:after="0"/>
        <w:ind w:left="0"/>
        <w:jc w:val="both"/>
      </w:pPr>
      <w:r>
        <w:rPr>
          <w:rFonts w:ascii="Times New Roman"/>
          <w:b w:val="false"/>
          <w:i w:val="false"/>
          <w:color w:val="000000"/>
          <w:sz w:val="28"/>
        </w:rPr>
        <w:t xml:space="preserve">
      3)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bookmarkEnd w:id="833"/>
    <w:bookmarkStart w:name="z105" w:id="834"/>
    <w:p>
      <w:pPr>
        <w:spacing w:after="0"/>
        <w:ind w:left="0"/>
        <w:jc w:val="both"/>
      </w:pPr>
      <w:r>
        <w:rPr>
          <w:rFonts w:ascii="Times New Roman"/>
          <w:b w:val="false"/>
          <w:i w:val="false"/>
          <w:color w:val="000000"/>
          <w:sz w:val="28"/>
        </w:rPr>
        <w:t>
      4) произвели отчуждение жилища, принадлежавшего ему (ей) на праве собственности на территории Республики Казахстан, в течение последних пяти лет.</w:t>
      </w:r>
    </w:p>
    <w:bookmarkEnd w:id="834"/>
    <w:bookmarkStart w:name="z106" w:id="835"/>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второй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35"/>
    <w:bookmarkStart w:name="z107" w:id="836"/>
    <w:p>
      <w:pPr>
        <w:spacing w:after="0"/>
        <w:ind w:left="0"/>
        <w:jc w:val="both"/>
      </w:pPr>
      <w:r>
        <w:rPr>
          <w:rFonts w:ascii="Times New Roman"/>
          <w:b w:val="false"/>
          <w:i w:val="false"/>
          <w:color w:val="000000"/>
          <w:sz w:val="28"/>
        </w:rPr>
        <w:t>
      Размер денежной компенсации взамен права безвозмездной приватизации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bookmarkEnd w:id="836"/>
    <w:bookmarkStart w:name="z108" w:id="837"/>
    <w:p>
      <w:pPr>
        <w:spacing w:after="0"/>
        <w:ind w:left="0"/>
        <w:jc w:val="both"/>
      </w:pPr>
      <w:r>
        <w:rPr>
          <w:rFonts w:ascii="Times New Roman"/>
          <w:b w:val="false"/>
          <w:i w:val="false"/>
          <w:color w:val="000000"/>
          <w:sz w:val="28"/>
        </w:rPr>
        <w:t>
      Лица, которым была выплачена денежная компенсация взамен права безвозмездной приватизации, сдают служебное жилище в установленном порядке не позднее трех месяцев с момента выплаты денежной компенсации.</w:t>
      </w:r>
    </w:p>
    <w:bookmarkEnd w:id="837"/>
    <w:bookmarkStart w:name="z109" w:id="838"/>
    <w:p>
      <w:pPr>
        <w:spacing w:after="0"/>
        <w:ind w:left="0"/>
        <w:jc w:val="both"/>
      </w:pPr>
      <w:r>
        <w:rPr>
          <w:rFonts w:ascii="Times New Roman"/>
          <w:b w:val="false"/>
          <w:i w:val="false"/>
          <w:color w:val="000000"/>
          <w:sz w:val="28"/>
        </w:rPr>
        <w:t>
      Если оба супруга являются военнослужащими, денежная компенсация взамен права безвозмездной приватизации выплачивается одному из супругов по их выбору.</w:t>
      </w:r>
    </w:p>
    <w:bookmarkEnd w:id="838"/>
    <w:bookmarkStart w:name="z110" w:id="839"/>
    <w:p>
      <w:pPr>
        <w:spacing w:after="0"/>
        <w:ind w:left="0"/>
        <w:jc w:val="both"/>
      </w:pPr>
      <w:r>
        <w:rPr>
          <w:rFonts w:ascii="Times New Roman"/>
          <w:b w:val="false"/>
          <w:i w:val="false"/>
          <w:color w:val="000000"/>
          <w:sz w:val="28"/>
        </w:rPr>
        <w:t>
      Перечень закрытых и обособленных военных городков, пограничных отделений и иных закрытых объектов, в которых служебное жилище не подлежит приватизации,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39"/>
    <w:bookmarkStart w:name="z111" w:id="840"/>
    <w:p>
      <w:pPr>
        <w:spacing w:after="0"/>
        <w:ind w:left="0"/>
        <w:jc w:val="both"/>
      </w:pPr>
      <w:r>
        <w:rPr>
          <w:rFonts w:ascii="Times New Roman"/>
          <w:b w:val="false"/>
          <w:i w:val="false"/>
          <w:color w:val="000000"/>
          <w:sz w:val="28"/>
        </w:rPr>
        <w:t>
      Льготы, предусмотренные настоящим пунктом, применяются один раз.</w:t>
      </w:r>
    </w:p>
    <w:bookmarkEnd w:id="840"/>
    <w:bookmarkStart w:name="z760" w:id="841"/>
    <w:p>
      <w:pPr>
        <w:spacing w:after="0"/>
        <w:ind w:left="0"/>
        <w:jc w:val="both"/>
      </w:pPr>
      <w:r>
        <w:rPr>
          <w:rFonts w:ascii="Times New Roman"/>
          <w:b w:val="false"/>
          <w:i w:val="false"/>
          <w:color w:val="000000"/>
          <w:sz w:val="28"/>
        </w:rPr>
        <w:t>
      5. Военнослужащие за периоды необеспеченности жилищем из государственного жилищного фонда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2018 года за минусом периодов:</w:t>
      </w:r>
    </w:p>
    <w:bookmarkEnd w:id="841"/>
    <w:bookmarkStart w:name="z113" w:id="842"/>
    <w:p>
      <w:pPr>
        <w:spacing w:after="0"/>
        <w:ind w:left="0"/>
        <w:jc w:val="both"/>
      </w:pPr>
      <w:r>
        <w:rPr>
          <w:rFonts w:ascii="Times New Roman"/>
          <w:b w:val="false"/>
          <w:i w:val="false"/>
          <w:color w:val="000000"/>
          <w:sz w:val="28"/>
        </w:rPr>
        <w:t>
      1) ранее осуществленных жилищных выплат;</w:t>
      </w:r>
    </w:p>
    <w:bookmarkEnd w:id="842"/>
    <w:bookmarkStart w:name="z114" w:id="843"/>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843"/>
    <w:bookmarkStart w:name="z115" w:id="844"/>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844"/>
    <w:bookmarkStart w:name="z116" w:id="845"/>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не подлежащем приватизации,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845"/>
    <w:bookmarkStart w:name="z117" w:id="846"/>
    <w:p>
      <w:pPr>
        <w:spacing w:after="0"/>
        <w:ind w:left="0"/>
        <w:jc w:val="both"/>
      </w:pPr>
      <w:r>
        <w:rPr>
          <w:rFonts w:ascii="Times New Roman"/>
          <w:b w:val="false"/>
          <w:i w:val="false"/>
          <w:color w:val="000000"/>
          <w:sz w:val="28"/>
        </w:rPr>
        <w:t>
      Действие настоящего пункта не распространяется на военнослужащих в случаях, если они либо их супруги:</w:t>
      </w:r>
    </w:p>
    <w:bookmarkEnd w:id="846"/>
    <w:bookmarkStart w:name="z118" w:id="847"/>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47"/>
    <w:bookmarkStart w:name="z119" w:id="848"/>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настоящего пункта, частью первой пункта 6 настоящей статьи, или денежную компенсацию взамен права безвозмездной приватизации;</w:t>
      </w:r>
    </w:p>
    <w:bookmarkEnd w:id="848"/>
    <w:bookmarkStart w:name="z120" w:id="849"/>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49"/>
    <w:bookmarkStart w:name="z121" w:id="850"/>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50"/>
    <w:bookmarkStart w:name="z122" w:id="851"/>
    <w:p>
      <w:pPr>
        <w:spacing w:after="0"/>
        <w:ind w:left="0"/>
        <w:jc w:val="both"/>
      </w:pPr>
      <w:r>
        <w:rPr>
          <w:rFonts w:ascii="Times New Roman"/>
          <w:b w:val="false"/>
          <w:i w:val="false"/>
          <w:color w:val="000000"/>
          <w:sz w:val="28"/>
        </w:rPr>
        <w:t>
      При этом военнослужащему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51"/>
    <w:bookmarkStart w:name="z763" w:id="852"/>
    <w:p>
      <w:pPr>
        <w:spacing w:after="0"/>
        <w:ind w:left="0"/>
        <w:jc w:val="both"/>
      </w:pPr>
      <w:r>
        <w:rPr>
          <w:rFonts w:ascii="Times New Roman"/>
          <w:b w:val="false"/>
          <w:i w:val="false"/>
          <w:color w:val="000000"/>
          <w:sz w:val="28"/>
        </w:rPr>
        <w:t>
      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военнослужащего,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52"/>
    <w:bookmarkStart w:name="z124" w:id="853"/>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bookmarkEnd w:id="853"/>
    <w:bookmarkStart w:name="z125" w:id="854"/>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854"/>
    <w:bookmarkStart w:name="z126" w:id="855"/>
    <w:p>
      <w:pPr>
        <w:spacing w:after="0"/>
        <w:ind w:left="0"/>
        <w:jc w:val="both"/>
      </w:pPr>
      <w:r>
        <w:rPr>
          <w:rFonts w:ascii="Times New Roman"/>
          <w:b w:val="false"/>
          <w:i w:val="false"/>
          <w:color w:val="000000"/>
          <w:sz w:val="28"/>
        </w:rPr>
        <w:t>
      2) военнослужащий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55"/>
    <w:bookmarkStart w:name="z127" w:id="856"/>
    <w:p>
      <w:pPr>
        <w:spacing w:after="0"/>
        <w:ind w:left="0"/>
        <w:jc w:val="both"/>
      </w:pPr>
      <w:r>
        <w:rPr>
          <w:rFonts w:ascii="Times New Roman"/>
          <w:b w:val="false"/>
          <w:i w:val="false"/>
          <w:color w:val="000000"/>
          <w:sz w:val="28"/>
        </w:rPr>
        <w:t>
      3) военнослужащий либо его (ее) супруга (супруг) получили денежную компенсацию взамен права безвозмездной приватизации;</w:t>
      </w:r>
    </w:p>
    <w:bookmarkEnd w:id="856"/>
    <w:bookmarkStart w:name="z128" w:id="857"/>
    <w:p>
      <w:pPr>
        <w:spacing w:after="0"/>
        <w:ind w:left="0"/>
        <w:jc w:val="both"/>
      </w:pPr>
      <w:r>
        <w:rPr>
          <w:rFonts w:ascii="Times New Roman"/>
          <w:b w:val="false"/>
          <w:i w:val="false"/>
          <w:color w:val="000000"/>
          <w:sz w:val="28"/>
        </w:rPr>
        <w:t xml:space="preserve">
      4) военнослужащий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настоящей статьи, частью первой настоящего пункта;</w:t>
      </w:r>
    </w:p>
    <w:bookmarkEnd w:id="857"/>
    <w:bookmarkStart w:name="z129" w:id="858"/>
    <w:p>
      <w:pPr>
        <w:spacing w:after="0"/>
        <w:ind w:left="0"/>
        <w:jc w:val="both"/>
      </w:pPr>
      <w:r>
        <w:rPr>
          <w:rFonts w:ascii="Times New Roman"/>
          <w:b w:val="false"/>
          <w:i w:val="false"/>
          <w:color w:val="000000"/>
          <w:sz w:val="28"/>
        </w:rPr>
        <w:t xml:space="preserve">
      5) исполнено обязательство по договору, заключенному с военнослужащим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58"/>
    <w:bookmarkStart w:name="z130" w:id="859"/>
    <w:p>
      <w:pPr>
        <w:spacing w:after="0"/>
        <w:ind w:left="0"/>
        <w:jc w:val="both"/>
      </w:pPr>
      <w:r>
        <w:rPr>
          <w:rFonts w:ascii="Times New Roman"/>
          <w:b w:val="false"/>
          <w:i w:val="false"/>
          <w:color w:val="000000"/>
          <w:sz w:val="28"/>
        </w:rPr>
        <w:t xml:space="preserve">
      6) военнослужащий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59"/>
    <w:bookmarkStart w:name="z131" w:id="860"/>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60"/>
    <w:bookmarkStart w:name="z765" w:id="861"/>
    <w:p>
      <w:pPr>
        <w:spacing w:after="0"/>
        <w:ind w:left="0"/>
        <w:jc w:val="both"/>
      </w:pPr>
      <w:r>
        <w:rPr>
          <w:rFonts w:ascii="Times New Roman"/>
          <w:b w:val="false"/>
          <w:i w:val="false"/>
          <w:color w:val="000000"/>
          <w:sz w:val="28"/>
        </w:rPr>
        <w:t>
      7. Военнослужащим,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61"/>
    <w:bookmarkStart w:name="z133" w:id="862"/>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военнослужащие либо их супруги:</w:t>
      </w:r>
    </w:p>
    <w:bookmarkEnd w:id="862"/>
    <w:bookmarkStart w:name="z134" w:id="863"/>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bookmarkEnd w:id="863"/>
    <w:bookmarkStart w:name="z135" w:id="864"/>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64"/>
    <w:bookmarkStart w:name="z136" w:id="865"/>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65"/>
    <w:bookmarkStart w:name="z766" w:id="866"/>
    <w:p>
      <w:pPr>
        <w:spacing w:after="0"/>
        <w:ind w:left="0"/>
        <w:jc w:val="both"/>
      </w:pPr>
      <w:r>
        <w:rPr>
          <w:rFonts w:ascii="Times New Roman"/>
          <w:b w:val="false"/>
          <w:i w:val="false"/>
          <w:color w:val="000000"/>
          <w:sz w:val="28"/>
        </w:rPr>
        <w:t>
      8. Перечень закрытых и обособленных военных городков, пограничных отделений и иных закрытых объектов, содержание служебных жилищ и централизованное отопление в которых обеспечиваются за счет государства,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66"/>
    <w:bookmarkStart w:name="z767" w:id="867"/>
    <w:p>
      <w:pPr>
        <w:spacing w:after="0"/>
        <w:ind w:left="0"/>
        <w:jc w:val="both"/>
      </w:pPr>
      <w:r>
        <w:rPr>
          <w:rFonts w:ascii="Times New Roman"/>
          <w:b w:val="false"/>
          <w:i w:val="false"/>
          <w:color w:val="000000"/>
          <w:sz w:val="28"/>
        </w:rPr>
        <w:t>
      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867"/>
    <w:bookmarkStart w:name="z768" w:id="868"/>
    <w:p>
      <w:pPr>
        <w:spacing w:after="0"/>
        <w:ind w:left="0"/>
        <w:jc w:val="both"/>
      </w:pPr>
      <w:r>
        <w:rPr>
          <w:rFonts w:ascii="Times New Roman"/>
          <w:b w:val="false"/>
          <w:i w:val="false"/>
          <w:color w:val="000000"/>
          <w:sz w:val="28"/>
        </w:rPr>
        <w:t>
      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bookmarkEnd w:id="868"/>
    <w:bookmarkStart w:name="z769" w:id="869"/>
    <w:p>
      <w:pPr>
        <w:spacing w:after="0"/>
        <w:ind w:left="0"/>
        <w:jc w:val="both"/>
      </w:pPr>
      <w:r>
        <w:rPr>
          <w:rFonts w:ascii="Times New Roman"/>
          <w:b w:val="false"/>
          <w:i w:val="false"/>
          <w:color w:val="000000"/>
          <w:sz w:val="28"/>
        </w:rPr>
        <w:t>
      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пунктов 1 - 10 настоящей статьи.</w:t>
      </w:r>
    </w:p>
    <w:bookmarkEnd w:id="869"/>
    <w:bookmarkStart w:name="z770" w:id="8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Право военнослужащих на приобретение жилища в собственность путем использования жилищных выплат осуществляется один раз.</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p>
    <w:p>
      <w:pPr>
        <w:spacing w:after="0"/>
        <w:ind w:left="0"/>
        <w:jc w:val="both"/>
      </w:pPr>
      <w:r>
        <w:rPr>
          <w:rFonts w:ascii="Times New Roman"/>
          <w:b w:val="false"/>
          <w:i w:val="false"/>
          <w:color w:val="ff0000"/>
          <w:sz w:val="28"/>
        </w:rPr>
        <w:t xml:space="preserve">
      Сноска. Заголовок статьи 101-3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772" w:id="871"/>
    <w:p>
      <w:pPr>
        <w:spacing w:after="0"/>
        <w:ind w:left="0"/>
        <w:jc w:val="both"/>
      </w:pPr>
      <w:r>
        <w:rPr>
          <w:rFonts w:ascii="Times New Roman"/>
          <w:b w:val="false"/>
          <w:i w:val="false"/>
          <w:color w:val="000000"/>
          <w:sz w:val="28"/>
        </w:rPr>
        <w:t>
      1. Сотрудники специальных государственных органов (за исключением курсантов и слушателей военных, специальных учебных заведений), органов внутренних дел, сотрудники оперативно-следственных подразделений уполномоченного органа по противодействию коррупции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bookmarkEnd w:id="871"/>
    <w:bookmarkStart w:name="z773" w:id="872"/>
    <w:p>
      <w:pPr>
        <w:spacing w:after="0"/>
        <w:ind w:left="0"/>
        <w:jc w:val="both"/>
      </w:pPr>
      <w:r>
        <w:rPr>
          <w:rFonts w:ascii="Times New Roman"/>
          <w:b w:val="false"/>
          <w:i w:val="false"/>
          <w:color w:val="000000"/>
          <w:sz w:val="28"/>
        </w:rPr>
        <w:t>
      1) они не имеют жилища на праве собственности в данном населенном пункте, при этом наличие доли менее пятидесяти процентов в жилище не учитывается.</w:t>
      </w:r>
    </w:p>
    <w:bookmarkEnd w:id="872"/>
    <w:bookmarkStart w:name="z145" w:id="873"/>
    <w:p>
      <w:pPr>
        <w:spacing w:after="0"/>
        <w:ind w:left="0"/>
        <w:jc w:val="both"/>
      </w:pPr>
      <w:r>
        <w:rPr>
          <w:rFonts w:ascii="Times New Roman"/>
          <w:b w:val="false"/>
          <w:i w:val="false"/>
          <w:color w:val="000000"/>
          <w:sz w:val="28"/>
        </w:rPr>
        <w:t xml:space="preserve">
      Требование настоящего подпункта не распространяется на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имеющих неисполненное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73"/>
    <w:bookmarkStart w:name="z774" w:id="874"/>
    <w:p>
      <w:pPr>
        <w:spacing w:after="0"/>
        <w:ind w:left="0"/>
        <w:jc w:val="both"/>
      </w:pPr>
      <w:r>
        <w:rPr>
          <w:rFonts w:ascii="Times New Roman"/>
          <w:b w:val="false"/>
          <w:i w:val="false"/>
          <w:color w:val="000000"/>
          <w:sz w:val="28"/>
        </w:rPr>
        <w:t>
      2) они не имеют в постоянном пользовании жилища, полученного из государственного жилищного фонда, на территории Республики Казахстан;</w:t>
      </w:r>
    </w:p>
    <w:bookmarkEnd w:id="874"/>
    <w:bookmarkStart w:name="z775" w:id="875"/>
    <w:p>
      <w:pPr>
        <w:spacing w:after="0"/>
        <w:ind w:left="0"/>
        <w:jc w:val="both"/>
      </w:pPr>
      <w:r>
        <w:rPr>
          <w:rFonts w:ascii="Times New Roman"/>
          <w:b w:val="false"/>
          <w:i w:val="false"/>
          <w:color w:val="000000"/>
          <w:sz w:val="28"/>
        </w:rPr>
        <w:t>
      3) жилище, в котором они проживают, не отвечает установленным санитарно-эпидемиологическим и техническим требованиям;</w:t>
      </w:r>
    </w:p>
    <w:bookmarkEnd w:id="875"/>
    <w:bookmarkStart w:name="z776" w:id="876"/>
    <w:p>
      <w:pPr>
        <w:spacing w:after="0"/>
        <w:ind w:left="0"/>
        <w:jc w:val="both"/>
      </w:pPr>
      <w:r>
        <w:rPr>
          <w:rFonts w:ascii="Times New Roman"/>
          <w:b w:val="false"/>
          <w:i w:val="false"/>
          <w:color w:val="000000"/>
          <w:sz w:val="28"/>
        </w:rPr>
        <w:t>
      4)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876"/>
    <w:bookmarkStart w:name="z777" w:id="8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877"/>
    <w:bookmarkStart w:name="z779" w:id="878"/>
    <w:p>
      <w:pPr>
        <w:spacing w:after="0"/>
        <w:ind w:left="0"/>
        <w:jc w:val="both"/>
      </w:pPr>
      <w:r>
        <w:rPr>
          <w:rFonts w:ascii="Times New Roman"/>
          <w:b w:val="false"/>
          <w:i w:val="false"/>
          <w:color w:val="000000"/>
          <w:sz w:val="28"/>
        </w:rPr>
        <w:t>
      В случае, если супруг (супруга)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имел (имела) жилище в данном населенном пункте до вступления в брак, сотрудник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военнослужащий признается нуждающимся в жилище без учета супруга (супруги).</w:t>
      </w:r>
    </w:p>
    <w:bookmarkEnd w:id="878"/>
    <w:bookmarkStart w:name="z780" w:id="879"/>
    <w:p>
      <w:pPr>
        <w:spacing w:after="0"/>
        <w:ind w:left="0"/>
        <w:jc w:val="both"/>
      </w:pPr>
      <w:r>
        <w:rPr>
          <w:rFonts w:ascii="Times New Roman"/>
          <w:b w:val="false"/>
          <w:i w:val="false"/>
          <w:color w:val="000000"/>
          <w:sz w:val="28"/>
        </w:rPr>
        <w:t>
      2. Если оба супруга являются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военнослужащими, жилищные выплаты производятся одному из супругов по их выбору.</w:t>
      </w:r>
    </w:p>
    <w:bookmarkEnd w:id="879"/>
    <w:bookmarkStart w:name="z781" w:id="880"/>
    <w:p>
      <w:pPr>
        <w:spacing w:after="0"/>
        <w:ind w:left="0"/>
        <w:jc w:val="both"/>
      </w:pPr>
      <w:r>
        <w:rPr>
          <w:rFonts w:ascii="Times New Roman"/>
          <w:b w:val="false"/>
          <w:i w:val="false"/>
          <w:color w:val="000000"/>
          <w:sz w:val="28"/>
        </w:rPr>
        <w:t>
      3. Сотрудникам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 отказывается в признании нуждающимися в жилище, если они либо их супруги:</w:t>
      </w:r>
    </w:p>
    <w:bookmarkEnd w:id="880"/>
    <w:bookmarkStart w:name="z150" w:id="881"/>
    <w:p>
      <w:pPr>
        <w:spacing w:after="0"/>
        <w:ind w:left="0"/>
        <w:jc w:val="both"/>
      </w:pPr>
      <w:r>
        <w:rPr>
          <w:rFonts w:ascii="Times New Roman"/>
          <w:b w:val="false"/>
          <w:i w:val="false"/>
          <w:color w:val="000000"/>
          <w:sz w:val="28"/>
        </w:rPr>
        <w:t>
      1) получили денежную компенсацию взамен права безвозмездной приватизации по месту их получения;</w:t>
      </w:r>
    </w:p>
    <w:bookmarkEnd w:id="881"/>
    <w:bookmarkStart w:name="z151" w:id="882"/>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или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по месту их получения;</w:t>
      </w:r>
    </w:p>
    <w:bookmarkEnd w:id="882"/>
    <w:bookmarkStart w:name="z152" w:id="883"/>
    <w:p>
      <w:pPr>
        <w:spacing w:after="0"/>
        <w:ind w:left="0"/>
        <w:jc w:val="both"/>
      </w:pPr>
      <w:r>
        <w:rPr>
          <w:rFonts w:ascii="Times New Roman"/>
          <w:b w:val="false"/>
          <w:i w:val="false"/>
          <w:color w:val="000000"/>
          <w:sz w:val="28"/>
        </w:rPr>
        <w:t xml:space="preserve">
      3)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по месту оформления договора;</w:t>
      </w:r>
    </w:p>
    <w:bookmarkEnd w:id="883"/>
    <w:bookmarkStart w:name="z153" w:id="884"/>
    <w:p>
      <w:pPr>
        <w:spacing w:after="0"/>
        <w:ind w:left="0"/>
        <w:jc w:val="both"/>
      </w:pPr>
      <w:r>
        <w:rPr>
          <w:rFonts w:ascii="Times New Roman"/>
          <w:b w:val="false"/>
          <w:i w:val="false"/>
          <w:color w:val="000000"/>
          <w:sz w:val="28"/>
        </w:rPr>
        <w:t>
      4)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 по месту реализации права;</w:t>
      </w:r>
    </w:p>
    <w:bookmarkEnd w:id="884"/>
    <w:bookmarkStart w:name="z154" w:id="885"/>
    <w:p>
      <w:pPr>
        <w:spacing w:after="0"/>
        <w:ind w:left="0"/>
        <w:jc w:val="both"/>
      </w:pPr>
      <w:r>
        <w:rPr>
          <w:rFonts w:ascii="Times New Roman"/>
          <w:b w:val="false"/>
          <w:i w:val="false"/>
          <w:color w:val="000000"/>
          <w:sz w:val="28"/>
        </w:rPr>
        <w:t>
      5) в течение последних пяти лет произвели отчуждение пригодного для проживания жилища в населенном пункте, в котором они проходят службу, за исключением случая, когда их супруги имели жилище до вступления в брак. В этом случае отчуждение доли менее пятидесяти процентов в жилище не учитывается.</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101-3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101-4. Основания приостановления, возобновления и прекращения жилищных выплат</w:t>
      </w:r>
    </w:p>
    <w:bookmarkStart w:name="z782" w:id="886"/>
    <w:p>
      <w:pPr>
        <w:spacing w:after="0"/>
        <w:ind w:left="0"/>
        <w:jc w:val="both"/>
      </w:pPr>
      <w:r>
        <w:rPr>
          <w:rFonts w:ascii="Times New Roman"/>
          <w:b w:val="false"/>
          <w:i w:val="false"/>
          <w:color w:val="000000"/>
          <w:sz w:val="28"/>
        </w:rPr>
        <w:t>
      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bookmarkEnd w:id="886"/>
    <w:p>
      <w:pPr>
        <w:spacing w:after="0"/>
        <w:ind w:left="0"/>
        <w:jc w:val="both"/>
      </w:pPr>
      <w:r>
        <w:rPr>
          <w:rFonts w:ascii="Times New Roman"/>
          <w:b w:val="false"/>
          <w:i w:val="false"/>
          <w:color w:val="000000"/>
          <w:sz w:val="28"/>
        </w:rPr>
        <w:t>
      Сотрудникам органов внутренних дел ранее назначенные жилищные выплаты возобновляются в случаях:</w:t>
      </w:r>
    </w:p>
    <w:p>
      <w:pPr>
        <w:spacing w:after="0"/>
        <w:ind w:left="0"/>
        <w:jc w:val="both"/>
      </w:pPr>
      <w:r>
        <w:rPr>
          <w:rFonts w:ascii="Times New Roman"/>
          <w:b w:val="false"/>
          <w:i w:val="false"/>
          <w:color w:val="000000"/>
          <w:sz w:val="28"/>
        </w:rPr>
        <w:t>
      1)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статьей 101-11 настоящего Закона – со дня назначения на указанные должности;</w:t>
      </w:r>
    </w:p>
    <w:p>
      <w:pPr>
        <w:spacing w:after="0"/>
        <w:ind w:left="0"/>
        <w:jc w:val="both"/>
      </w:pPr>
      <w:r>
        <w:rPr>
          <w:rFonts w:ascii="Times New Roman"/>
          <w:b w:val="false"/>
          <w:i w:val="false"/>
          <w:color w:val="000000"/>
          <w:sz w:val="28"/>
        </w:rPr>
        <w:t>
      2)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распоряжение. Срок нахождения в распоряжении исчисляется в соответствии с Законом Республики Казахстан "О правоохранительной службе".</w:t>
      </w:r>
    </w:p>
    <w:p>
      <w:pPr>
        <w:spacing w:after="0"/>
        <w:ind w:left="0"/>
        <w:jc w:val="both"/>
      </w:pPr>
      <w:r>
        <w:rPr>
          <w:rFonts w:ascii="Times New Roman"/>
          <w:b w:val="false"/>
          <w:i w:val="false"/>
          <w:color w:val="000000"/>
          <w:sz w:val="28"/>
        </w:rPr>
        <w:t>
      Назначенные жилищные выплаты сохраняются на период нахождения сотрудника органа внутренних дел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bookmarkStart w:name="z783" w:id="887"/>
    <w:p>
      <w:pPr>
        <w:spacing w:after="0"/>
        <w:ind w:left="0"/>
        <w:jc w:val="both"/>
      </w:pPr>
      <w:r>
        <w:rPr>
          <w:rFonts w:ascii="Times New Roman"/>
          <w:b w:val="false"/>
          <w:i w:val="false"/>
          <w:color w:val="000000"/>
          <w:sz w:val="28"/>
        </w:rPr>
        <w:t>
      2. Жилищные выплаты прекращаются в случаях:</w:t>
      </w:r>
    </w:p>
    <w:bookmarkEnd w:id="887"/>
    <w:bookmarkStart w:name="z784" w:id="888"/>
    <w:p>
      <w:pPr>
        <w:spacing w:after="0"/>
        <w:ind w:left="0"/>
        <w:jc w:val="both"/>
      </w:pPr>
      <w:r>
        <w:rPr>
          <w:rFonts w:ascii="Times New Roman"/>
          <w:b w:val="false"/>
          <w:i w:val="false"/>
          <w:color w:val="000000"/>
          <w:sz w:val="28"/>
        </w:rPr>
        <w:t>
      1) увольнения сотрудника из специального государственного органа, органа внутренних дел или военнослужащего с воинской службы, увольнения сотрудника оперативно-следственного подразделения из уполномоченного органа по противодействию коррупции или его перевода в подразделение уполномоченного органа по противодействию коррупции, не являющееся оперативно-следственным;</w:t>
      </w:r>
    </w:p>
    <w:bookmarkEnd w:id="888"/>
    <w:bookmarkStart w:name="z785" w:id="889"/>
    <w:p>
      <w:pPr>
        <w:spacing w:after="0"/>
        <w:ind w:left="0"/>
        <w:jc w:val="both"/>
      </w:pPr>
      <w:r>
        <w:rPr>
          <w:rFonts w:ascii="Times New Roman"/>
          <w:b w:val="false"/>
          <w:i w:val="false"/>
          <w:color w:val="000000"/>
          <w:sz w:val="28"/>
        </w:rPr>
        <w:t xml:space="preserve">
      2) утраты сотрудником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889"/>
    <w:bookmarkStart w:name="z786" w:id="890"/>
    <w:p>
      <w:pPr>
        <w:spacing w:after="0"/>
        <w:ind w:left="0"/>
        <w:jc w:val="both"/>
      </w:pPr>
      <w:r>
        <w:rPr>
          <w:rFonts w:ascii="Times New Roman"/>
          <w:b w:val="false"/>
          <w:i w:val="false"/>
          <w:color w:val="000000"/>
          <w:sz w:val="28"/>
        </w:rPr>
        <w:t>
      3)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bookmarkEnd w:id="890"/>
    <w:bookmarkStart w:name="z787" w:id="891"/>
    <w:p>
      <w:pPr>
        <w:spacing w:after="0"/>
        <w:ind w:left="0"/>
        <w:jc w:val="both"/>
      </w:pPr>
      <w:r>
        <w:rPr>
          <w:rFonts w:ascii="Times New Roman"/>
          <w:b w:val="false"/>
          <w:i w:val="false"/>
          <w:color w:val="000000"/>
          <w:sz w:val="28"/>
        </w:rPr>
        <w:t>
      4) отказа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от получения жилищных выплат;</w:t>
      </w:r>
    </w:p>
    <w:bookmarkEnd w:id="891"/>
    <w:bookmarkStart w:name="z148" w:id="892"/>
    <w:p>
      <w:pPr>
        <w:spacing w:after="0"/>
        <w:ind w:left="0"/>
        <w:jc w:val="both"/>
      </w:pPr>
      <w:r>
        <w:rPr>
          <w:rFonts w:ascii="Times New Roman"/>
          <w:b w:val="false"/>
          <w:i w:val="false"/>
          <w:color w:val="000000"/>
          <w:sz w:val="28"/>
        </w:rPr>
        <w:t>
      5) освобождения сотрудника органа внутренних дел от должности, подпадающей под категорию должностей сотрудников органов внутренних дел, имеющих право на получение жилищных выплат.</w:t>
      </w:r>
    </w:p>
    <w:bookmarkEnd w:id="892"/>
    <w:bookmarkStart w:name="z1330" w:id="893"/>
    <w:p>
      <w:pPr>
        <w:spacing w:after="0"/>
        <w:ind w:left="0"/>
        <w:jc w:val="both"/>
      </w:pPr>
      <w:r>
        <w:rPr>
          <w:rFonts w:ascii="Times New Roman"/>
          <w:b w:val="false"/>
          <w:i w:val="false"/>
          <w:color w:val="000000"/>
          <w:sz w:val="28"/>
        </w:rPr>
        <w:t xml:space="preserve">
      6) отказа сотрудника специального государственного органа или военнослужащего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893"/>
    <w:bookmarkStart w:name="z1331" w:id="894"/>
    <w:p>
      <w:pPr>
        <w:spacing w:after="0"/>
        <w:ind w:left="0"/>
        <w:jc w:val="both"/>
      </w:pPr>
      <w:r>
        <w:rPr>
          <w:rFonts w:ascii="Times New Roman"/>
          <w:b w:val="false"/>
          <w:i w:val="false"/>
          <w:color w:val="000000"/>
          <w:sz w:val="28"/>
        </w:rPr>
        <w:t>
      7)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учитывается.</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101-5. Цели использования жилищных выплат</w:t>
      </w:r>
    </w:p>
    <w:bookmarkStart w:name="z788" w:id="895"/>
    <w:p>
      <w:pPr>
        <w:spacing w:after="0"/>
        <w:ind w:left="0"/>
        <w:jc w:val="both"/>
      </w:pPr>
      <w:r>
        <w:rPr>
          <w:rFonts w:ascii="Times New Roman"/>
          <w:b w:val="false"/>
          <w:i w:val="false"/>
          <w:color w:val="000000"/>
          <w:sz w:val="28"/>
        </w:rPr>
        <w:t>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bookmarkEnd w:id="895"/>
    <w:bookmarkStart w:name="z789" w:id="896"/>
    <w:p>
      <w:pPr>
        <w:spacing w:after="0"/>
        <w:ind w:left="0"/>
        <w:jc w:val="both"/>
      </w:pPr>
      <w:r>
        <w:rPr>
          <w:rFonts w:ascii="Times New Roman"/>
          <w:b w:val="false"/>
          <w:i w:val="false"/>
          <w:color w:val="000000"/>
          <w:sz w:val="28"/>
        </w:rPr>
        <w:t>
      1) приобретения в собственность жилища, в том числе с рассрочкой платежей или использованием ипотечного кредита (займа);</w:t>
      </w:r>
    </w:p>
    <w:bookmarkEnd w:id="896"/>
    <w:bookmarkStart w:name="z790" w:id="897"/>
    <w:p>
      <w:pPr>
        <w:spacing w:after="0"/>
        <w:ind w:left="0"/>
        <w:jc w:val="both"/>
      </w:pPr>
      <w:r>
        <w:rPr>
          <w:rFonts w:ascii="Times New Roman"/>
          <w:b w:val="false"/>
          <w:i w:val="false"/>
          <w:color w:val="000000"/>
          <w:sz w:val="28"/>
        </w:rPr>
        <w:t>
      2) оплаты аренды жилища или оплаты аренды жилища с последующим выкупом;</w:t>
      </w:r>
    </w:p>
    <w:bookmarkEnd w:id="897"/>
    <w:bookmarkStart w:name="z791" w:id="898"/>
    <w:p>
      <w:pPr>
        <w:spacing w:after="0"/>
        <w:ind w:left="0"/>
        <w:jc w:val="both"/>
      </w:pPr>
      <w:r>
        <w:rPr>
          <w:rFonts w:ascii="Times New Roman"/>
          <w:b w:val="false"/>
          <w:i w:val="false"/>
          <w:color w:val="000000"/>
          <w:sz w:val="28"/>
        </w:rPr>
        <w:t>
      3) погашения ранее полученного ипотечного кредита (займа);</w:t>
      </w:r>
    </w:p>
    <w:bookmarkEnd w:id="898"/>
    <w:bookmarkStart w:name="z792" w:id="899"/>
    <w:p>
      <w:pPr>
        <w:spacing w:after="0"/>
        <w:ind w:left="0"/>
        <w:jc w:val="both"/>
      </w:pPr>
      <w:r>
        <w:rPr>
          <w:rFonts w:ascii="Times New Roman"/>
          <w:b w:val="false"/>
          <w:i w:val="false"/>
          <w:color w:val="000000"/>
          <w:sz w:val="28"/>
        </w:rPr>
        <w:t>
      4) уплаты взносов при долевом участии в жилищном строительстве;</w:t>
      </w:r>
    </w:p>
    <w:bookmarkEnd w:id="899"/>
    <w:bookmarkStart w:name="z793" w:id="900"/>
    <w:p>
      <w:pPr>
        <w:spacing w:after="0"/>
        <w:ind w:left="0"/>
        <w:jc w:val="both"/>
      </w:pPr>
      <w:r>
        <w:rPr>
          <w:rFonts w:ascii="Times New Roman"/>
          <w:b w:val="false"/>
          <w:i w:val="false"/>
          <w:color w:val="000000"/>
          <w:sz w:val="28"/>
        </w:rPr>
        <w:t>
      5) уплаты взносов при участии в жилищном и жилищно-строительном кооперативе;</w:t>
      </w:r>
    </w:p>
    <w:bookmarkEnd w:id="900"/>
    <w:bookmarkStart w:name="z794" w:id="901"/>
    <w:p>
      <w:pPr>
        <w:spacing w:after="0"/>
        <w:ind w:left="0"/>
        <w:jc w:val="both"/>
      </w:pPr>
      <w:r>
        <w:rPr>
          <w:rFonts w:ascii="Times New Roman"/>
          <w:b w:val="false"/>
          <w:i w:val="false"/>
          <w:color w:val="000000"/>
          <w:sz w:val="28"/>
        </w:rPr>
        <w:t>
      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bookmarkEnd w:id="901"/>
    <w:bookmarkStart w:name="z795" w:id="902"/>
    <w:p>
      <w:pPr>
        <w:spacing w:after="0"/>
        <w:ind w:left="0"/>
        <w:jc w:val="both"/>
      </w:pPr>
      <w:r>
        <w:rPr>
          <w:rFonts w:ascii="Times New Roman"/>
          <w:b w:val="false"/>
          <w:i w:val="false"/>
          <w:color w:val="000000"/>
          <w:sz w:val="28"/>
        </w:rPr>
        <w:t>
      7) улучшения жилищных условий в соответствии с Законом Республики Казахстан "О жилищных строительных сбережениях в Республике Казахстан".</w:t>
      </w:r>
    </w:p>
    <w:bookmarkEnd w:id="902"/>
    <w:p>
      <w:pPr>
        <w:spacing w:after="0"/>
        <w:ind w:left="0"/>
        <w:jc w:val="both"/>
      </w:pPr>
      <w:r>
        <w:rPr>
          <w:rFonts w:ascii="Times New Roman"/>
          <w:b/>
          <w:i w:val="false"/>
          <w:color w:val="000000"/>
          <w:sz w:val="28"/>
        </w:rPr>
        <w:t>Статья 101-6. Права получателя жилищных выплат</w:t>
      </w:r>
    </w:p>
    <w:bookmarkStart w:name="z796" w:id="903"/>
    <w:p>
      <w:pPr>
        <w:spacing w:after="0"/>
        <w:ind w:left="0"/>
        <w:jc w:val="both"/>
      </w:pPr>
      <w:r>
        <w:rPr>
          <w:rFonts w:ascii="Times New Roman"/>
          <w:b w:val="false"/>
          <w:i w:val="false"/>
          <w:color w:val="000000"/>
          <w:sz w:val="28"/>
        </w:rPr>
        <w:t>
      Получатель жилищных выплат вправе:</w:t>
      </w:r>
    </w:p>
    <w:bookmarkEnd w:id="903"/>
    <w:bookmarkStart w:name="z797" w:id="904"/>
    <w:p>
      <w:pPr>
        <w:spacing w:after="0"/>
        <w:ind w:left="0"/>
        <w:jc w:val="both"/>
      </w:pPr>
      <w:r>
        <w:rPr>
          <w:rFonts w:ascii="Times New Roman"/>
          <w:b w:val="false"/>
          <w:i w:val="false"/>
          <w:color w:val="000000"/>
          <w:sz w:val="28"/>
        </w:rPr>
        <w:t>
      1) ежегодно требовать в специальном государственном органе, органе внутренних дел, уполномоченном органе по противодействию коррупции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bookmarkEnd w:id="904"/>
    <w:bookmarkStart w:name="z798" w:id="905"/>
    <w:p>
      <w:pPr>
        <w:spacing w:after="0"/>
        <w:ind w:left="0"/>
        <w:jc w:val="both"/>
      </w:pPr>
      <w:r>
        <w:rPr>
          <w:rFonts w:ascii="Times New Roman"/>
          <w:b w:val="false"/>
          <w:i w:val="false"/>
          <w:color w:val="000000"/>
          <w:sz w:val="28"/>
        </w:rPr>
        <w:t>
      2) накапливать на личном специальном счете суммы неиспользованных жилищных выплат;</w:t>
      </w:r>
    </w:p>
    <w:bookmarkEnd w:id="905"/>
    <w:bookmarkStart w:name="z799" w:id="906"/>
    <w:p>
      <w:pPr>
        <w:spacing w:after="0"/>
        <w:ind w:left="0"/>
        <w:jc w:val="both"/>
      </w:pPr>
      <w:r>
        <w:rPr>
          <w:rFonts w:ascii="Times New Roman"/>
          <w:b w:val="false"/>
          <w:i w:val="false"/>
          <w:color w:val="000000"/>
          <w:sz w:val="28"/>
        </w:rPr>
        <w:t>
      3) использовать жилищные выплаты по их назначению в любом регионе Казахстана независимо от того, где проходит службу;</w:t>
      </w:r>
    </w:p>
    <w:bookmarkEnd w:id="906"/>
    <w:bookmarkStart w:name="z800" w:id="907"/>
    <w:p>
      <w:pPr>
        <w:spacing w:after="0"/>
        <w:ind w:left="0"/>
        <w:jc w:val="both"/>
      </w:pPr>
      <w:r>
        <w:rPr>
          <w:rFonts w:ascii="Times New Roman"/>
          <w:b w:val="false"/>
          <w:i w:val="false"/>
          <w:color w:val="000000"/>
          <w:sz w:val="28"/>
        </w:rPr>
        <w:t>
      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101-7. Обязанности получателя жилищных выплат</w:t>
      </w:r>
    </w:p>
    <w:bookmarkStart w:name="z801" w:id="908"/>
    <w:p>
      <w:pPr>
        <w:spacing w:after="0"/>
        <w:ind w:left="0"/>
        <w:jc w:val="both"/>
      </w:pPr>
      <w:r>
        <w:rPr>
          <w:rFonts w:ascii="Times New Roman"/>
          <w:b w:val="false"/>
          <w:i w:val="false"/>
          <w:color w:val="000000"/>
          <w:sz w:val="28"/>
        </w:rPr>
        <w:t>
      Получатель жилищных выплат обязан:</w:t>
      </w:r>
    </w:p>
    <w:bookmarkEnd w:id="908"/>
    <w:bookmarkStart w:name="z802" w:id="909"/>
    <w:p>
      <w:pPr>
        <w:spacing w:after="0"/>
        <w:ind w:left="0"/>
        <w:jc w:val="both"/>
      </w:pPr>
      <w:r>
        <w:rPr>
          <w:rFonts w:ascii="Times New Roman"/>
          <w:b w:val="false"/>
          <w:i w:val="false"/>
          <w:color w:val="000000"/>
          <w:sz w:val="28"/>
        </w:rPr>
        <w:t>
      1) при изменении состава семьи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bookmarkEnd w:id="909"/>
    <w:bookmarkStart w:name="z803" w:id="910"/>
    <w:p>
      <w:pPr>
        <w:spacing w:after="0"/>
        <w:ind w:left="0"/>
        <w:jc w:val="both"/>
      </w:pPr>
      <w:r>
        <w:rPr>
          <w:rFonts w:ascii="Times New Roman"/>
          <w:b w:val="false"/>
          <w:i w:val="false"/>
          <w:color w:val="000000"/>
          <w:sz w:val="28"/>
        </w:rPr>
        <w:t xml:space="preserve">
      2) при утрате статуса нуждающегося в жилище, исполнении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bookmarkEnd w:id="910"/>
    <w:bookmarkStart w:name="z804" w:id="911"/>
    <w:p>
      <w:pPr>
        <w:spacing w:after="0"/>
        <w:ind w:left="0"/>
        <w:jc w:val="both"/>
      </w:pPr>
      <w:r>
        <w:rPr>
          <w:rFonts w:ascii="Times New Roman"/>
          <w:b w:val="false"/>
          <w:i w:val="false"/>
          <w:color w:val="000000"/>
          <w:sz w:val="28"/>
        </w:rPr>
        <w:t>
      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101-7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101-8. Гарантии неприкосновенности жилищных выплат</w:t>
      </w:r>
    </w:p>
    <w:bookmarkStart w:name="z805" w:id="912"/>
    <w:p>
      <w:pPr>
        <w:spacing w:after="0"/>
        <w:ind w:left="0"/>
        <w:jc w:val="both"/>
      </w:pPr>
      <w:r>
        <w:rPr>
          <w:rFonts w:ascii="Times New Roman"/>
          <w:b w:val="false"/>
          <w:i w:val="false"/>
          <w:color w:val="000000"/>
          <w:sz w:val="28"/>
        </w:rPr>
        <w:t xml:space="preserve">
      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подпункте 6)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по обязательствам получателя жилищных выплат.</w:t>
      </w:r>
    </w:p>
    <w:bookmarkEnd w:id="912"/>
    <w:bookmarkStart w:name="z806" w:id="913"/>
    <w:p>
      <w:pPr>
        <w:spacing w:after="0"/>
        <w:ind w:left="0"/>
        <w:jc w:val="both"/>
      </w:pPr>
      <w:r>
        <w:rPr>
          <w:rFonts w:ascii="Times New Roman"/>
          <w:b w:val="false"/>
          <w:i w:val="false"/>
          <w:color w:val="000000"/>
          <w:sz w:val="28"/>
        </w:rPr>
        <w:t>
      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bookmarkEnd w:id="913"/>
    <w:p>
      <w:pPr>
        <w:spacing w:after="0"/>
        <w:ind w:left="0"/>
        <w:jc w:val="both"/>
      </w:pPr>
      <w:r>
        <w:rPr>
          <w:rFonts w:ascii="Times New Roman"/>
          <w:b/>
          <w:i w:val="false"/>
          <w:color w:val="000000"/>
          <w:sz w:val="28"/>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pPr>
        <w:spacing w:after="0"/>
        <w:ind w:left="0"/>
        <w:jc w:val="both"/>
      </w:pPr>
      <w:r>
        <w:rPr>
          <w:rFonts w:ascii="Times New Roman"/>
          <w:b w:val="false"/>
          <w:i w:val="false"/>
          <w:color w:val="ff0000"/>
          <w:sz w:val="28"/>
        </w:rPr>
        <w:t xml:space="preserve">
      Сноска. Заголовок статьи 101-9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07" w:id="914"/>
    <w:p>
      <w:pPr>
        <w:spacing w:after="0"/>
        <w:ind w:left="0"/>
        <w:jc w:val="both"/>
      </w:pPr>
      <w:r>
        <w:rPr>
          <w:rFonts w:ascii="Times New Roman"/>
          <w:b w:val="false"/>
          <w:i w:val="false"/>
          <w:color w:val="000000"/>
          <w:sz w:val="28"/>
        </w:rPr>
        <w:t>
      1. В случае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статьей 101-5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bookmarkEnd w:id="914"/>
    <w:bookmarkStart w:name="z808" w:id="915"/>
    <w:p>
      <w:pPr>
        <w:spacing w:after="0"/>
        <w:ind w:left="0"/>
        <w:jc w:val="both"/>
      </w:pPr>
      <w:r>
        <w:rPr>
          <w:rFonts w:ascii="Times New Roman"/>
          <w:b w:val="false"/>
          <w:i w:val="false"/>
          <w:color w:val="000000"/>
          <w:sz w:val="28"/>
        </w:rPr>
        <w:t>
      2. Членам семьи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включая его самого,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оперативно-следственного подразделения уполномоченного органа по противодействию коррупции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915"/>
    <w:bookmarkStart w:name="z809" w:id="916"/>
    <w:p>
      <w:pPr>
        <w:spacing w:after="0"/>
        <w:ind w:left="0"/>
        <w:jc w:val="both"/>
      </w:pPr>
      <w:r>
        <w:rPr>
          <w:rFonts w:ascii="Times New Roman"/>
          <w:b w:val="false"/>
          <w:i w:val="false"/>
          <w:color w:val="000000"/>
          <w:sz w:val="28"/>
        </w:rPr>
        <w:t>
      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наступила:</w:t>
      </w:r>
    </w:p>
    <w:bookmarkEnd w:id="916"/>
    <w:bookmarkStart w:name="z810" w:id="917"/>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917"/>
    <w:bookmarkStart w:name="z811" w:id="918"/>
    <w:p>
      <w:pPr>
        <w:spacing w:after="0"/>
        <w:ind w:left="0"/>
        <w:jc w:val="both"/>
      </w:pPr>
      <w:r>
        <w:rPr>
          <w:rFonts w:ascii="Times New Roman"/>
          <w:b w:val="false"/>
          <w:i w:val="false"/>
          <w:color w:val="000000"/>
          <w:sz w:val="28"/>
        </w:rPr>
        <w:t>
      2) при совершении уголовного правонарушения;</w:t>
      </w:r>
    </w:p>
    <w:bookmarkEnd w:id="918"/>
    <w:bookmarkStart w:name="z812" w:id="919"/>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bookmarkEnd w:id="919"/>
    <w:bookmarkStart w:name="z813" w:id="920"/>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920"/>
    <w:bookmarkStart w:name="z814" w:id="921"/>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нарушившего условия контракта о прохождении службы.</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101-9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pPr>
        <w:spacing w:after="0"/>
        <w:ind w:left="0"/>
        <w:jc w:val="both"/>
      </w:pPr>
      <w:r>
        <w:rPr>
          <w:rFonts w:ascii="Times New Roman"/>
          <w:b w:val="false"/>
          <w:i w:val="false"/>
          <w:color w:val="ff0000"/>
          <w:sz w:val="28"/>
        </w:rPr>
        <w:t xml:space="preserve">
      Сноска. Заголовок статьи 101-10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16" w:id="922"/>
    <w:p>
      <w:pPr>
        <w:spacing w:after="0"/>
        <w:ind w:left="0"/>
        <w:jc w:val="both"/>
      </w:pPr>
      <w:r>
        <w:rPr>
          <w:rFonts w:ascii="Times New Roman"/>
          <w:b w:val="false"/>
          <w:i w:val="false"/>
          <w:color w:val="000000"/>
          <w:sz w:val="28"/>
        </w:rPr>
        <w:t>
      В целях настоящего Закона к членам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относятся:</w:t>
      </w:r>
    </w:p>
    <w:bookmarkEnd w:id="922"/>
    <w:bookmarkStart w:name="z817" w:id="923"/>
    <w:p>
      <w:pPr>
        <w:spacing w:after="0"/>
        <w:ind w:left="0"/>
        <w:jc w:val="both"/>
      </w:pPr>
      <w:r>
        <w:rPr>
          <w:rFonts w:ascii="Times New Roman"/>
          <w:b w:val="false"/>
          <w:i w:val="false"/>
          <w:color w:val="000000"/>
          <w:sz w:val="28"/>
        </w:rPr>
        <w:t>
      1) супруг (супруга);</w:t>
      </w:r>
    </w:p>
    <w:bookmarkEnd w:id="923"/>
    <w:bookmarkStart w:name="z818" w:id="924"/>
    <w:p>
      <w:pPr>
        <w:spacing w:after="0"/>
        <w:ind w:left="0"/>
        <w:jc w:val="both"/>
      </w:pPr>
      <w:r>
        <w:rPr>
          <w:rFonts w:ascii="Times New Roman"/>
          <w:b w:val="false"/>
          <w:i w:val="false"/>
          <w:color w:val="000000"/>
          <w:sz w:val="28"/>
        </w:rPr>
        <w:t>
      2) ребенок (дети), в том числе совместный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bookmarkEnd w:id="924"/>
    <w:bookmarkStart w:name="z819" w:id="925"/>
    <w:p>
      <w:pPr>
        <w:spacing w:after="0"/>
        <w:ind w:left="0"/>
        <w:jc w:val="both"/>
      </w:pPr>
      <w:r>
        <w:rPr>
          <w:rFonts w:ascii="Times New Roman"/>
          <w:b w:val="false"/>
          <w:i w:val="false"/>
          <w:color w:val="000000"/>
          <w:sz w:val="28"/>
        </w:rPr>
        <w:t>
      3) совместный или одного из супругов ребенок-инвалид (дети-инвалиды), в том числе инвалид (инвалиды) с детства независимо от его (их) возраста, за исключением ребенка-инвалида (детей-инвалидов) от предыдущего (предыдущих) брака (браков) (супружества (супружеств), проживающего (проживающих) раздельно на основании решения суда.</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101-10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101-11. Реализация права на жилище   сотрудниками органов внутренних дел</w:t>
      </w:r>
    </w:p>
    <w:bookmarkStart w:name="z208" w:id="926"/>
    <w:p>
      <w:pPr>
        <w:spacing w:after="0"/>
        <w:ind w:left="0"/>
        <w:jc w:val="both"/>
      </w:pPr>
      <w:r>
        <w:rPr>
          <w:rFonts w:ascii="Times New Roman"/>
          <w:b w:val="false"/>
          <w:i w:val="false"/>
          <w:color w:val="000000"/>
          <w:sz w:val="28"/>
        </w:rPr>
        <w:t>
      1. Реализация права на жилище сотрудниками органов внутренних дел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личный специальный счет жилищных выплат сотрудникам, подпадающим под категорию должностей сотрудников органов внутренних дел, имеющих право на получение жилищных выплат, если иное не предусмотрено частями второй и третьей настоящего пункта.</w:t>
      </w:r>
    </w:p>
    <w:bookmarkEnd w:id="92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bookmarkStart w:name="z1332" w:id="927"/>
    <w:p>
      <w:pPr>
        <w:spacing w:after="0"/>
        <w:ind w:left="0"/>
        <w:jc w:val="both"/>
      </w:pPr>
      <w:r>
        <w:rPr>
          <w:rFonts w:ascii="Times New Roman"/>
          <w:b w:val="false"/>
          <w:i w:val="false"/>
          <w:color w:val="000000"/>
          <w:sz w:val="28"/>
        </w:rPr>
        <w:t xml:space="preserve">
      В случаях, когда сотрудник органов внутренних дел либо его (ее) супруга (супруг)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его (ее) личный специальный счет перечисляются жилищные выплаты, которые используются только для оплаты аренды жилища.</w:t>
      </w:r>
    </w:p>
    <w:bookmarkEnd w:id="927"/>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органа внутренних дел.</w:t>
      </w:r>
    </w:p>
    <w:p>
      <w:pPr>
        <w:spacing w:after="0"/>
        <w:ind w:left="0"/>
        <w:jc w:val="both"/>
      </w:pPr>
      <w:r>
        <w:rPr>
          <w:rFonts w:ascii="Times New Roman"/>
          <w:b w:val="false"/>
          <w:i w:val="false"/>
          <w:color w:val="000000"/>
          <w:sz w:val="28"/>
        </w:rPr>
        <w:t>
      Правила обеспечения служебным жилищем, исчисления размера, назначения, перерасчета, осуществления, прекращения, приостановления и возобновления жилищных выплат, а также категории должностей сотрудников органов внутренних дел, имеющих право на получение жилищных выплат, определяются Правительством Республики Казахстан.</w:t>
      </w:r>
    </w:p>
    <w:bookmarkStart w:name="z222" w:id="928"/>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bookmarkEnd w:id="928"/>
    <w:p>
      <w:pPr>
        <w:spacing w:after="0"/>
        <w:ind w:left="0"/>
        <w:jc w:val="both"/>
      </w:pPr>
      <w:r>
        <w:rPr>
          <w:rFonts w:ascii="Times New Roman"/>
          <w:b w:val="false"/>
          <w:i w:val="false"/>
          <w:color w:val="000000"/>
          <w:sz w:val="28"/>
        </w:rPr>
        <w:t>
      Личный специальный счет открывается и обслуживается каждым сотрудником органа внутренних дел самостоятельно.</w:t>
      </w:r>
    </w:p>
    <w:bookmarkStart w:name="z223" w:id="929"/>
    <w:p>
      <w:pPr>
        <w:spacing w:after="0"/>
        <w:ind w:left="0"/>
        <w:jc w:val="both"/>
      </w:pPr>
      <w:r>
        <w:rPr>
          <w:rFonts w:ascii="Times New Roman"/>
          <w:b w:val="false"/>
          <w:i w:val="false"/>
          <w:color w:val="000000"/>
          <w:sz w:val="28"/>
        </w:rPr>
        <w:t>
      3. Жилищные выплаты производятся государственным учреждением органов внутренних дел в месячный срок со дня их назначения.</w:t>
      </w:r>
    </w:p>
    <w:bookmarkEnd w:id="929"/>
    <w:bookmarkStart w:name="z224" w:id="930"/>
    <w:p>
      <w:pPr>
        <w:spacing w:after="0"/>
        <w:ind w:left="0"/>
        <w:jc w:val="both"/>
      </w:pPr>
      <w:r>
        <w:rPr>
          <w:rFonts w:ascii="Times New Roman"/>
          <w:b w:val="false"/>
          <w:i w:val="false"/>
          <w:color w:val="000000"/>
          <w:sz w:val="28"/>
        </w:rPr>
        <w:t xml:space="preserve">
      4. Сотрудники органов внутренних дел, обеспеченные служебным жилищем, сохраняют за собой право проживания в этом жилище и его приватизации в порядке, установленном настоящим Законом. </w:t>
      </w:r>
    </w:p>
    <w:bookmarkEnd w:id="930"/>
    <w:bookmarkStart w:name="z225" w:id="931"/>
    <w:p>
      <w:pPr>
        <w:spacing w:after="0"/>
        <w:ind w:left="0"/>
        <w:jc w:val="both"/>
      </w:pPr>
      <w:r>
        <w:rPr>
          <w:rFonts w:ascii="Times New Roman"/>
          <w:b w:val="false"/>
          <w:i w:val="false"/>
          <w:color w:val="000000"/>
          <w:sz w:val="28"/>
        </w:rPr>
        <w:t>
      5. Сотрудникам органов внутренних дел, обеспеченным служебным жилищем в общежитии, жилищные выплаты производятся в размере пятидесяти процентов от размера жилищных выплат, определенных в соответствии с настоящей главой.</w:t>
      </w:r>
    </w:p>
    <w:bookmarkEnd w:id="931"/>
    <w:bookmarkStart w:name="z174" w:id="932"/>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сотрудники органов внутренних дел либо их супруги:</w:t>
      </w:r>
    </w:p>
    <w:bookmarkEnd w:id="932"/>
    <w:bookmarkStart w:name="z175" w:id="933"/>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933"/>
    <w:bookmarkStart w:name="z176" w:id="934"/>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934"/>
    <w:bookmarkStart w:name="z177" w:id="935"/>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935"/>
    <w:bookmarkStart w:name="z226" w:id="936"/>
    <w:p>
      <w:pPr>
        <w:spacing w:after="0"/>
        <w:ind w:left="0"/>
        <w:jc w:val="both"/>
      </w:pPr>
      <w:r>
        <w:rPr>
          <w:rFonts w:ascii="Times New Roman"/>
          <w:b w:val="false"/>
          <w:i w:val="false"/>
          <w:color w:val="000000"/>
          <w:sz w:val="28"/>
        </w:rPr>
        <w:t xml:space="preserve">
      6. Члены семьи сотрудника органа внутренних дел, погибшего (умершего) при прохождении службы в органах внутренних дел, не могут быть выселены из занимаемого жилища без предоставления другого жилища на безвозмездной основе. </w:t>
      </w:r>
    </w:p>
    <w:bookmarkEnd w:id="936"/>
    <w:p>
      <w:pPr>
        <w:spacing w:after="0"/>
        <w:ind w:left="0"/>
        <w:jc w:val="both"/>
      </w:pPr>
      <w:r>
        <w:rPr>
          <w:rFonts w:ascii="Times New Roman"/>
          <w:b w:val="false"/>
          <w:i w:val="false"/>
          <w:color w:val="000000"/>
          <w:sz w:val="28"/>
        </w:rPr>
        <w:t xml:space="preserve">
      В случае гибели (смерти) сотрудника органов внутренних дел при прохождении службы и наличии у него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к членам семьи погибшего (умершего) переходит право получения назначенных жилищных выплат, порядок осуществления которых определяется Правительством Республики Казахстан.</w:t>
      </w:r>
    </w:p>
    <w:p>
      <w:pPr>
        <w:spacing w:after="0"/>
        <w:ind w:left="0"/>
        <w:jc w:val="both"/>
      </w:pPr>
      <w:r>
        <w:rPr>
          <w:rFonts w:ascii="Times New Roman"/>
          <w:b w:val="false"/>
          <w:i w:val="false"/>
          <w:color w:val="000000"/>
          <w:sz w:val="28"/>
        </w:rPr>
        <w:t>
      При этом размер жилищных выплат не может быть ниже размера назначенных жилищных выплат, получаемых на момент гибели (смерти) сотрудника органов внутренних дел при прохождении службы.</w:t>
      </w:r>
    </w:p>
    <w:p>
      <w:pPr>
        <w:spacing w:after="0"/>
        <w:ind w:left="0"/>
        <w:jc w:val="both"/>
      </w:pPr>
      <w:r>
        <w:rPr>
          <w:rFonts w:ascii="Times New Roman"/>
          <w:b w:val="false"/>
          <w:i w:val="false"/>
          <w:color w:val="000000"/>
          <w:sz w:val="28"/>
        </w:rPr>
        <w:t>
      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органов внутренних дел наступила:</w:t>
      </w:r>
    </w:p>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p>
      <w:pPr>
        <w:spacing w:after="0"/>
        <w:ind w:left="0"/>
        <w:jc w:val="both"/>
      </w:pPr>
      <w:r>
        <w:rPr>
          <w:rFonts w:ascii="Times New Roman"/>
          <w:b w:val="false"/>
          <w:i w:val="false"/>
          <w:color w:val="000000"/>
          <w:sz w:val="28"/>
        </w:rPr>
        <w:t>
      2) при совершении уголовного правонарушения;</w:t>
      </w:r>
    </w:p>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p>
      <w:pPr>
        <w:spacing w:after="0"/>
        <w:ind w:left="0"/>
        <w:jc w:val="both"/>
      </w:pPr>
      <w:r>
        <w:rPr>
          <w:rFonts w:ascii="Times New Roman"/>
          <w:b w:val="false"/>
          <w:i w:val="false"/>
          <w:color w:val="000000"/>
          <w:sz w:val="28"/>
        </w:rPr>
        <w:t>
      5) в результате действий сотрудника, нарушившего условия прохождения службы в органах внутренних дел.</w:t>
      </w:r>
    </w:p>
    <w:bookmarkStart w:name="z238" w:id="937"/>
    <w:p>
      <w:pPr>
        <w:spacing w:after="0"/>
        <w:ind w:left="0"/>
        <w:jc w:val="both"/>
      </w:pPr>
      <w:r>
        <w:rPr>
          <w:rFonts w:ascii="Times New Roman"/>
          <w:b w:val="false"/>
          <w:i w:val="false"/>
          <w:color w:val="000000"/>
          <w:sz w:val="28"/>
        </w:rPr>
        <w:t>
      7. За сотрудниками органов внутренних дел,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937"/>
    <w:bookmarkStart w:name="z267" w:id="938"/>
    <w:p>
      <w:pPr>
        <w:spacing w:after="0"/>
        <w:ind w:left="0"/>
        <w:jc w:val="both"/>
      </w:pPr>
      <w:r>
        <w:rPr>
          <w:rFonts w:ascii="Times New Roman"/>
          <w:b w:val="false"/>
          <w:i w:val="false"/>
          <w:color w:val="000000"/>
          <w:sz w:val="28"/>
        </w:rPr>
        <w:t>
      8. Право сотрудников органов внутренних дел на приобретение жилища в собственность путем использования жилищных выплат осуществляется один раз.</w:t>
      </w:r>
    </w:p>
    <w:bookmarkEnd w:id="938"/>
    <w:bookmarkStart w:name="z292" w:id="939"/>
    <w:p>
      <w:pPr>
        <w:spacing w:after="0"/>
        <w:ind w:left="0"/>
        <w:jc w:val="both"/>
      </w:pPr>
      <w:r>
        <w:rPr>
          <w:rFonts w:ascii="Times New Roman"/>
          <w:b w:val="false"/>
          <w:i w:val="false"/>
          <w:color w:val="000000"/>
          <w:sz w:val="28"/>
        </w:rPr>
        <w:t xml:space="preserve">
      9. Сотруднику органов внутренних дел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в размере и порядке, определяемых Правительством Республики Казахстан.</w:t>
      </w:r>
    </w:p>
    <w:bookmarkEnd w:id="939"/>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органов внутренних дел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13-1 дополнена статьей 101-11 в соответствии с Законом РК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с изменениями, внесенными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940"/>
    <w:p>
      <w:pPr>
        <w:spacing w:after="0"/>
        <w:ind w:left="0"/>
        <w:jc w:val="left"/>
      </w:pPr>
      <w:r>
        <w:rPr>
          <w:rFonts w:ascii="Times New Roman"/>
          <w:b/>
          <w:i w:val="false"/>
          <w:color w:val="000000"/>
        </w:rPr>
        <w:t xml:space="preserve"> 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p>
    <w:bookmarkEnd w:id="940"/>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 </w:t>
      </w:r>
    </w:p>
    <w:bookmarkStart w:name="z632" w:id="941"/>
    <w:p>
      <w:pPr>
        <w:spacing w:after="0"/>
        <w:ind w:left="0"/>
        <w:jc w:val="both"/>
      </w:pPr>
      <w:r>
        <w:rPr>
          <w:rFonts w:ascii="Times New Roman"/>
          <w:b w:val="false"/>
          <w:i w:val="false"/>
          <w:color w:val="000000"/>
          <w:sz w:val="28"/>
        </w:rPr>
        <w:t xml:space="preserve">
      2. В случае выезда нанимателя (поднанимателя) и членов его семьи на постоянное жительство в другое место договор найма (поднайма) жилища считается расторгнутым со дня выезда. </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по требованию наймодателя лишь по основаниям, установленным настоящим Законом. </w:t>
      </w:r>
    </w:p>
    <w:bookmarkStart w:name="z511" w:id="942"/>
    <w:p>
      <w:pPr>
        <w:spacing w:after="0"/>
        <w:ind w:left="0"/>
        <w:jc w:val="both"/>
      </w:pPr>
      <w:r>
        <w:rPr>
          <w:rFonts w:ascii="Times New Roman"/>
          <w:b w:val="false"/>
          <w:i w:val="false"/>
          <w:color w:val="000000"/>
          <w:sz w:val="28"/>
        </w:rPr>
        <w:t xml:space="preserve">
      2. Выселение из жилищ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допускается в случаях расторжения договора найма (поднайма), а также по другим основаниям, предусмотренным настоящим Законом. </w:t>
      </w:r>
    </w:p>
    <w:bookmarkEnd w:id="942"/>
    <w:bookmarkStart w:name="z512" w:id="943"/>
    <w:p>
      <w:pPr>
        <w:spacing w:after="0"/>
        <w:ind w:left="0"/>
        <w:jc w:val="both"/>
      </w:pPr>
      <w:r>
        <w:rPr>
          <w:rFonts w:ascii="Times New Roman"/>
          <w:b w:val="false"/>
          <w:i w:val="false"/>
          <w:color w:val="000000"/>
          <w:sz w:val="28"/>
        </w:rPr>
        <w:t xml:space="preserve">
      3. Выселение без предоставления другого пригодного жилища из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несовершеннолетних детей, оставшихся без попечения родителей, не допускается. </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Выселение с предоставлением другого жилища из государственного жилищного фонда</w:t>
      </w:r>
    </w:p>
    <w:p>
      <w:pPr>
        <w:spacing w:after="0"/>
        <w:ind w:left="0"/>
        <w:jc w:val="both"/>
      </w:pPr>
      <w:r>
        <w:rPr>
          <w:rFonts w:ascii="Times New Roman"/>
          <w:b w:val="false"/>
          <w:i w:val="false"/>
          <w:color w:val="000000"/>
          <w:sz w:val="28"/>
        </w:rPr>
        <w:t xml:space="preserve">
      1. Граждане выселяются из жилищ в государственном жилищном фонде и жилищ, арендованных местным исполнительным органом в частном жилищном фонде, с предоставлением другого благоустроенного жилища, кроме случаев, предусмотренных </w:t>
      </w:r>
      <w:r>
        <w:rPr>
          <w:rFonts w:ascii="Times New Roman"/>
          <w:b w:val="false"/>
          <w:i w:val="false"/>
          <w:color w:val="000000"/>
          <w:sz w:val="28"/>
        </w:rPr>
        <w:t>статьей 107</w:t>
      </w:r>
      <w:r>
        <w:rPr>
          <w:rFonts w:ascii="Times New Roman"/>
          <w:b w:val="false"/>
          <w:i w:val="false"/>
          <w:color w:val="000000"/>
          <w:sz w:val="28"/>
        </w:rPr>
        <w:t xml:space="preserve">, пунктом 1 </w:t>
      </w:r>
      <w:r>
        <w:rPr>
          <w:rFonts w:ascii="Times New Roman"/>
          <w:b w:val="false"/>
          <w:i w:val="false"/>
          <w:color w:val="000000"/>
          <w:sz w:val="28"/>
        </w:rPr>
        <w:t>статьи 108</w:t>
      </w:r>
      <w:r>
        <w:rPr>
          <w:rFonts w:ascii="Times New Roman"/>
          <w:b w:val="false"/>
          <w:i w:val="false"/>
          <w:color w:val="000000"/>
          <w:sz w:val="28"/>
        </w:rPr>
        <w:t xml:space="preserve">,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Start w:name="z513" w:id="944"/>
    <w:p>
      <w:pPr>
        <w:spacing w:after="0"/>
        <w:ind w:left="0"/>
        <w:jc w:val="both"/>
      </w:pPr>
      <w:r>
        <w:rPr>
          <w:rFonts w:ascii="Times New Roman"/>
          <w:b w:val="false"/>
          <w:i w:val="false"/>
          <w:color w:val="000000"/>
          <w:sz w:val="28"/>
        </w:rPr>
        <w:t xml:space="preserve">
      2. В случаях, указанных в пункте 1 </w:t>
      </w:r>
      <w:r>
        <w:rPr>
          <w:rFonts w:ascii="Times New Roman"/>
          <w:b w:val="false"/>
          <w:i w:val="false"/>
          <w:color w:val="000000"/>
          <w:sz w:val="28"/>
        </w:rPr>
        <w:t>статьи 91</w:t>
      </w:r>
      <w:r>
        <w:rPr>
          <w:rFonts w:ascii="Times New Roman"/>
          <w:b w:val="false"/>
          <w:i w:val="false"/>
          <w:color w:val="000000"/>
          <w:sz w:val="28"/>
        </w:rPr>
        <w:t xml:space="preserve"> и пункте 3 </w:t>
      </w:r>
      <w:r>
        <w:rPr>
          <w:rFonts w:ascii="Times New Roman"/>
          <w:b w:val="false"/>
          <w:i w:val="false"/>
          <w:color w:val="000000"/>
          <w:sz w:val="28"/>
        </w:rPr>
        <w:t>статьи 103</w:t>
      </w:r>
      <w:r>
        <w:rPr>
          <w:rFonts w:ascii="Times New Roman"/>
          <w:b w:val="false"/>
          <w:i w:val="false"/>
          <w:color w:val="000000"/>
          <w:sz w:val="28"/>
        </w:rPr>
        <w:t xml:space="preserve"> настоящего Закона, предоставляется другое, пригодное для проживания жилое помещение. </w:t>
      </w:r>
    </w:p>
    <w:bookmarkEnd w:id="944"/>
    <w:bookmarkStart w:name="z514" w:id="945"/>
    <w:p>
      <w:pPr>
        <w:spacing w:after="0"/>
        <w:ind w:left="0"/>
        <w:jc w:val="both"/>
      </w:pPr>
      <w:r>
        <w:rPr>
          <w:rFonts w:ascii="Times New Roman"/>
          <w:b w:val="false"/>
          <w:i w:val="false"/>
          <w:color w:val="000000"/>
          <w:sz w:val="28"/>
        </w:rPr>
        <w:t xml:space="preserve">
      3. Предоставление другого жилища обеспечивает юридическое лицо, предъявившее требование о выселении. </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 </w:t>
      </w:r>
    </w:p>
    <w:bookmarkStart w:name="z515" w:id="946"/>
    <w:p>
      <w:pPr>
        <w:spacing w:after="0"/>
        <w:ind w:left="0"/>
        <w:jc w:val="both"/>
      </w:pPr>
      <w:r>
        <w:rPr>
          <w:rFonts w:ascii="Times New Roman"/>
          <w:b w:val="false"/>
          <w:i w:val="false"/>
          <w:color w:val="000000"/>
          <w:sz w:val="28"/>
        </w:rPr>
        <w:t xml:space="preserve">
      1) если многоквартирный жилой дом подлежит сносу в связи с принудительным отчуждением земельного участка для государственных нужд; </w:t>
      </w:r>
    </w:p>
    <w:bookmarkEnd w:id="946"/>
    <w:bookmarkStart w:name="z516" w:id="947"/>
    <w:p>
      <w:pPr>
        <w:spacing w:after="0"/>
        <w:ind w:left="0"/>
        <w:jc w:val="both"/>
      </w:pPr>
      <w:r>
        <w:rPr>
          <w:rFonts w:ascii="Times New Roman"/>
          <w:b w:val="false"/>
          <w:i w:val="false"/>
          <w:color w:val="000000"/>
          <w:sz w:val="28"/>
        </w:rPr>
        <w:t xml:space="preserve">
      2) если многоквартирный жилой дом подлежит переоборудованию в силу непригодности для дальнейшего проживания (пребывания); </w:t>
      </w:r>
    </w:p>
    <w:bookmarkEnd w:id="947"/>
    <w:bookmarkStart w:name="z517" w:id="948"/>
    <w:p>
      <w:pPr>
        <w:spacing w:after="0"/>
        <w:ind w:left="0"/>
        <w:jc w:val="both"/>
      </w:pPr>
      <w:r>
        <w:rPr>
          <w:rFonts w:ascii="Times New Roman"/>
          <w:b w:val="false"/>
          <w:i w:val="false"/>
          <w:color w:val="000000"/>
          <w:sz w:val="28"/>
        </w:rPr>
        <w:t xml:space="preserve">
      3) если многоквартирный жилой дом признан аварийным; </w:t>
      </w:r>
    </w:p>
    <w:bookmarkEnd w:id="948"/>
    <w:p>
      <w:pPr>
        <w:spacing w:after="0"/>
        <w:ind w:left="0"/>
        <w:jc w:val="both"/>
      </w:pPr>
      <w:r>
        <w:rPr>
          <w:rFonts w:ascii="Times New Roman"/>
          <w:b w:val="false"/>
          <w:i w:val="false"/>
          <w:color w:val="000000"/>
          <w:sz w:val="28"/>
        </w:rPr>
        <w:t xml:space="preserve">
      4) существенного изменения условий проживания в результате капитального ремонта жилища (пункты 2 и 3 </w:t>
      </w:r>
      <w:r>
        <w:rPr>
          <w:rFonts w:ascii="Times New Roman"/>
          <w:b w:val="false"/>
          <w:i w:val="false"/>
          <w:color w:val="000000"/>
          <w:sz w:val="28"/>
        </w:rPr>
        <w:t>статьи 91</w:t>
      </w:r>
      <w:r>
        <w:rPr>
          <w:rFonts w:ascii="Times New Roman"/>
          <w:b w:val="false"/>
          <w:i w:val="false"/>
          <w:color w:val="000000"/>
          <w:sz w:val="28"/>
        </w:rPr>
        <w:t xml:space="preserve"> настоящего Закона);</w:t>
      </w:r>
    </w:p>
    <w:bookmarkStart w:name="z518" w:id="949"/>
    <w:p>
      <w:pPr>
        <w:spacing w:after="0"/>
        <w:ind w:left="0"/>
        <w:jc w:val="both"/>
      </w:pPr>
      <w:r>
        <w:rPr>
          <w:rFonts w:ascii="Times New Roman"/>
          <w:b w:val="false"/>
          <w:i w:val="false"/>
          <w:color w:val="000000"/>
          <w:sz w:val="28"/>
        </w:rPr>
        <w:t xml:space="preserve">
      5) признания договора найма (поднайма) жилища недействительным по основаниям, предусмотренным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w:t>
      </w:r>
    </w:p>
    <w:bookmarkEnd w:id="949"/>
    <w:bookmarkStart w:name="z519" w:id="950"/>
    <w:p>
      <w:pPr>
        <w:spacing w:after="0"/>
        <w:ind w:left="0"/>
        <w:jc w:val="both"/>
      </w:pPr>
      <w:r>
        <w:rPr>
          <w:rFonts w:ascii="Times New Roman"/>
          <w:b w:val="false"/>
          <w:i w:val="false"/>
          <w:color w:val="000000"/>
          <w:sz w:val="28"/>
        </w:rPr>
        <w:t xml:space="preserve">
      2. Предоставляемое взамен освобождаемого благоустроенное жилище должно отвечать требованиям и условиям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пунктов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Предоставляемое гражданам в связи с выселением из государственного жилищного фонда другое жилище должно отвечать требованиям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Закона и не может быть размером меньше того, которое занимали выселяемые. </w:t>
      </w:r>
    </w:p>
    <w:bookmarkStart w:name="z520" w:id="951"/>
    <w:p>
      <w:pPr>
        <w:spacing w:after="0"/>
        <w:ind w:left="0"/>
        <w:jc w:val="both"/>
      </w:pPr>
      <w:r>
        <w:rPr>
          <w:rFonts w:ascii="Times New Roman"/>
          <w:b w:val="false"/>
          <w:i w:val="false"/>
          <w:color w:val="000000"/>
          <w:sz w:val="28"/>
        </w:rPr>
        <w:t xml:space="preserve">
      2. Если наниматель (поднаниматель) занимал более одной комнаты, ему должно быть предоставлено отдельное жилище, состоящее из того же числа комнат. </w:t>
      </w:r>
    </w:p>
    <w:bookmarkEnd w:id="951"/>
    <w:bookmarkStart w:name="z521" w:id="952"/>
    <w:p>
      <w:pPr>
        <w:spacing w:after="0"/>
        <w:ind w:left="0"/>
        <w:jc w:val="both"/>
      </w:pPr>
      <w:r>
        <w:rPr>
          <w:rFonts w:ascii="Times New Roman"/>
          <w:b w:val="false"/>
          <w:i w:val="false"/>
          <w:color w:val="000000"/>
          <w:sz w:val="28"/>
        </w:rPr>
        <w:t xml:space="preserve">
      3. Если наниматель (поднаниматель) имел излишки площади, жилище предоставляется в соответствии с нормами, предусмотренными пунктом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нанимателю (поднанимателю) или проживающему с ним лицу, имеющему право на дополнительную площадь, - с учетом права на дополнительную площадь. </w:t>
      </w:r>
    </w:p>
    <w:bookmarkEnd w:id="952"/>
    <w:bookmarkStart w:name="z522" w:id="953"/>
    <w:p>
      <w:pPr>
        <w:spacing w:after="0"/>
        <w:ind w:left="0"/>
        <w:jc w:val="both"/>
      </w:pPr>
      <w:r>
        <w:rPr>
          <w:rFonts w:ascii="Times New Roman"/>
          <w:b w:val="false"/>
          <w:i w:val="false"/>
          <w:color w:val="000000"/>
          <w:sz w:val="28"/>
        </w:rPr>
        <w:t xml:space="preserve">
      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пункта 5 настоящей статьи. </w:t>
      </w:r>
    </w:p>
    <w:bookmarkEnd w:id="953"/>
    <w:bookmarkStart w:name="z523" w:id="954"/>
    <w:p>
      <w:pPr>
        <w:spacing w:after="0"/>
        <w:ind w:left="0"/>
        <w:jc w:val="both"/>
      </w:pPr>
      <w:r>
        <w:rPr>
          <w:rFonts w:ascii="Times New Roman"/>
          <w:b w:val="false"/>
          <w:i w:val="false"/>
          <w:color w:val="000000"/>
          <w:sz w:val="28"/>
        </w:rPr>
        <w:t>
      5. Пригодное для проживания жилище должно находиться в черте данного населенного пункта и отвечать санитарно-эпидемиологическим и техническим требованиям.</w:t>
      </w:r>
    </w:p>
    <w:bookmarkEnd w:id="954"/>
    <w:p>
      <w:pPr>
        <w:spacing w:after="0"/>
        <w:ind w:left="0"/>
        <w:jc w:val="both"/>
      </w:pPr>
      <w:r>
        <w:rPr>
          <w:rFonts w:ascii="Times New Roman"/>
          <w:b w:val="false"/>
          <w:i w:val="false"/>
          <w:color w:val="000000"/>
          <w:sz w:val="28"/>
        </w:rPr>
        <w:t xml:space="preserve">
      Переселение не должно приводить к такому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Расходы нанимателя (поднанимателя), связанные с переселением в случаях, указанных в подпунктах 1), 2), 3), 4) пункта 1 </w:t>
      </w:r>
      <w:r>
        <w:rPr>
          <w:rFonts w:ascii="Times New Roman"/>
          <w:b w:val="false"/>
          <w:i w:val="false"/>
          <w:color w:val="000000"/>
          <w:sz w:val="28"/>
        </w:rPr>
        <w:t>статьи 105</w:t>
      </w:r>
      <w:r>
        <w:rPr>
          <w:rFonts w:ascii="Times New Roman"/>
          <w:b w:val="false"/>
          <w:i w:val="false"/>
          <w:color w:val="000000"/>
          <w:sz w:val="28"/>
        </w:rPr>
        <w:t xml:space="preserve"> настоящею Закона, должны быть возмещены наймодателем. </w:t>
      </w:r>
    </w:p>
    <w:bookmarkStart w:name="z524" w:id="955"/>
    <w:p>
      <w:pPr>
        <w:spacing w:after="0"/>
        <w:ind w:left="0"/>
        <w:jc w:val="both"/>
      </w:pPr>
      <w:r>
        <w:rPr>
          <w:rFonts w:ascii="Times New Roman"/>
          <w:b w:val="false"/>
          <w:i w:val="false"/>
          <w:color w:val="000000"/>
          <w:sz w:val="28"/>
        </w:rPr>
        <w:t xml:space="preserve">
      6. Споры, связанные с выселением граждан по основаниям, предусмотренным </w:t>
      </w:r>
      <w:r>
        <w:rPr>
          <w:rFonts w:ascii="Times New Roman"/>
          <w:b w:val="false"/>
          <w:i w:val="false"/>
          <w:color w:val="000000"/>
          <w:sz w:val="28"/>
        </w:rPr>
        <w:t>статьей 105</w:t>
      </w:r>
      <w:r>
        <w:rPr>
          <w:rFonts w:ascii="Times New Roman"/>
          <w:b w:val="false"/>
          <w:i w:val="false"/>
          <w:color w:val="000000"/>
          <w:sz w:val="28"/>
        </w:rPr>
        <w:t xml:space="preserve"> настоящего Закона, решаются в судебном порядке.</w:t>
      </w:r>
    </w:p>
    <w:bookmarkEnd w:id="955"/>
    <w:p>
      <w:pPr>
        <w:spacing w:after="0"/>
        <w:ind w:left="0"/>
        <w:jc w:val="both"/>
      </w:pPr>
      <w:r>
        <w:rPr>
          <w:rFonts w:ascii="Times New Roman"/>
          <w:b w:val="false"/>
          <w:i w:val="false"/>
          <w:color w:val="000000"/>
          <w:sz w:val="28"/>
        </w:rPr>
        <w:t xml:space="preserve">
      В решении суда о выселении нанимателя (поднанимателя) должно быть указано жилище, предоставляемое выселяемому, с обозначением адреса, по которому его жилище находится, за исключением случая, предусмотренного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Выселение нанимателя (поднанимателя), членов его семьи или других совместно проживающих с ним лиц без предоставления другого жилища допускается в случаях, если: </w:t>
      </w:r>
    </w:p>
    <w:p>
      <w:pPr>
        <w:spacing w:after="0"/>
        <w:ind w:left="0"/>
        <w:jc w:val="both"/>
      </w:pPr>
      <w:r>
        <w:rPr>
          <w:rFonts w:ascii="Times New Roman"/>
          <w:b w:val="false"/>
          <w:i w:val="false"/>
          <w:color w:val="000000"/>
          <w:sz w:val="28"/>
        </w:rPr>
        <w:t xml:space="preserve">
      1) они систематически разрушают или портят жилище; </w:t>
      </w:r>
    </w:p>
    <w:p>
      <w:pPr>
        <w:spacing w:after="0"/>
        <w:ind w:left="0"/>
        <w:jc w:val="both"/>
      </w:pPr>
      <w:r>
        <w:rPr>
          <w:rFonts w:ascii="Times New Roman"/>
          <w:b w:val="false"/>
          <w:i w:val="false"/>
          <w:color w:val="000000"/>
          <w:sz w:val="28"/>
        </w:rPr>
        <w:t xml:space="preserve">
      2) они используют жилище с нарушением требований </w:t>
      </w:r>
      <w:r>
        <w:rPr>
          <w:rFonts w:ascii="Times New Roman"/>
          <w:b w:val="false"/>
          <w:i w:val="false"/>
          <w:color w:val="000000"/>
          <w:sz w:val="28"/>
        </w:rPr>
        <w:t>статьи 4</w:t>
      </w:r>
      <w:r>
        <w:rPr>
          <w:rFonts w:ascii="Times New Roman"/>
          <w:b w:val="false"/>
          <w:i w:val="false"/>
          <w:color w:val="000000"/>
          <w:sz w:val="28"/>
        </w:rPr>
        <w:t xml:space="preserve"> настоящего Закона; </w:t>
      </w:r>
    </w:p>
    <w:bookmarkStart w:name="z525" w:id="956"/>
    <w:p>
      <w:pPr>
        <w:spacing w:after="0"/>
        <w:ind w:left="0"/>
        <w:jc w:val="both"/>
      </w:pPr>
      <w:r>
        <w:rPr>
          <w:rFonts w:ascii="Times New Roman"/>
          <w:b w:val="false"/>
          <w:i w:val="false"/>
          <w:color w:val="000000"/>
          <w:sz w:val="28"/>
        </w:rPr>
        <w:t xml:space="preserve">
      3) они систематическим нарушением правил общежития делают невозможным для других проживание с ними в одном помещении или в одном жилом доме; </w:t>
      </w:r>
    </w:p>
    <w:bookmarkEnd w:id="956"/>
    <w:bookmarkStart w:name="z526" w:id="957"/>
    <w:p>
      <w:pPr>
        <w:spacing w:after="0"/>
        <w:ind w:left="0"/>
        <w:jc w:val="both"/>
      </w:pPr>
      <w:r>
        <w:rPr>
          <w:rFonts w:ascii="Times New Roman"/>
          <w:b w:val="false"/>
          <w:i w:val="false"/>
          <w:color w:val="000000"/>
          <w:sz w:val="28"/>
        </w:rPr>
        <w:t xml:space="preserve">
      4) они без уважительных причин уклоняются в течение шести месяцев подряд от внесения платы за пользование жилищем; </w:t>
      </w:r>
    </w:p>
    <w:bookmarkEnd w:id="957"/>
    <w:p>
      <w:pPr>
        <w:spacing w:after="0"/>
        <w:ind w:left="0"/>
        <w:jc w:val="both"/>
      </w:pPr>
      <w:r>
        <w:rPr>
          <w:rFonts w:ascii="Times New Roman"/>
          <w:b w:val="false"/>
          <w:i w:val="false"/>
          <w:color w:val="000000"/>
          <w:sz w:val="28"/>
        </w:rPr>
        <w:t xml:space="preserve">
      5) лица лишены родительских прав и их совместное проживание с детьми, в отношении которых они лишены родительских прав, признано невозможным; </w:t>
      </w:r>
    </w:p>
    <w:bookmarkStart w:name="z527" w:id="958"/>
    <w:p>
      <w:pPr>
        <w:spacing w:after="0"/>
        <w:ind w:left="0"/>
        <w:jc w:val="both"/>
      </w:pPr>
      <w:r>
        <w:rPr>
          <w:rFonts w:ascii="Times New Roman"/>
          <w:b w:val="false"/>
          <w:i w:val="false"/>
          <w:color w:val="000000"/>
          <w:sz w:val="28"/>
        </w:rPr>
        <w:t xml:space="preserve">
      6) лицо самоуправно заняло жилище; </w:t>
      </w:r>
    </w:p>
    <w:bookmarkEnd w:id="958"/>
    <w:p>
      <w:pPr>
        <w:spacing w:after="0"/>
        <w:ind w:left="0"/>
        <w:jc w:val="both"/>
      </w:pPr>
      <w:r>
        <w:rPr>
          <w:rFonts w:ascii="Times New Roman"/>
          <w:b w:val="false"/>
          <w:i w:val="false"/>
          <w:color w:val="000000"/>
          <w:sz w:val="28"/>
        </w:rPr>
        <w:t xml:space="preserve">
      7) договор найма (поднайма) жилища был признан недействительным по основаниям, предусмотренным пунктом 1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bookmarkStart w:name="z528" w:id="959"/>
    <w:p>
      <w:pPr>
        <w:spacing w:after="0"/>
        <w:ind w:left="0"/>
        <w:jc w:val="both"/>
      </w:pPr>
      <w:r>
        <w:rPr>
          <w:rFonts w:ascii="Times New Roman"/>
          <w:b w:val="false"/>
          <w:i w:val="false"/>
          <w:color w:val="000000"/>
          <w:sz w:val="28"/>
        </w:rPr>
        <w:t xml:space="preserve">
      8) они приобрели иное жилище на праве собственности, независимо от его места нахождения; </w:t>
      </w:r>
    </w:p>
    <w:bookmarkEnd w:id="959"/>
    <w:bookmarkStart w:name="z1310" w:id="960"/>
    <w:p>
      <w:pPr>
        <w:spacing w:after="0"/>
        <w:ind w:left="0"/>
        <w:jc w:val="both"/>
      </w:pPr>
      <w:r>
        <w:rPr>
          <w:rFonts w:ascii="Times New Roman"/>
          <w:b w:val="false"/>
          <w:i w:val="false"/>
          <w:color w:val="000000"/>
          <w:sz w:val="28"/>
        </w:rPr>
        <w:t>
      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bookmarkEnd w:id="960"/>
    <w:bookmarkStart w:name="z631" w:id="961"/>
    <w:p>
      <w:pPr>
        <w:spacing w:after="0"/>
        <w:ind w:left="0"/>
        <w:jc w:val="both"/>
      </w:pPr>
      <w:r>
        <w:rPr>
          <w:rFonts w:ascii="Times New Roman"/>
          <w:b w:val="false"/>
          <w:i w:val="false"/>
          <w:color w:val="000000"/>
          <w:sz w:val="28"/>
        </w:rPr>
        <w:t xml:space="preserve">
      9) возникли основания, предусмотренные </w:t>
      </w:r>
      <w:r>
        <w:rPr>
          <w:rFonts w:ascii="Times New Roman"/>
          <w:b w:val="false"/>
          <w:i w:val="false"/>
          <w:color w:val="000000"/>
          <w:sz w:val="28"/>
        </w:rPr>
        <w:t>статьями 111</w:t>
      </w:r>
      <w:r>
        <w:rPr>
          <w:rFonts w:ascii="Times New Roman"/>
          <w:b w:val="false"/>
          <w:i w:val="false"/>
          <w:color w:val="000000"/>
          <w:sz w:val="28"/>
        </w:rPr>
        <w:t xml:space="preserve"> (за исключением случаев, предусмотренных пунктом 3 </w:t>
      </w:r>
      <w:r>
        <w:rPr>
          <w:rFonts w:ascii="Times New Roman"/>
          <w:b w:val="false"/>
          <w:i w:val="false"/>
          <w:color w:val="000000"/>
          <w:sz w:val="28"/>
        </w:rPr>
        <w:t>статьи 101</w:t>
      </w:r>
      <w:r>
        <w:rPr>
          <w:rFonts w:ascii="Times New Roman"/>
          <w:b w:val="false"/>
          <w:i w:val="false"/>
          <w:color w:val="000000"/>
          <w:sz w:val="28"/>
        </w:rPr>
        <w:t xml:space="preserve">, пунктом 2 статьи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Последствия признания недействительным договора найма (поднайма) жилища</w:t>
      </w:r>
    </w:p>
    <w:p>
      <w:pPr>
        <w:spacing w:after="0"/>
        <w:ind w:left="0"/>
        <w:jc w:val="both"/>
      </w:pPr>
      <w:r>
        <w:rPr>
          <w:rFonts w:ascii="Times New Roman"/>
          <w:b w:val="false"/>
          <w:i w:val="false"/>
          <w:color w:val="000000"/>
          <w:sz w:val="28"/>
        </w:rPr>
        <w:t xml:space="preserve">
      1. В случае признания договора найма (поднайма) 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 </w:t>
      </w:r>
    </w:p>
    <w:bookmarkStart w:name="z529" w:id="962"/>
    <w:p>
      <w:pPr>
        <w:spacing w:after="0"/>
        <w:ind w:left="0"/>
        <w:jc w:val="both"/>
      </w:pPr>
      <w:r>
        <w:rPr>
          <w:rFonts w:ascii="Times New Roman"/>
          <w:b w:val="false"/>
          <w:i w:val="false"/>
          <w:color w:val="000000"/>
          <w:sz w:val="28"/>
        </w:rPr>
        <w:t xml:space="preserve">
      2. Если договор найма (поднайма) 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 </w:t>
      </w:r>
    </w:p>
    <w:bookmarkEnd w:id="962"/>
    <w:bookmarkStart w:name="z530" w:id="963"/>
    <w:p>
      <w:pPr>
        <w:spacing w:after="0"/>
        <w:ind w:left="0"/>
        <w:jc w:val="both"/>
      </w:pPr>
      <w:r>
        <w:rPr>
          <w:rFonts w:ascii="Times New Roman"/>
          <w:b w:val="false"/>
          <w:i w:val="false"/>
          <w:color w:val="000000"/>
          <w:sz w:val="28"/>
        </w:rPr>
        <w:t xml:space="preserve">
      3. Должностное лицо, допустившее неправомерные действия при заключении договора найма (поднайма), привлекается к ответственности в порядке, установленном законами Республики Казахстан. </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Законом РК от 6 июля 2007 года </w:t>
      </w:r>
      <w:r>
        <w:rPr>
          <w:rFonts w:ascii="Times New Roman"/>
          <w:b w:val="false"/>
          <w:i w:val="false"/>
          <w:color w:val="000000"/>
          <w:sz w:val="28"/>
        </w:rPr>
        <w:t>N 276</w:t>
      </w:r>
      <w:r>
        <w:rPr>
          <w:rFonts w:ascii="Times New Roman"/>
          <w:b w:val="false"/>
          <w:i w:val="false"/>
          <w:color w:val="ff0000"/>
          <w:sz w:val="28"/>
        </w:rPr>
        <w:t xml:space="preserve">. </w:t>
      </w:r>
      <w:r>
        <w:br/>
      </w:r>
      <w:r>
        <w:rPr>
          <w:rFonts w:ascii="Times New Roman"/>
          <w:b w:val="false"/>
          <w:i w:val="false"/>
          <w:color w:val="000000"/>
          <w:sz w:val="28"/>
        </w:rPr>
        <w:t>
</w:t>
      </w:r>
    </w:p>
    <w:bookmarkStart w:name="z127" w:id="964"/>
    <w:p>
      <w:pPr>
        <w:spacing w:after="0"/>
        <w:ind w:left="0"/>
        <w:jc w:val="left"/>
      </w:pPr>
      <w:r>
        <w:rPr>
          <w:rFonts w:ascii="Times New Roman"/>
          <w:b/>
          <w:i w:val="false"/>
          <w:color w:val="000000"/>
        </w:rPr>
        <w:t xml:space="preserve"> Глава 15. Пользование служебными жилищами и жилыми помещениями в общежитиях государственного жилищного фонда</w:t>
      </w:r>
    </w:p>
    <w:bookmarkEnd w:id="964"/>
    <w:p>
      <w:pPr>
        <w:spacing w:after="0"/>
        <w:ind w:left="0"/>
        <w:jc w:val="both"/>
      </w:pPr>
      <w:r>
        <w:rPr>
          <w:rFonts w:ascii="Times New Roman"/>
          <w:b/>
          <w:i w:val="false"/>
          <w:color w:val="000000"/>
          <w:sz w:val="28"/>
        </w:rPr>
        <w:t>Статья 109. Служебные жилища</w:t>
      </w:r>
    </w:p>
    <w:bookmarkStart w:name="z129" w:id="965"/>
    <w:p>
      <w:pPr>
        <w:spacing w:after="0"/>
        <w:ind w:left="0"/>
        <w:jc w:val="both"/>
      </w:pPr>
      <w:r>
        <w:rPr>
          <w:rFonts w:ascii="Times New Roman"/>
          <w:b w:val="false"/>
          <w:i w:val="false"/>
          <w:color w:val="000000"/>
          <w:sz w:val="28"/>
        </w:rPr>
        <w:t>
      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занятости населения.</w:t>
      </w:r>
    </w:p>
    <w:bookmarkEnd w:id="965"/>
    <w:bookmarkStart w:name="z608" w:id="966"/>
    <w:p>
      <w:pPr>
        <w:spacing w:after="0"/>
        <w:ind w:left="0"/>
        <w:jc w:val="both"/>
      </w:pPr>
      <w:r>
        <w:rPr>
          <w:rFonts w:ascii="Times New Roman"/>
          <w:b w:val="false"/>
          <w:i w:val="false"/>
          <w:color w:val="000000"/>
          <w:sz w:val="28"/>
        </w:rPr>
        <w:t>
      2. Работники государственных учреждений и судьи, за исключением случаев, предусмотренных настоящим Законом,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966"/>
    <w:p>
      <w:pPr>
        <w:spacing w:after="0"/>
        <w:ind w:left="0"/>
        <w:jc w:val="both"/>
      </w:pPr>
      <w:r>
        <w:rPr>
          <w:rFonts w:ascii="Times New Roman"/>
          <w:b w:val="false"/>
          <w:i w:val="false"/>
          <w:color w:val="000000"/>
          <w:sz w:val="28"/>
        </w:rPr>
        <w:t>
      1) ликвидация организации, сокращение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bookmarkStart w:name="z609" w:id="967"/>
    <w:p>
      <w:pPr>
        <w:spacing w:after="0"/>
        <w:ind w:left="0"/>
        <w:jc w:val="both"/>
      </w:pPr>
      <w:r>
        <w:rPr>
          <w:rFonts w:ascii="Times New Roman"/>
          <w:b w:val="false"/>
          <w:i w:val="false"/>
          <w:color w:val="000000"/>
          <w:sz w:val="28"/>
        </w:rPr>
        <w:t>
      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bookmarkEnd w:id="967"/>
    <w:bookmarkStart w:name="z610" w:id="968"/>
    <w:p>
      <w:pPr>
        <w:spacing w:after="0"/>
        <w:ind w:left="0"/>
        <w:jc w:val="both"/>
      </w:pPr>
      <w:r>
        <w:rPr>
          <w:rFonts w:ascii="Times New Roman"/>
          <w:b w:val="false"/>
          <w:i w:val="false"/>
          <w:color w:val="000000"/>
          <w:sz w:val="28"/>
        </w:rPr>
        <w:t>
      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 могут приватизировать занимаемые ими служебные жилища по остаточной стоимости, если они прожили в служебном жилище не менее пяти лет.</w:t>
      </w:r>
    </w:p>
    <w:bookmarkEnd w:id="968"/>
    <w:bookmarkStart w:name="z1333" w:id="969"/>
    <w:p>
      <w:pPr>
        <w:spacing w:after="0"/>
        <w:ind w:left="0"/>
        <w:jc w:val="both"/>
      </w:pPr>
      <w:r>
        <w:rPr>
          <w:rFonts w:ascii="Times New Roman"/>
          <w:b w:val="false"/>
          <w:i w:val="false"/>
          <w:color w:val="000000"/>
          <w:sz w:val="28"/>
        </w:rPr>
        <w:t>
      2-1.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w:t>
      </w:r>
    </w:p>
    <w:bookmarkEnd w:id="969"/>
    <w:bookmarkStart w:name="z1334" w:id="970"/>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 безвозмездно.</w:t>
      </w:r>
    </w:p>
    <w:bookmarkEnd w:id="970"/>
    <w:bookmarkStart w:name="z1335" w:id="971"/>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настоящем пункте, которому было предоставлено служебное жилище, право на его приватизацию переходит к членам семьи погибшего (умершего).</w:t>
      </w:r>
    </w:p>
    <w:bookmarkEnd w:id="971"/>
    <w:bookmarkStart w:name="z611" w:id="972"/>
    <w:p>
      <w:pPr>
        <w:spacing w:after="0"/>
        <w:ind w:left="0"/>
        <w:jc w:val="both"/>
      </w:pPr>
      <w:r>
        <w:rPr>
          <w:rFonts w:ascii="Times New Roman"/>
          <w:b w:val="false"/>
          <w:i w:val="false"/>
          <w:color w:val="000000"/>
          <w:sz w:val="28"/>
        </w:rPr>
        <w:t>
      3. Порядок приватизации служебных жилищ определяется Правительством Республики Казахстан.</w:t>
      </w:r>
    </w:p>
    <w:bookmarkEnd w:id="972"/>
    <w:bookmarkStart w:name="z612" w:id="973"/>
    <w:p>
      <w:pPr>
        <w:spacing w:after="0"/>
        <w:ind w:left="0"/>
        <w:jc w:val="both"/>
      </w:pPr>
      <w:r>
        <w:rPr>
          <w:rFonts w:ascii="Times New Roman"/>
          <w:b w:val="false"/>
          <w:i w:val="false"/>
          <w:color w:val="000000"/>
          <w:sz w:val="28"/>
        </w:rPr>
        <w:t xml:space="preserve">
      4. При наличии оснований, установленных </w:t>
      </w:r>
      <w:r>
        <w:rPr>
          <w:rFonts w:ascii="Times New Roman"/>
          <w:b w:val="false"/>
          <w:i w:val="false"/>
          <w:color w:val="000000"/>
          <w:sz w:val="28"/>
        </w:rPr>
        <w:t>пунктами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Предоставление служебного жилища и пользование им</w:t>
      </w:r>
    </w:p>
    <w:bookmarkStart w:name="z613" w:id="974"/>
    <w:p>
      <w:pPr>
        <w:spacing w:after="0"/>
        <w:ind w:left="0"/>
        <w:jc w:val="both"/>
      </w:pPr>
      <w:r>
        <w:rPr>
          <w:rFonts w:ascii="Times New Roman"/>
          <w:b w:val="false"/>
          <w:i w:val="false"/>
          <w:color w:val="000000"/>
          <w:sz w:val="28"/>
        </w:rPr>
        <w:t>
      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корпуса "Б", назначенными на должность в порядке ротации, и пользования им определяется Правительством Республики Казахстан.</w:t>
      </w:r>
    </w:p>
    <w:bookmarkEnd w:id="974"/>
    <w:bookmarkStart w:name="z614" w:id="975"/>
    <w:p>
      <w:pPr>
        <w:spacing w:after="0"/>
        <w:ind w:left="0"/>
        <w:jc w:val="both"/>
      </w:pPr>
      <w:r>
        <w:rPr>
          <w:rFonts w:ascii="Times New Roman"/>
          <w:b w:val="false"/>
          <w:i w:val="false"/>
          <w:color w:val="000000"/>
          <w:sz w:val="28"/>
        </w:rPr>
        <w:t xml:space="preserve">
      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r>
        <w:rPr>
          <w:rFonts w:ascii="Times New Roman"/>
          <w:b w:val="false"/>
          <w:i w:val="false"/>
          <w:color w:val="000000"/>
          <w:sz w:val="28"/>
        </w:rPr>
        <w:t>статей 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75"/>
    <w:bookmarkStart w:name="z615" w:id="976"/>
    <w:p>
      <w:pPr>
        <w:spacing w:after="0"/>
        <w:ind w:left="0"/>
        <w:jc w:val="both"/>
      </w:pPr>
      <w:r>
        <w:rPr>
          <w:rFonts w:ascii="Times New Roman"/>
          <w:b w:val="false"/>
          <w:i w:val="false"/>
          <w:color w:val="000000"/>
          <w:sz w:val="28"/>
        </w:rPr>
        <w:t>
      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занятости населения, и пользования им определяется Правительством Республики Казахстан.</w:t>
      </w:r>
    </w:p>
    <w:bookmarkEnd w:id="976"/>
    <w:bookmarkStart w:name="z616" w:id="977"/>
    <w:p>
      <w:pPr>
        <w:spacing w:after="0"/>
        <w:ind w:left="0"/>
        <w:jc w:val="both"/>
      </w:pPr>
      <w:r>
        <w:rPr>
          <w:rFonts w:ascii="Times New Roman"/>
          <w:b w:val="false"/>
          <w:i w:val="false"/>
          <w:color w:val="000000"/>
          <w:sz w:val="28"/>
        </w:rPr>
        <w:t xml:space="preserve">
      На предоставляемое служебное жилье, предназначенное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занятости населения, не распространяется действие </w:t>
      </w:r>
      <w:r>
        <w:rPr>
          <w:rFonts w:ascii="Times New Roman"/>
          <w:b w:val="false"/>
          <w:i w:val="false"/>
          <w:color w:val="000000"/>
          <w:sz w:val="28"/>
        </w:rPr>
        <w:t>статей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77"/>
    <w:bookmarkStart w:name="z1336" w:id="978"/>
    <w:p>
      <w:pPr>
        <w:spacing w:after="0"/>
        <w:ind w:left="0"/>
        <w:jc w:val="both"/>
      </w:pPr>
      <w:r>
        <w:rPr>
          <w:rFonts w:ascii="Times New Roman"/>
          <w:b w:val="false"/>
          <w:i w:val="false"/>
          <w:color w:val="000000"/>
          <w:sz w:val="28"/>
        </w:rPr>
        <w:t>
      3. Служебное жилище может быть обменено на другое служебное жилище на условиях и в порядке, которые предусмотрены настоящим Законом.</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Выселение из служебных жилищ</w:t>
      </w:r>
    </w:p>
    <w:bookmarkStart w:name="z716" w:id="979"/>
    <w:p>
      <w:pPr>
        <w:spacing w:after="0"/>
        <w:ind w:left="0"/>
        <w:jc w:val="both"/>
      </w:pPr>
      <w:r>
        <w:rPr>
          <w:rFonts w:ascii="Times New Roman"/>
          <w:b w:val="false"/>
          <w:i w:val="false"/>
          <w:color w:val="000000"/>
          <w:sz w:val="28"/>
        </w:rPr>
        <w:t xml:space="preserve">
      1. Работники, прекратившие трудовые отношения, в связи с которыми им предоставлялось служебное жилище, в том числе государственные служащие корпуса "Б", назначенные на должность в порядке ротации,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109 настоящего Закона, подлежат выселению со всеми проживающими с ними лицами без предоставления другого жилого помещения.</w:t>
      </w:r>
    </w:p>
    <w:bookmarkEnd w:id="979"/>
    <w:bookmarkStart w:name="z1337" w:id="980"/>
    <w:p>
      <w:pPr>
        <w:spacing w:after="0"/>
        <w:ind w:left="0"/>
        <w:jc w:val="both"/>
      </w:pPr>
      <w:r>
        <w:rPr>
          <w:rFonts w:ascii="Times New Roman"/>
          <w:b w:val="false"/>
          <w:i w:val="false"/>
          <w:color w:val="000000"/>
          <w:sz w:val="28"/>
        </w:rPr>
        <w:t>
      1-1. Лица, уволенные с воинской службы или со службы в специальных государственных органах, не имеющие права на приватизацию занимаемого служебного жилища, подлежат выселению со всеми проживающими с ними лицами без предоставления другого жилища.</w:t>
      </w:r>
    </w:p>
    <w:bookmarkEnd w:id="980"/>
    <w:bookmarkStart w:name="z717" w:id="981"/>
    <w:p>
      <w:pPr>
        <w:spacing w:after="0"/>
        <w:ind w:left="0"/>
        <w:jc w:val="both"/>
      </w:pPr>
      <w:r>
        <w:rPr>
          <w:rFonts w:ascii="Times New Roman"/>
          <w:b w:val="false"/>
          <w:i w:val="false"/>
          <w:color w:val="000000"/>
          <w:sz w:val="28"/>
        </w:rPr>
        <w:t>
      2. Требование о выселении по указанным основаниям может быть предъявлено в течение трех лет со дня прекращения трудовых отношений.</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Порядок предоставления жилого помещения в общежитиях государственного жилищного фонда</w:t>
      </w:r>
    </w:p>
    <w:p>
      <w:pPr>
        <w:spacing w:after="0"/>
        <w:ind w:left="0"/>
        <w:jc w:val="both"/>
      </w:pPr>
      <w:r>
        <w:rPr>
          <w:rFonts w:ascii="Times New Roman"/>
          <w:b w:val="false"/>
          <w:i w:val="false"/>
          <w:color w:val="000000"/>
          <w:sz w:val="28"/>
        </w:rPr>
        <w:t xml:space="preserve">
      Жилое помещение в общежитии государственного жилищного фонда предоставляется для проживания лиц, работающих по трудовому договору на период работы, а также студентов (курсантов, аспирантов) и учащихся на период учебы по решению администрации предприятия, учреждения. </w:t>
      </w:r>
    </w:p>
    <w:p>
      <w:pPr>
        <w:spacing w:after="0"/>
        <w:ind w:left="0"/>
        <w:jc w:val="both"/>
      </w:pPr>
      <w:r>
        <w:rPr>
          <w:rFonts w:ascii="Times New Roman"/>
          <w:b w:val="false"/>
          <w:i w:val="false"/>
          <w:color w:val="000000"/>
          <w:sz w:val="28"/>
        </w:rPr>
        <w:t xml:space="preserve">
      В решении должны быть перечислены все лица, вселяемые вместе с тем, кому предоставляется жилое помещение в общежитии. Вселение других лиц запрещается.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Порядок пользования жилыми помещениями в общежитиях государственного жилищного фонда</w:t>
      </w:r>
    </w:p>
    <w:p>
      <w:pPr>
        <w:spacing w:after="0"/>
        <w:ind w:left="0"/>
        <w:jc w:val="both"/>
      </w:pPr>
      <w:r>
        <w:rPr>
          <w:rFonts w:ascii="Times New Roman"/>
          <w:b w:val="false"/>
          <w:i w:val="false"/>
          <w:color w:val="ff0000"/>
          <w:sz w:val="28"/>
        </w:rPr>
        <w:t xml:space="preserve">
      Сноска. Статья 113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114. Выселение из общежития государственного жилищного фонда</w:t>
      </w:r>
    </w:p>
    <w:p>
      <w:pPr>
        <w:spacing w:after="0"/>
        <w:ind w:left="0"/>
        <w:jc w:val="both"/>
      </w:pPr>
      <w:r>
        <w:rPr>
          <w:rFonts w:ascii="Times New Roman"/>
          <w:b w:val="false"/>
          <w:i w:val="false"/>
          <w:color w:val="000000"/>
          <w:sz w:val="28"/>
        </w:rPr>
        <w:t xml:space="preserve">
      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 </w:t>
      </w:r>
    </w:p>
    <w:bookmarkStart w:name="z534" w:id="982"/>
    <w:p>
      <w:pPr>
        <w:spacing w:after="0"/>
        <w:ind w:left="0"/>
        <w:jc w:val="both"/>
      </w:pPr>
      <w:r>
        <w:rPr>
          <w:rFonts w:ascii="Times New Roman"/>
          <w:b w:val="false"/>
          <w:i w:val="false"/>
          <w:color w:val="000000"/>
          <w:sz w:val="28"/>
        </w:rPr>
        <w:t xml:space="preserve">
      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 </w:t>
      </w:r>
    </w:p>
    <w:bookmarkEnd w:id="982"/>
    <w:bookmarkStart w:name="z535" w:id="983"/>
    <w:p>
      <w:pPr>
        <w:spacing w:after="0"/>
        <w:ind w:left="0"/>
        <w:jc w:val="both"/>
      </w:pPr>
      <w:r>
        <w:rPr>
          <w:rFonts w:ascii="Times New Roman"/>
          <w:b w:val="false"/>
          <w:i w:val="false"/>
          <w:color w:val="000000"/>
          <w:sz w:val="28"/>
        </w:rPr>
        <w:t xml:space="preserve">
      2. Выселение из общежитий без предоставления другого жилого помещения возможно также по основаниям, предусмотренным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Закона. </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bookmarkStart w:name="z135" w:id="984"/>
    <w:p>
      <w:pPr>
        <w:spacing w:after="0"/>
        <w:ind w:left="0"/>
        <w:jc w:val="left"/>
      </w:pPr>
      <w:r>
        <w:rPr>
          <w:rFonts w:ascii="Times New Roman"/>
          <w:b/>
          <w:i w:val="false"/>
          <w:color w:val="000000"/>
        </w:rPr>
        <w:t xml:space="preserve"> РАЗДЕЛ 5</w:t>
      </w:r>
      <w:r>
        <w:br/>
      </w:r>
      <w:r>
        <w:rPr>
          <w:rFonts w:ascii="Times New Roman"/>
          <w:b/>
          <w:i w:val="false"/>
          <w:color w:val="000000"/>
        </w:rPr>
        <w:t>Глава 16. Договорные обязательства по предоставлению жилища</w:t>
      </w:r>
    </w:p>
    <w:bookmarkEnd w:id="984"/>
    <w:p>
      <w:pPr>
        <w:spacing w:after="0"/>
        <w:ind w:left="0"/>
        <w:jc w:val="both"/>
      </w:pPr>
      <w:r>
        <w:rPr>
          <w:rFonts w:ascii="Times New Roman"/>
          <w:b/>
          <w:i w:val="false"/>
          <w:color w:val="000000"/>
          <w:sz w:val="28"/>
        </w:rPr>
        <w:t>Статья 115. Понятие и виды договорных обязательств</w:t>
      </w:r>
    </w:p>
    <w:p>
      <w:pPr>
        <w:spacing w:after="0"/>
        <w:ind w:left="0"/>
        <w:jc w:val="both"/>
      </w:pPr>
      <w:r>
        <w:rPr>
          <w:rFonts w:ascii="Times New Roman"/>
          <w:b w:val="false"/>
          <w:i w:val="false"/>
          <w:color w:val="ff0000"/>
          <w:sz w:val="28"/>
        </w:rPr>
        <w:t xml:space="preserve">
      Сноска. Статья 115 исключена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116. Договор об освобождении подлежащего сносу жилища под условие предоставления взамен другого жилища</w:t>
      </w:r>
    </w:p>
    <w:p>
      <w:pPr>
        <w:spacing w:after="0"/>
        <w:ind w:left="0"/>
        <w:jc w:val="both"/>
      </w:pPr>
      <w:r>
        <w:rPr>
          <w:rFonts w:ascii="Times New Roman"/>
          <w:b w:val="false"/>
          <w:i w:val="false"/>
          <w:color w:val="000000"/>
          <w:sz w:val="28"/>
        </w:rPr>
        <w:t xml:space="preserve">
      1. В случае сноса в связи с принудительным отчуждением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 </w:t>
      </w:r>
    </w:p>
    <w:bookmarkStart w:name="z539" w:id="985"/>
    <w:p>
      <w:pPr>
        <w:spacing w:after="0"/>
        <w:ind w:left="0"/>
        <w:jc w:val="both"/>
      </w:pPr>
      <w:r>
        <w:rPr>
          <w:rFonts w:ascii="Times New Roman"/>
          <w:b w:val="false"/>
          <w:i w:val="false"/>
          <w:color w:val="000000"/>
          <w:sz w:val="28"/>
        </w:rPr>
        <w:t xml:space="preserve">
      В этом случае местный исполнительный орган обязан предоставить собственнику (нанимателю) благоустроенное жилище, отвечающее требованиям пункта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суммы возможной компенсации, размеры жилища, этажность, количество комнат, состав семьи и другие затрагивающие интересы сторон условия. </w:t>
      </w:r>
    </w:p>
    <w:bookmarkEnd w:id="985"/>
    <w:bookmarkStart w:name="z540" w:id="986"/>
    <w:p>
      <w:pPr>
        <w:spacing w:after="0"/>
        <w:ind w:left="0"/>
        <w:jc w:val="both"/>
      </w:pPr>
      <w:r>
        <w:rPr>
          <w:rFonts w:ascii="Times New Roman"/>
          <w:b w:val="false"/>
          <w:i w:val="false"/>
          <w:color w:val="000000"/>
          <w:sz w:val="28"/>
        </w:rPr>
        <w:t xml:space="preserve">
      Жилища могут предоставляться соответственно в собственность или в пользование. </w:t>
      </w:r>
    </w:p>
    <w:bookmarkEnd w:id="986"/>
    <w:p>
      <w:pPr>
        <w:spacing w:after="0"/>
        <w:ind w:left="0"/>
        <w:jc w:val="both"/>
      </w:pPr>
      <w:r>
        <w:rPr>
          <w:rFonts w:ascii="Times New Roman"/>
          <w:b w:val="false"/>
          <w:i w:val="false"/>
          <w:color w:val="000000"/>
          <w:sz w:val="28"/>
        </w:rPr>
        <w:t xml:space="preserve">
      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техническим требованиям. Расходы по оплате временного жилища возлагаются на местный исполнительный орган. </w:t>
      </w:r>
    </w:p>
    <w:bookmarkStart w:name="z541" w:id="987"/>
    <w:p>
      <w:pPr>
        <w:spacing w:after="0"/>
        <w:ind w:left="0"/>
        <w:jc w:val="both"/>
      </w:pPr>
      <w:r>
        <w:rPr>
          <w:rFonts w:ascii="Times New Roman"/>
          <w:b w:val="false"/>
          <w:i w:val="false"/>
          <w:color w:val="000000"/>
          <w:sz w:val="28"/>
        </w:rPr>
        <w:t xml:space="preserve">
      2. Если благоустроенное жилище не будет предоставлено в обусловленный договором срок, по решению суда местный исполнительный орган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 </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988"/>
    <w:p>
      <w:pPr>
        <w:spacing w:after="0"/>
        <w:ind w:left="0"/>
        <w:jc w:val="left"/>
      </w:pPr>
      <w:r>
        <w:rPr>
          <w:rFonts w:ascii="Times New Roman"/>
          <w:b/>
          <w:i w:val="false"/>
          <w:color w:val="000000"/>
        </w:rPr>
        <w:t xml:space="preserve"> РАЗДЕЛ 6 </w:t>
      </w:r>
      <w:r>
        <w:br/>
      </w:r>
      <w:r>
        <w:rPr>
          <w:rFonts w:ascii="Times New Roman"/>
          <w:b/>
          <w:i w:val="false"/>
          <w:color w:val="000000"/>
        </w:rPr>
        <w:t>Глава 17. Переходные положения</w:t>
      </w:r>
    </w:p>
    <w:bookmarkEnd w:id="988"/>
    <w:p>
      <w:pPr>
        <w:spacing w:after="0"/>
        <w:ind w:left="0"/>
        <w:jc w:val="both"/>
      </w:pPr>
      <w:r>
        <w:rPr>
          <w:rFonts w:ascii="Times New Roman"/>
          <w:b/>
          <w:i w:val="false"/>
          <w:color w:val="000000"/>
          <w:sz w:val="28"/>
        </w:rPr>
        <w:t>Статья 117. Сохранение очередности граждан, состоящих на учете нуждающихся в жилище</w:t>
      </w:r>
    </w:p>
    <w:p>
      <w:pPr>
        <w:spacing w:after="0"/>
        <w:ind w:left="0"/>
        <w:jc w:val="both"/>
      </w:pPr>
      <w:r>
        <w:rPr>
          <w:rFonts w:ascii="Times New Roman"/>
          <w:b w:val="false"/>
          <w:i w:val="false"/>
          <w:color w:val="000000"/>
          <w:sz w:val="28"/>
        </w:rPr>
        <w:t xml:space="preserve">
      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 </w:t>
      </w:r>
    </w:p>
    <w:bookmarkStart w:name="z542" w:id="989"/>
    <w:p>
      <w:pPr>
        <w:spacing w:after="0"/>
        <w:ind w:left="0"/>
        <w:jc w:val="both"/>
      </w:pPr>
      <w:r>
        <w:rPr>
          <w:rFonts w:ascii="Times New Roman"/>
          <w:b w:val="false"/>
          <w:i w:val="false"/>
          <w:color w:val="000000"/>
          <w:sz w:val="28"/>
        </w:rPr>
        <w:t xml:space="preserve">
      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 </w:t>
      </w:r>
    </w:p>
    <w:bookmarkEnd w:id="989"/>
    <w:bookmarkStart w:name="z543" w:id="990"/>
    <w:p>
      <w:pPr>
        <w:spacing w:after="0"/>
        <w:ind w:left="0"/>
        <w:jc w:val="both"/>
      </w:pPr>
      <w:r>
        <w:rPr>
          <w:rFonts w:ascii="Times New Roman"/>
          <w:b w:val="false"/>
          <w:i w:val="false"/>
          <w:color w:val="000000"/>
          <w:sz w:val="28"/>
        </w:rPr>
        <w:t xml:space="preserve">
      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 </w:t>
      </w:r>
    </w:p>
    <w:bookmarkEnd w:id="990"/>
    <w:bookmarkStart w:name="z544" w:id="991"/>
    <w:p>
      <w:pPr>
        <w:spacing w:after="0"/>
        <w:ind w:left="0"/>
        <w:jc w:val="both"/>
      </w:pPr>
      <w:r>
        <w:rPr>
          <w:rFonts w:ascii="Times New Roman"/>
          <w:b w:val="false"/>
          <w:i w:val="false"/>
          <w:color w:val="000000"/>
          <w:sz w:val="28"/>
        </w:rPr>
        <w:t xml:space="preserve">
      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r>
        <w:rPr>
          <w:rFonts w:ascii="Times New Roman"/>
          <w:b w:val="false"/>
          <w:i w:val="false"/>
          <w:color w:val="000000"/>
          <w:sz w:val="28"/>
        </w:rPr>
        <w:t>статьей 78</w:t>
      </w:r>
      <w:r>
        <w:rPr>
          <w:rFonts w:ascii="Times New Roman"/>
          <w:b w:val="false"/>
          <w:i w:val="false"/>
          <w:color w:val="000000"/>
          <w:sz w:val="28"/>
        </w:rPr>
        <w:t xml:space="preserve"> настоящего Закона. </w:t>
      </w:r>
    </w:p>
    <w:bookmarkEnd w:id="991"/>
    <w:p>
      <w:pPr>
        <w:spacing w:after="0"/>
        <w:ind w:left="0"/>
        <w:jc w:val="both"/>
      </w:pPr>
      <w:r>
        <w:rPr>
          <w:rFonts w:ascii="Times New Roman"/>
          <w:b/>
          <w:i w:val="false"/>
          <w:color w:val="000000"/>
          <w:sz w:val="28"/>
        </w:rPr>
        <w:t>Статья 118. Первоочередное и внеочередное предоставление жилища из государственного жилищного фонда</w:t>
      </w:r>
    </w:p>
    <w:p>
      <w:pPr>
        <w:spacing w:after="0"/>
        <w:ind w:left="0"/>
        <w:jc w:val="both"/>
      </w:pPr>
      <w:r>
        <w:rPr>
          <w:rFonts w:ascii="Times New Roman"/>
          <w:b w:val="false"/>
          <w:i w:val="false"/>
          <w:color w:val="000000"/>
          <w:sz w:val="28"/>
        </w:rPr>
        <w:t xml:space="preserve">
      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bookmarkStart w:name="z545" w:id="992"/>
    <w:p>
      <w:pPr>
        <w:spacing w:after="0"/>
        <w:ind w:left="0"/>
        <w:jc w:val="both"/>
      </w:pPr>
      <w:r>
        <w:rPr>
          <w:rFonts w:ascii="Times New Roman"/>
          <w:b w:val="false"/>
          <w:i w:val="false"/>
          <w:color w:val="000000"/>
          <w:sz w:val="28"/>
        </w:rPr>
        <w:t>
      1) ветеранов Великой Отечественной войны и ветеранов, приравненных по льготам к ветеранам Великой Отечественной войны, а также ветеранов боевых действий на территории других государств, перечисленных в подпунктах 1), 2), 3), 4) и 5) статьи 5 Закона Республики Казахстан "О ветеранах";</w:t>
      </w:r>
    </w:p>
    <w:bookmarkEnd w:id="992"/>
    <w:bookmarkStart w:name="z546" w:id="993"/>
    <w:p>
      <w:pPr>
        <w:spacing w:after="0"/>
        <w:ind w:left="0"/>
        <w:jc w:val="both"/>
      </w:pPr>
      <w:r>
        <w:rPr>
          <w:rFonts w:ascii="Times New Roman"/>
          <w:b w:val="false"/>
          <w:i w:val="false"/>
          <w:color w:val="000000"/>
          <w:sz w:val="28"/>
        </w:rPr>
        <w:t xml:space="preserve">
      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 </w:t>
      </w:r>
    </w:p>
    <w:bookmarkEnd w:id="993"/>
    <w:bookmarkStart w:name="z547" w:id="994"/>
    <w:p>
      <w:pPr>
        <w:spacing w:after="0"/>
        <w:ind w:left="0"/>
        <w:jc w:val="both"/>
      </w:pPr>
      <w:r>
        <w:rPr>
          <w:rFonts w:ascii="Times New Roman"/>
          <w:b w:val="false"/>
          <w:i w:val="false"/>
          <w:color w:val="000000"/>
          <w:sz w:val="28"/>
        </w:rPr>
        <w:t xml:space="preserve">
      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 </w:t>
      </w:r>
    </w:p>
    <w:bookmarkEnd w:id="994"/>
    <w:bookmarkStart w:name="z548" w:id="995"/>
    <w:p>
      <w:pPr>
        <w:spacing w:after="0"/>
        <w:ind w:left="0"/>
        <w:jc w:val="both"/>
      </w:pPr>
      <w:r>
        <w:rPr>
          <w:rFonts w:ascii="Times New Roman"/>
          <w:b w:val="false"/>
          <w:i w:val="false"/>
          <w:color w:val="000000"/>
          <w:sz w:val="28"/>
        </w:rPr>
        <w:t xml:space="preserve">
      4) инвалидов I и II групп (за исключением лиц, ставших инвалидами в результате совершенного ими преступления); </w:t>
      </w:r>
    </w:p>
    <w:bookmarkEnd w:id="995"/>
    <w:bookmarkStart w:name="z549" w:id="996"/>
    <w:p>
      <w:pPr>
        <w:spacing w:after="0"/>
        <w:ind w:left="0"/>
        <w:jc w:val="both"/>
      </w:pPr>
      <w:r>
        <w:rPr>
          <w:rFonts w:ascii="Times New Roman"/>
          <w:b w:val="false"/>
          <w:i w:val="false"/>
          <w:color w:val="000000"/>
          <w:sz w:val="28"/>
        </w:rPr>
        <w:t xml:space="preserve">
      5) семей погибших при исполнении государственных или общественных обязанностей, при спасании человеческой жизни, при охране правопорядка либо погибших на производстве в результате несчастного случая, или пропавших без вести воинов (партизан); </w:t>
      </w:r>
    </w:p>
    <w:bookmarkEnd w:id="996"/>
    <w:bookmarkStart w:name="z550" w:id="997"/>
    <w:p>
      <w:pPr>
        <w:spacing w:after="0"/>
        <w:ind w:left="0"/>
        <w:jc w:val="both"/>
      </w:pPr>
      <w:r>
        <w:rPr>
          <w:rFonts w:ascii="Times New Roman"/>
          <w:b w:val="false"/>
          <w:i w:val="false"/>
          <w:color w:val="000000"/>
          <w:sz w:val="28"/>
        </w:rPr>
        <w:t xml:space="preserve">
      6) лиц, страдающих тяжелыми формами некоторых хронических заболеваний, перечисленных в списке заболеваний, утверждаемом в установленном законодательством порядке; </w:t>
      </w:r>
    </w:p>
    <w:bookmarkEnd w:id="997"/>
    <w:bookmarkStart w:name="z551" w:id="998"/>
    <w:p>
      <w:pPr>
        <w:spacing w:after="0"/>
        <w:ind w:left="0"/>
        <w:jc w:val="both"/>
      </w:pPr>
      <w:r>
        <w:rPr>
          <w:rFonts w:ascii="Times New Roman"/>
          <w:b w:val="false"/>
          <w:i w:val="false"/>
          <w:color w:val="000000"/>
          <w:sz w:val="28"/>
        </w:rPr>
        <w:t xml:space="preserve">
      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998"/>
    <w:bookmarkStart w:name="z552" w:id="999"/>
    <w:p>
      <w:pPr>
        <w:spacing w:after="0"/>
        <w:ind w:left="0"/>
        <w:jc w:val="both"/>
      </w:pPr>
      <w:r>
        <w:rPr>
          <w:rFonts w:ascii="Times New Roman"/>
          <w:b w:val="false"/>
          <w:i w:val="false"/>
          <w:color w:val="000000"/>
          <w:sz w:val="28"/>
        </w:rPr>
        <w:t xml:space="preserve">
      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политических репрессий или пострадавшими от политических репрессий); </w:t>
      </w:r>
    </w:p>
    <w:bookmarkEnd w:id="999"/>
    <w:bookmarkStart w:name="z553" w:id="1000"/>
    <w:p>
      <w:pPr>
        <w:spacing w:after="0"/>
        <w:ind w:left="0"/>
        <w:jc w:val="both"/>
      </w:pPr>
      <w:r>
        <w:rPr>
          <w:rFonts w:ascii="Times New Roman"/>
          <w:b w:val="false"/>
          <w:i w:val="false"/>
          <w:color w:val="000000"/>
          <w:sz w:val="28"/>
        </w:rPr>
        <w:t xml:space="preserve">
      9) семей молодоженов, вступивших в первый брак до 30 лет и родивших ребенка в первые три года после вступления в брак; </w:t>
      </w:r>
    </w:p>
    <w:bookmarkEnd w:id="1000"/>
    <w:p>
      <w:pPr>
        <w:spacing w:after="0"/>
        <w:ind w:left="0"/>
        <w:jc w:val="both"/>
      </w:pPr>
      <w:r>
        <w:rPr>
          <w:rFonts w:ascii="Times New Roman"/>
          <w:b w:val="false"/>
          <w:i w:val="false"/>
          <w:color w:val="000000"/>
          <w:sz w:val="28"/>
        </w:rPr>
        <w:t xml:space="preserve">
      10) лиц, воспитывающих детей-инвалидов; </w:t>
      </w:r>
    </w:p>
    <w:p>
      <w:pPr>
        <w:spacing w:after="0"/>
        <w:ind w:left="0"/>
        <w:jc w:val="both"/>
      </w:pPr>
      <w:r>
        <w:rPr>
          <w:rFonts w:ascii="Times New Roman"/>
          <w:b w:val="false"/>
          <w:i w:val="false"/>
          <w:color w:val="000000"/>
          <w:sz w:val="28"/>
        </w:rPr>
        <w:t xml:space="preserve">
      11) многодетных семей; </w:t>
      </w:r>
    </w:p>
    <w:p>
      <w:pPr>
        <w:spacing w:after="0"/>
        <w:ind w:left="0"/>
        <w:jc w:val="both"/>
      </w:pPr>
      <w:r>
        <w:rPr>
          <w:rFonts w:ascii="Times New Roman"/>
          <w:b w:val="false"/>
          <w:i w:val="false"/>
          <w:color w:val="000000"/>
          <w:sz w:val="28"/>
        </w:rPr>
        <w:t xml:space="preserve">
      12) инвалидов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 </w:t>
      </w:r>
    </w:p>
    <w:bookmarkStart w:name="z554" w:id="1001"/>
    <w:p>
      <w:pPr>
        <w:spacing w:after="0"/>
        <w:ind w:left="0"/>
        <w:jc w:val="both"/>
      </w:pPr>
      <w:r>
        <w:rPr>
          <w:rFonts w:ascii="Times New Roman"/>
          <w:b w:val="false"/>
          <w:i w:val="false"/>
          <w:color w:val="000000"/>
          <w:sz w:val="28"/>
        </w:rPr>
        <w:t xml:space="preserve">
      13) демобилизованных военнослужащих, прослуживших свыше двадцати лет и уволенных с воинской службы в связи с возрастом, состоянием здоровья или сокращением штатов (численности), при возвращении к месту проживания на территории Республики Казахстан до воинской службы; </w:t>
      </w:r>
    </w:p>
    <w:bookmarkEnd w:id="1001"/>
    <w:bookmarkStart w:name="z555" w:id="1002"/>
    <w:p>
      <w:pPr>
        <w:spacing w:after="0"/>
        <w:ind w:left="0"/>
        <w:jc w:val="both"/>
      </w:pPr>
      <w:r>
        <w:rPr>
          <w:rFonts w:ascii="Times New Roman"/>
          <w:b w:val="false"/>
          <w:i w:val="false"/>
          <w:color w:val="000000"/>
          <w:sz w:val="28"/>
        </w:rPr>
        <w:t>
      14) педагогов государственных учреждений образования;</w:t>
      </w:r>
    </w:p>
    <w:bookmarkEnd w:id="1002"/>
    <w:p>
      <w:pPr>
        <w:spacing w:after="0"/>
        <w:ind w:left="0"/>
        <w:jc w:val="both"/>
      </w:pPr>
      <w:r>
        <w:rPr>
          <w:rFonts w:ascii="Times New Roman"/>
          <w:b w:val="false"/>
          <w:i w:val="false"/>
          <w:color w:val="000000"/>
          <w:sz w:val="28"/>
        </w:rPr>
        <w:t xml:space="preserve">
      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 </w:t>
      </w:r>
    </w:p>
    <w:bookmarkStart w:name="z556" w:id="1003"/>
    <w:p>
      <w:pPr>
        <w:spacing w:after="0"/>
        <w:ind w:left="0"/>
        <w:jc w:val="both"/>
      </w:pPr>
      <w:r>
        <w:rPr>
          <w:rFonts w:ascii="Times New Roman"/>
          <w:b w:val="false"/>
          <w:i w:val="false"/>
          <w:color w:val="000000"/>
          <w:sz w:val="28"/>
        </w:rPr>
        <w:t>
      16) судей, сотрудников правоохранительных органов.</w:t>
      </w:r>
    </w:p>
    <w:bookmarkEnd w:id="1003"/>
    <w:p>
      <w:pPr>
        <w:spacing w:after="0"/>
        <w:ind w:left="0"/>
        <w:jc w:val="both"/>
      </w:pPr>
      <w:r>
        <w:rPr>
          <w:rFonts w:ascii="Times New Roman"/>
          <w:b w:val="false"/>
          <w:i w:val="false"/>
          <w:color w:val="000000"/>
          <w:sz w:val="28"/>
        </w:rPr>
        <w:t xml:space="preserve">
      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 </w:t>
      </w:r>
    </w:p>
    <w:bookmarkStart w:name="z557" w:id="1004"/>
    <w:p>
      <w:pPr>
        <w:spacing w:after="0"/>
        <w:ind w:left="0"/>
        <w:jc w:val="both"/>
      </w:pPr>
      <w:r>
        <w:rPr>
          <w:rFonts w:ascii="Times New Roman"/>
          <w:b w:val="false"/>
          <w:i w:val="false"/>
          <w:color w:val="000000"/>
          <w:sz w:val="28"/>
        </w:rPr>
        <w:t xml:space="preserve">
      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 </w:t>
      </w:r>
    </w:p>
    <w:bookmarkEnd w:id="1004"/>
    <w:p>
      <w:pPr>
        <w:spacing w:after="0"/>
        <w:ind w:left="0"/>
        <w:jc w:val="both"/>
      </w:pPr>
      <w:r>
        <w:rPr>
          <w:rFonts w:ascii="Times New Roman"/>
          <w:b w:val="false"/>
          <w:i w:val="false"/>
          <w:color w:val="000000"/>
          <w:sz w:val="28"/>
        </w:rPr>
        <w:t xml:space="preserve">
      1) граждан, жилище которых в результате стихийного бедствия на территории Республики Казахстан стало непригодным для проживания; </w:t>
      </w:r>
    </w:p>
    <w:p>
      <w:pPr>
        <w:spacing w:after="0"/>
        <w:ind w:left="0"/>
        <w:jc w:val="both"/>
      </w:pPr>
      <w:r>
        <w:rPr>
          <w:rFonts w:ascii="Times New Roman"/>
          <w:b w:val="false"/>
          <w:i w:val="false"/>
          <w:color w:val="000000"/>
          <w:sz w:val="28"/>
        </w:rPr>
        <w:t xml:space="preserve">
      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 </w:t>
      </w:r>
    </w:p>
    <w:bookmarkStart w:name="z558" w:id="1005"/>
    <w:p>
      <w:pPr>
        <w:spacing w:after="0"/>
        <w:ind w:left="0"/>
        <w:jc w:val="both"/>
      </w:pPr>
      <w:r>
        <w:rPr>
          <w:rFonts w:ascii="Times New Roman"/>
          <w:b w:val="false"/>
          <w:i w:val="false"/>
          <w:color w:val="000000"/>
          <w:sz w:val="28"/>
        </w:rPr>
        <w:t xml:space="preserve">
      3) лиц, освобожденных от отбывания наказания вследствие отмены приговора в связи с прекращением уголовного дела на основании пунктов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bookmarkEnd w:id="1005"/>
    <w:p>
      <w:pPr>
        <w:spacing w:after="0"/>
        <w:ind w:left="0"/>
        <w:jc w:val="both"/>
      </w:pPr>
      <w:r>
        <w:rPr>
          <w:rFonts w:ascii="Times New Roman"/>
          <w:b w:val="false"/>
          <w:i w:val="false"/>
          <w:color w:val="000000"/>
          <w:sz w:val="28"/>
        </w:rPr>
        <w:t xml:space="preserve">
      4) детей-сирот, не достигших двадцати лет, потерявших родителей до совершеннолетия. При призыве на воинскую службу возраст таких лиц продлевается на срок прохождения ими срочной воинской службы; </w:t>
      </w:r>
    </w:p>
    <w:bookmarkStart w:name="z559" w:id="1006"/>
    <w:p>
      <w:pPr>
        <w:spacing w:after="0"/>
        <w:ind w:left="0"/>
        <w:jc w:val="both"/>
      </w:pPr>
      <w:r>
        <w:rPr>
          <w:rFonts w:ascii="Times New Roman"/>
          <w:b w:val="false"/>
          <w:i w:val="false"/>
          <w:color w:val="000000"/>
          <w:sz w:val="28"/>
        </w:rPr>
        <w:t xml:space="preserve">
      5) лиц, которым жилище должно быть предоставлено в силу государственных обязательств, вытекающих из трудового договора, либо неправомерно лишенных возможности пользоваться прежним жилищем; </w:t>
      </w:r>
    </w:p>
    <w:bookmarkEnd w:id="1006"/>
    <w:p>
      <w:pPr>
        <w:spacing w:after="0"/>
        <w:ind w:left="0"/>
        <w:jc w:val="both"/>
      </w:pPr>
      <w:r>
        <w:rPr>
          <w:rFonts w:ascii="Times New Roman"/>
          <w:b w:val="false"/>
          <w:i w:val="false"/>
          <w:color w:val="000000"/>
          <w:sz w:val="28"/>
        </w:rPr>
        <w:t xml:space="preserve">
      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 </w:t>
      </w:r>
    </w:p>
    <w:bookmarkStart w:name="z560" w:id="1007"/>
    <w:p>
      <w:pPr>
        <w:spacing w:after="0"/>
        <w:ind w:left="0"/>
        <w:jc w:val="both"/>
      </w:pPr>
      <w:r>
        <w:rPr>
          <w:rFonts w:ascii="Times New Roman"/>
          <w:b w:val="false"/>
          <w:i w:val="false"/>
          <w:color w:val="000000"/>
          <w:sz w:val="28"/>
        </w:rPr>
        <w:t xml:space="preserve">
      3. Лица, удостоенные государственных наград Республики Казахстан, имеют право на получение жилья в порядке, установленном законодательством о государственных наградах Республики Казахстан. </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21 марта 2002 г. N </w:t>
      </w:r>
      <w:r>
        <w:rPr>
          <w:rFonts w:ascii="Times New Roman"/>
          <w:b w:val="false"/>
          <w:i w:val="false"/>
          <w:color w:val="000000"/>
          <w:sz w:val="28"/>
        </w:rPr>
        <w:t>308</w:t>
      </w:r>
      <w:r>
        <w:rPr>
          <w:rFonts w:ascii="Times New Roman"/>
          <w:b w:val="false"/>
          <w:i w:val="false"/>
          <w:color w:val="ff0000"/>
          <w:sz w:val="28"/>
        </w:rPr>
        <w:t xml:space="preserve"> (вводится в действие с 1 января 2002 г.); от 15 мая 2007 г. N </w:t>
      </w:r>
      <w:r>
        <w:rPr>
          <w:rFonts w:ascii="Times New Roman"/>
          <w:b w:val="false"/>
          <w:i w:val="false"/>
          <w:color w:val="000000"/>
          <w:sz w:val="28"/>
        </w:rPr>
        <w:t>253</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Предоставление жилища из государственного жилищного фонда в силу договора</w:t>
      </w:r>
    </w:p>
    <w:p>
      <w:pPr>
        <w:spacing w:after="0"/>
        <w:ind w:left="0"/>
        <w:jc w:val="both"/>
      </w:pPr>
      <w:r>
        <w:rPr>
          <w:rFonts w:ascii="Times New Roman"/>
          <w:b w:val="false"/>
          <w:i w:val="false"/>
          <w:color w:val="000000"/>
          <w:sz w:val="28"/>
        </w:rPr>
        <w:t xml:space="preserve">
      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 </w:t>
      </w:r>
    </w:p>
    <w:bookmarkStart w:name="z561" w:id="1008"/>
    <w:p>
      <w:pPr>
        <w:spacing w:after="0"/>
        <w:ind w:left="0"/>
        <w:jc w:val="both"/>
      </w:pPr>
      <w:r>
        <w:rPr>
          <w:rFonts w:ascii="Times New Roman"/>
          <w:b w:val="false"/>
          <w:i w:val="false"/>
          <w:color w:val="000000"/>
          <w:sz w:val="28"/>
        </w:rPr>
        <w:t xml:space="preserve">
      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 </w:t>
      </w:r>
    </w:p>
    <w:bookmarkEnd w:id="1008"/>
    <w:bookmarkStart w:name="z562" w:id="1009"/>
    <w:p>
      <w:pPr>
        <w:spacing w:after="0"/>
        <w:ind w:left="0"/>
        <w:jc w:val="both"/>
      </w:pPr>
      <w:r>
        <w:rPr>
          <w:rFonts w:ascii="Times New Roman"/>
          <w:b w:val="false"/>
          <w:i w:val="false"/>
          <w:color w:val="000000"/>
          <w:sz w:val="28"/>
        </w:rPr>
        <w:t xml:space="preserve">
      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 </w:t>
      </w:r>
    </w:p>
    <w:bookmarkEnd w:id="1009"/>
    <w:p>
      <w:pPr>
        <w:spacing w:after="0"/>
        <w:ind w:left="0"/>
        <w:jc w:val="both"/>
      </w:pPr>
      <w:r>
        <w:rPr>
          <w:rFonts w:ascii="Times New Roman"/>
          <w:b/>
          <w:i w:val="false"/>
          <w:color w:val="000000"/>
          <w:sz w:val="28"/>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 w:id="1010"/>
    <w:p>
      <w:pPr>
        <w:spacing w:after="0"/>
        <w:ind w:left="0"/>
        <w:jc w:val="both"/>
      </w:pPr>
      <w:r>
        <w:rPr>
          <w:rFonts w:ascii="Times New Roman"/>
          <w:b w:val="false"/>
          <w:i w:val="false"/>
          <w:color w:val="000000"/>
          <w:sz w:val="28"/>
        </w:rPr>
        <w:t xml:space="preserve">
       В столице Республики Казахстан при принудительном отчуждении земельных участков для государственных нужд по выбору собственника жилища, расположенного на отчуждаемом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принудительно отчуждаемого жилища, если гражданам не гарантированы законом иные льготные нормы. </w:t>
      </w:r>
    </w:p>
    <w:bookmarkEnd w:id="1010"/>
    <w:bookmarkStart w:name="z563" w:id="1011"/>
    <w:p>
      <w:pPr>
        <w:spacing w:after="0"/>
        <w:ind w:left="0"/>
        <w:jc w:val="both"/>
      </w:pPr>
      <w:r>
        <w:rPr>
          <w:rFonts w:ascii="Times New Roman"/>
          <w:b w:val="false"/>
          <w:i w:val="false"/>
          <w:color w:val="000000"/>
          <w:sz w:val="28"/>
        </w:rPr>
        <w:t xml:space="preserve">
      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 </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119-1 в соответствии с Законом РК от 10.07.2001 </w:t>
      </w:r>
      <w:r>
        <w:rPr>
          <w:rFonts w:ascii="Times New Roman"/>
          <w:b w:val="false"/>
          <w:i w:val="false"/>
          <w:color w:val="000000"/>
          <w:sz w:val="28"/>
        </w:rPr>
        <w:t>N 227</w:t>
      </w:r>
      <w:r>
        <w:rPr>
          <w:rFonts w:ascii="Times New Roman"/>
          <w:b w:val="false"/>
          <w:i w:val="false"/>
          <w:color w:val="ff0000"/>
          <w:sz w:val="28"/>
        </w:rPr>
        <w:t xml:space="preserve">;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119-2. Особенности уступки права требования по ипотечному жилищному займу</w:t>
      </w:r>
    </w:p>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98-1</w:t>
      </w:r>
      <w:r>
        <w:rPr>
          <w:rFonts w:ascii="Times New Roman"/>
          <w:b w:val="false"/>
          <w:i w:val="false"/>
          <w:color w:val="000000"/>
          <w:sz w:val="28"/>
        </w:rPr>
        <w:t xml:space="preserve"> настоящего Закона распространяется только на правоотношения, возникшие в связи с реализацией Указа Президента Республики Казахстан от 6 сентября 1993 г. N 1344 "О новой жилищной политике".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119-2 -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Особенности выселения из служебных жилищ</w:t>
      </w:r>
    </w:p>
    <w:p>
      <w:pPr>
        <w:spacing w:after="0"/>
        <w:ind w:left="0"/>
        <w:jc w:val="both"/>
      </w:pPr>
      <w:r>
        <w:rPr>
          <w:rFonts w:ascii="Times New Roman"/>
          <w:b w:val="false"/>
          <w:i w:val="false"/>
          <w:color w:val="000000"/>
          <w:sz w:val="28"/>
        </w:rPr>
        <w:t xml:space="preserve">
      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 </w:t>
      </w:r>
    </w:p>
    <w:bookmarkStart w:name="z564" w:id="1012"/>
    <w:p>
      <w:pPr>
        <w:spacing w:after="0"/>
        <w:ind w:left="0"/>
        <w:jc w:val="both"/>
      </w:pPr>
      <w:r>
        <w:rPr>
          <w:rFonts w:ascii="Times New Roman"/>
          <w:b w:val="false"/>
          <w:i w:val="false"/>
          <w:color w:val="000000"/>
          <w:sz w:val="28"/>
        </w:rPr>
        <w:t>
      1) инвалиды (за исключением лиц, ставших инвалидами в результате совершенного ими преступления);</w:t>
      </w:r>
    </w:p>
    <w:bookmarkEnd w:id="1012"/>
    <w:bookmarkStart w:name="z565" w:id="1013"/>
    <w:p>
      <w:pPr>
        <w:spacing w:after="0"/>
        <w:ind w:left="0"/>
        <w:jc w:val="both"/>
      </w:pPr>
      <w:r>
        <w:rPr>
          <w:rFonts w:ascii="Times New Roman"/>
          <w:b w:val="false"/>
          <w:i w:val="false"/>
          <w:color w:val="000000"/>
          <w:sz w:val="28"/>
        </w:rPr>
        <w:t>
      2) участники Великой Отечественной войны, а также лица, приравненные по льготам к участникам Великой Отечественной войны;</w:t>
      </w:r>
    </w:p>
    <w:bookmarkEnd w:id="1013"/>
    <w:bookmarkStart w:name="z1313" w:id="1014"/>
    <w:p>
      <w:pPr>
        <w:spacing w:after="0"/>
        <w:ind w:left="0"/>
        <w:jc w:val="both"/>
      </w:pPr>
      <w:r>
        <w:rPr>
          <w:rFonts w:ascii="Times New Roman"/>
          <w:b w:val="false"/>
          <w:i w:val="false"/>
          <w:color w:val="000000"/>
          <w:sz w:val="28"/>
        </w:rPr>
        <w:t>
      2-1) ветераны боевых действий на территории других государств, перечисленные в подпунктах 1), 2), 3), 4) и 5) статьи 5 Закона Республики Казахстан "О ветеранах";</w:t>
      </w:r>
    </w:p>
    <w:bookmarkEnd w:id="1014"/>
    <w:bookmarkStart w:name="z566" w:id="1015"/>
    <w:p>
      <w:pPr>
        <w:spacing w:after="0"/>
        <w:ind w:left="0"/>
        <w:jc w:val="both"/>
      </w:pPr>
      <w:r>
        <w:rPr>
          <w:rFonts w:ascii="Times New Roman"/>
          <w:b w:val="false"/>
          <w:i w:val="false"/>
          <w:color w:val="000000"/>
          <w:sz w:val="28"/>
        </w:rPr>
        <w:t xml:space="preserve">
      3) семьи погибших при исполнении государственных или общественных обязанностей, обязанностей воинской службы, при спасании человеческой жизни, при охране правопорядка, в результате несчастного случая на производстве или пропавших без вести воинов; </w:t>
      </w:r>
    </w:p>
    <w:bookmarkEnd w:id="1015"/>
    <w:bookmarkStart w:name="z567" w:id="1016"/>
    <w:p>
      <w:pPr>
        <w:spacing w:after="0"/>
        <w:ind w:left="0"/>
        <w:jc w:val="both"/>
      </w:pPr>
      <w:r>
        <w:rPr>
          <w:rFonts w:ascii="Times New Roman"/>
          <w:b w:val="false"/>
          <w:i w:val="false"/>
          <w:color w:val="000000"/>
          <w:sz w:val="28"/>
        </w:rPr>
        <w:t xml:space="preserve">
      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1016"/>
    <w:bookmarkStart w:name="z568" w:id="1017"/>
    <w:p>
      <w:pPr>
        <w:spacing w:after="0"/>
        <w:ind w:left="0"/>
        <w:jc w:val="both"/>
      </w:pPr>
      <w:r>
        <w:rPr>
          <w:rFonts w:ascii="Times New Roman"/>
          <w:b w:val="false"/>
          <w:i w:val="false"/>
          <w:color w:val="000000"/>
          <w:sz w:val="28"/>
        </w:rPr>
        <w:t xml:space="preserve">
      5) лица, проработавшие на предприятии или учреждении, предоставившем служебное жилище, не менее 10 лет; </w:t>
      </w:r>
    </w:p>
    <w:bookmarkEnd w:id="1017"/>
    <w:bookmarkStart w:name="z569" w:id="1018"/>
    <w:p>
      <w:pPr>
        <w:spacing w:after="0"/>
        <w:ind w:left="0"/>
        <w:jc w:val="both"/>
      </w:pPr>
      <w:r>
        <w:rPr>
          <w:rFonts w:ascii="Times New Roman"/>
          <w:b w:val="false"/>
          <w:i w:val="false"/>
          <w:color w:val="000000"/>
          <w:sz w:val="28"/>
        </w:rPr>
        <w:t xml:space="preserve">
      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 </w:t>
      </w:r>
    </w:p>
    <w:bookmarkEnd w:id="1018"/>
    <w:bookmarkStart w:name="z570" w:id="1019"/>
    <w:p>
      <w:pPr>
        <w:spacing w:after="0"/>
        <w:ind w:left="0"/>
        <w:jc w:val="both"/>
      </w:pPr>
      <w:r>
        <w:rPr>
          <w:rFonts w:ascii="Times New Roman"/>
          <w:b w:val="false"/>
          <w:i w:val="false"/>
          <w:color w:val="000000"/>
          <w:sz w:val="28"/>
        </w:rPr>
        <w:t>
      7) лица, уволенные по возрасту или по состоянию здоровья, а также в связи с сокращением штатов, ликвидацией предприятия или учреждения;</w:t>
      </w:r>
    </w:p>
    <w:bookmarkEnd w:id="1019"/>
    <w:p>
      <w:pPr>
        <w:spacing w:after="0"/>
        <w:ind w:left="0"/>
        <w:jc w:val="both"/>
      </w:pPr>
      <w:r>
        <w:rPr>
          <w:rFonts w:ascii="Times New Roman"/>
          <w:b w:val="false"/>
          <w:i w:val="false"/>
          <w:color w:val="000000"/>
          <w:sz w:val="28"/>
        </w:rPr>
        <w:t xml:space="preserve">
      8) члены семьи умершего работника, которому было предоставлено служебное жилище; </w:t>
      </w:r>
    </w:p>
    <w:p>
      <w:pPr>
        <w:spacing w:after="0"/>
        <w:ind w:left="0"/>
        <w:jc w:val="both"/>
      </w:pPr>
      <w:r>
        <w:rPr>
          <w:rFonts w:ascii="Times New Roman"/>
          <w:b w:val="false"/>
          <w:i w:val="false"/>
          <w:color w:val="000000"/>
          <w:sz w:val="28"/>
        </w:rPr>
        <w:t xml:space="preserve">
      9) многодетные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21 марта 2002 г. </w:t>
      </w:r>
      <w:r>
        <w:rPr>
          <w:rFonts w:ascii="Times New Roman"/>
          <w:b w:val="false"/>
          <w:i w:val="false"/>
          <w:color w:val="000000"/>
          <w:sz w:val="28"/>
        </w:rPr>
        <w:t>N 308</w:t>
      </w:r>
      <w:r>
        <w:rPr>
          <w:rFonts w:ascii="Times New Roman"/>
          <w:b w:val="false"/>
          <w:i w:val="false"/>
          <w:color w:val="ff0000"/>
          <w:sz w:val="28"/>
        </w:rPr>
        <w:t xml:space="preserve"> (вводится в действие с 1 января 2002 г.);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Пользование жилищами, принадлежащими юридическим лицам, основанным на негосударственной форме собственности</w:t>
      </w:r>
    </w:p>
    <w:p>
      <w:pPr>
        <w:spacing w:after="0"/>
        <w:ind w:left="0"/>
        <w:jc w:val="both"/>
      </w:pPr>
      <w:r>
        <w:rPr>
          <w:rFonts w:ascii="Times New Roman"/>
          <w:b w:val="false"/>
          <w:i w:val="false"/>
          <w:color w:val="000000"/>
          <w:sz w:val="28"/>
        </w:rPr>
        <w:t>
      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