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14b76" w14:textId="bb14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w:t>
      </w:r>
    </w:p>
    <w:p>
      <w:pPr>
        <w:spacing w:after="0"/>
        <w:ind w:left="0"/>
        <w:jc w:val="both"/>
      </w:pPr>
      <w:r>
        <w:rPr>
          <w:rFonts w:ascii="Times New Roman"/>
          <w:b w:val="false"/>
          <w:i w:val="false"/>
          <w:color w:val="000000"/>
          <w:sz w:val="28"/>
        </w:rPr>
        <w:t>Постановление Правительства Республики Казахстан от 12 февраля 2018 года № 49.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101-2</w:t>
      </w:r>
      <w:r>
        <w:rPr>
          <w:rFonts w:ascii="Times New Roman"/>
          <w:b w:val="false"/>
          <w:i w:val="false"/>
          <w:color w:val="000000"/>
          <w:sz w:val="28"/>
        </w:rPr>
        <w:t xml:space="preserve"> Закона Республики Казахстан от 16 апреля 1997 года "О жилищных отношениях" и </w:t>
      </w:r>
      <w:r>
        <w:rPr>
          <w:rFonts w:ascii="Times New Roman"/>
          <w:b w:val="false"/>
          <w:i w:val="false"/>
          <w:color w:val="000000"/>
          <w:sz w:val="28"/>
        </w:rPr>
        <w:t>статьей 55</w:t>
      </w:r>
      <w:r>
        <w:rPr>
          <w:rFonts w:ascii="Times New Roman"/>
          <w:b w:val="false"/>
          <w:i w:val="false"/>
          <w:color w:val="000000"/>
          <w:sz w:val="28"/>
        </w:rPr>
        <w:t xml:space="preserve"> Закона Республики Казахстан от 16 февраля 2012 года "О воинской службе и статусе военнослужащих" Правительство Республики Казахстан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2018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февраля 2018 года № 49</w:t>
            </w:r>
          </w:p>
        </w:tc>
      </w:tr>
    </w:tbl>
    <w:bookmarkStart w:name="z10" w:id="4"/>
    <w:p>
      <w:pPr>
        <w:spacing w:after="0"/>
        <w:ind w:left="0"/>
        <w:jc w:val="left"/>
      </w:pPr>
      <w:r>
        <w:rPr>
          <w:rFonts w:ascii="Times New Roman"/>
          <w:b/>
          <w:i w:val="false"/>
          <w:color w:val="000000"/>
        </w:rPr>
        <w:t xml:space="preserve"> Правила</w:t>
      </w:r>
      <w:r>
        <w:br/>
      </w:r>
      <w:r>
        <w:rPr>
          <w:rFonts w:ascii="Times New Roman"/>
          <w:b/>
          <w:i w:val="false"/>
          <w:color w:val="000000"/>
        </w:rPr>
        <w:t>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(далее – Правила) разработаны в соответствии со </w:t>
      </w:r>
      <w:r>
        <w:rPr>
          <w:rFonts w:ascii="Times New Roman"/>
          <w:b w:val="false"/>
          <w:i w:val="false"/>
          <w:color w:val="000000"/>
          <w:sz w:val="28"/>
        </w:rPr>
        <w:t>статьей 101-2</w:t>
      </w:r>
      <w:r>
        <w:rPr>
          <w:rFonts w:ascii="Times New Roman"/>
          <w:b w:val="false"/>
          <w:i w:val="false"/>
          <w:color w:val="000000"/>
          <w:sz w:val="28"/>
        </w:rPr>
        <w:t xml:space="preserve"> Закона Республики Казахстан от 16 апреля 1997 года "О жилищных отношениях" (далее – Закон) и </w:t>
      </w:r>
      <w:r>
        <w:rPr>
          <w:rFonts w:ascii="Times New Roman"/>
          <w:b w:val="false"/>
          <w:i w:val="false"/>
          <w:color w:val="000000"/>
          <w:sz w:val="28"/>
        </w:rPr>
        <w:t>статьей 55</w:t>
      </w:r>
      <w:r>
        <w:rPr>
          <w:rFonts w:ascii="Times New Roman"/>
          <w:b w:val="false"/>
          <w:i w:val="false"/>
          <w:color w:val="000000"/>
          <w:sz w:val="28"/>
        </w:rPr>
        <w:t xml:space="preserve"> Закона Республики Казахстан от 16 февраля 2012 года "О воинской службе и статусе военнослужащих" и определяют порядок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на период прохождения воинской службы военнослужащим Вооруженных Сил, других войск и воинских формирований Республики Казахстан (за исключением военнослужащих Службы государственной охраны Республики Казахстан, военнослужащих срочной службы, курсантов и кадетов военных учебных заведений, военнообязанных, призванных на воинские сборы) и членам их семей, определенным в статье </w:t>
      </w:r>
      <w:r>
        <w:rPr>
          <w:rFonts w:ascii="Times New Roman"/>
          <w:b w:val="false"/>
          <w:i w:val="false"/>
          <w:color w:val="000000"/>
          <w:sz w:val="28"/>
        </w:rPr>
        <w:t>101-10</w:t>
      </w:r>
      <w:r>
        <w:rPr>
          <w:rFonts w:ascii="Times New Roman"/>
          <w:b w:val="false"/>
          <w:i w:val="false"/>
          <w:color w:val="000000"/>
          <w:sz w:val="28"/>
        </w:rPr>
        <w:t xml:space="preserve"> Закона.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
    <w:bookmarkStart w:name="z14" w:id="8"/>
    <w:p>
      <w:pPr>
        <w:spacing w:after="0"/>
        <w:ind w:left="0"/>
        <w:jc w:val="both"/>
      </w:pPr>
      <w:r>
        <w:rPr>
          <w:rFonts w:ascii="Times New Roman"/>
          <w:b w:val="false"/>
          <w:i w:val="false"/>
          <w:color w:val="000000"/>
          <w:sz w:val="28"/>
        </w:rPr>
        <w:t xml:space="preserve">
      1) текущие жилищные выплаты – выплаты, осуществляемые на ежемесячной основе военнослужащим, признанным нуждающимися в жилище, с даты регистрации рапорта о признании нуждающимися в жилище, а также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101-2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
    <w:bookmarkStart w:name="z15" w:id="9"/>
    <w:p>
      <w:pPr>
        <w:spacing w:after="0"/>
        <w:ind w:left="0"/>
        <w:jc w:val="both"/>
      </w:pPr>
      <w:r>
        <w:rPr>
          <w:rFonts w:ascii="Times New Roman"/>
          <w:b w:val="false"/>
          <w:i w:val="false"/>
          <w:color w:val="000000"/>
          <w:sz w:val="28"/>
        </w:rPr>
        <w:t xml:space="preserve">
      2) дата признания военнослужащего нуждающимся в жилище для назначения ему жилищных выплат – дата регистрации рапорта, с которой военнослужащий признается нуждающимся в жилище для назначения жилищных выплат, что определяется жилищной комиссией государственного учреждения на основе документов, представленных военнослужащим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Правил;</w:t>
      </w:r>
    </w:p>
    <w:bookmarkEnd w:id="9"/>
    <w:bookmarkStart w:name="z16" w:id="10"/>
    <w:p>
      <w:pPr>
        <w:spacing w:after="0"/>
        <w:ind w:left="0"/>
        <w:jc w:val="both"/>
      </w:pPr>
      <w:r>
        <w:rPr>
          <w:rFonts w:ascii="Times New Roman"/>
          <w:b w:val="false"/>
          <w:i w:val="false"/>
          <w:color w:val="000000"/>
          <w:sz w:val="28"/>
        </w:rPr>
        <w:t xml:space="preserve">
      3) единовременные жилищные выплаты – выплаты единовременного характера, осуществляемые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101-2, а также </w:t>
      </w:r>
      <w:r>
        <w:rPr>
          <w:rFonts w:ascii="Times New Roman"/>
          <w:b w:val="false"/>
          <w:i w:val="false"/>
          <w:color w:val="000000"/>
          <w:sz w:val="28"/>
        </w:rPr>
        <w:t>пунктом 2</w:t>
      </w:r>
      <w:r>
        <w:rPr>
          <w:rFonts w:ascii="Times New Roman"/>
          <w:b w:val="false"/>
          <w:i w:val="false"/>
          <w:color w:val="000000"/>
          <w:sz w:val="28"/>
        </w:rPr>
        <w:t xml:space="preserve"> статьи 101-9 Закона, и рассчитываемые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
    <w:bookmarkStart w:name="z17" w:id="11"/>
    <w:p>
      <w:pPr>
        <w:spacing w:after="0"/>
        <w:ind w:left="0"/>
        <w:jc w:val="both"/>
      </w:pPr>
      <w:r>
        <w:rPr>
          <w:rFonts w:ascii="Times New Roman"/>
          <w:b w:val="false"/>
          <w:i w:val="false"/>
          <w:color w:val="000000"/>
          <w:sz w:val="28"/>
        </w:rPr>
        <w:t>
      4) ответственное структурное подразделение – структурное подразделение Вооруженных Сил, других войск и воинских формирований Республики Казахстан или государственного учреждения, на которое возложены функции по учету военнослужащих и членов их семей, нуждающихся в жилище, и фонда служебного жилища, а также другие вопросы по жилищным отношениям;</w:t>
      </w:r>
    </w:p>
    <w:bookmarkEnd w:id="11"/>
    <w:bookmarkStart w:name="z18" w:id="12"/>
    <w:p>
      <w:pPr>
        <w:spacing w:after="0"/>
        <w:ind w:left="0"/>
        <w:jc w:val="both"/>
      </w:pPr>
      <w:r>
        <w:rPr>
          <w:rFonts w:ascii="Times New Roman"/>
          <w:b w:val="false"/>
          <w:i w:val="false"/>
          <w:color w:val="000000"/>
          <w:sz w:val="28"/>
        </w:rPr>
        <w:t xml:space="preserve">
      5) личный специальный счет – текущий банковский счет, открываемый получателями жилищных выплат в банке второго уровня (далее – банк) по их выбору, для зачисления жилищных выплат и осуществления платежей на цели, предусмотренные статьей </w:t>
      </w:r>
      <w:r>
        <w:rPr>
          <w:rFonts w:ascii="Times New Roman"/>
          <w:b w:val="false"/>
          <w:i w:val="false"/>
          <w:color w:val="000000"/>
          <w:sz w:val="28"/>
        </w:rPr>
        <w:t>101-5</w:t>
      </w:r>
      <w:r>
        <w:rPr>
          <w:rFonts w:ascii="Times New Roman"/>
          <w:b w:val="false"/>
          <w:i w:val="false"/>
          <w:color w:val="000000"/>
          <w:sz w:val="28"/>
        </w:rPr>
        <w:t xml:space="preserve"> Закона;</w:t>
      </w:r>
    </w:p>
    <w:bookmarkEnd w:id="12"/>
    <w:bookmarkStart w:name="z19" w:id="13"/>
    <w:p>
      <w:pPr>
        <w:spacing w:after="0"/>
        <w:ind w:left="0"/>
        <w:jc w:val="both"/>
      </w:pPr>
      <w:r>
        <w:rPr>
          <w:rFonts w:ascii="Times New Roman"/>
          <w:b w:val="false"/>
          <w:i w:val="false"/>
          <w:color w:val="000000"/>
          <w:sz w:val="28"/>
        </w:rPr>
        <w:t>
      6) государственные учреждения – республиканские государственные учреждения Вооруженных Сил, других войск и воинских формирований Республики Казахстан, военнослужащие которых являются получателями жилищных выплат;</w:t>
      </w:r>
    </w:p>
    <w:bookmarkEnd w:id="13"/>
    <w:bookmarkStart w:name="z20" w:id="14"/>
    <w:p>
      <w:pPr>
        <w:spacing w:after="0"/>
        <w:ind w:left="0"/>
        <w:jc w:val="both"/>
      </w:pPr>
      <w:r>
        <w:rPr>
          <w:rFonts w:ascii="Times New Roman"/>
          <w:b w:val="false"/>
          <w:i w:val="false"/>
          <w:color w:val="000000"/>
          <w:sz w:val="28"/>
        </w:rPr>
        <w:t>
      7) жилищная комиссия государственного учреждения – комиссия, создаваемая решением руководителя государственного учреждения для рассмотрения вопросов признания военнослужащих нуждающимися в жилище, назначения жилищных выплат и других вопросов по жилищным отношениям. В Вооруженных Силах вопрос признания военнослужащих нуждающимися в жилище и другие вопросы по жилищным отношениям рассматриваются жилищной комиссией ответственных структурных подразделений, а назначения жилищных выплат – государственными учреждениями;</w:t>
      </w:r>
    </w:p>
    <w:bookmarkEnd w:id="14"/>
    <w:bookmarkStart w:name="z21" w:id="15"/>
    <w:p>
      <w:pPr>
        <w:spacing w:after="0"/>
        <w:ind w:left="0"/>
        <w:jc w:val="both"/>
      </w:pPr>
      <w:r>
        <w:rPr>
          <w:rFonts w:ascii="Times New Roman"/>
          <w:b w:val="false"/>
          <w:i w:val="false"/>
          <w:color w:val="000000"/>
          <w:sz w:val="28"/>
        </w:rPr>
        <w:t xml:space="preserve">
      8)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 Жилищные выплаты состоят из текущих и единовременных выплат.</w:t>
      </w:r>
    </w:p>
    <w:bookmarkEnd w:id="15"/>
    <w:bookmarkStart w:name="z22" w:id="16"/>
    <w:p>
      <w:pPr>
        <w:spacing w:after="0"/>
        <w:ind w:left="0"/>
        <w:jc w:val="both"/>
      </w:pPr>
      <w:r>
        <w:rPr>
          <w:rFonts w:ascii="Times New Roman"/>
          <w:b w:val="false"/>
          <w:i w:val="false"/>
          <w:color w:val="000000"/>
          <w:sz w:val="28"/>
        </w:rPr>
        <w:t>
      9) полезная площадь жилища – сумма жилой и нежилой площадей жилища.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3. К получателям жилищных выплат относятся военнослужащие и члены их семей, получающие их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17"/>
    <w:bookmarkStart w:name="z24" w:id="18"/>
    <w:p>
      <w:pPr>
        <w:spacing w:after="0"/>
        <w:ind w:left="0"/>
        <w:jc w:val="both"/>
      </w:pPr>
      <w:r>
        <w:rPr>
          <w:rFonts w:ascii="Times New Roman"/>
          <w:b w:val="false"/>
          <w:i w:val="false"/>
          <w:color w:val="000000"/>
          <w:sz w:val="28"/>
        </w:rPr>
        <w:t>
      Право военнослужащих на приобретение жилища в собственность путем использования жилищных выплат осуществляется один раз.</w:t>
      </w:r>
    </w:p>
    <w:bookmarkEnd w:id="18"/>
    <w:bookmarkStart w:name="z25" w:id="19"/>
    <w:p>
      <w:pPr>
        <w:spacing w:after="0"/>
        <w:ind w:left="0"/>
        <w:jc w:val="both"/>
      </w:pPr>
      <w:r>
        <w:rPr>
          <w:rFonts w:ascii="Times New Roman"/>
          <w:b w:val="false"/>
          <w:i w:val="false"/>
          <w:color w:val="000000"/>
          <w:sz w:val="28"/>
        </w:rPr>
        <w:t>
      Если оба супруга являются военнослужащими и (или) сотрудниками специальных государственных органов, жилищные выплаты производятся только одному из них по взаимному согласию супругов на основании рапорта с представлением справок о месте службы супруга (супруги).</w:t>
      </w:r>
    </w:p>
    <w:bookmarkEnd w:id="19"/>
    <w:bookmarkStart w:name="z26" w:id="20"/>
    <w:p>
      <w:pPr>
        <w:spacing w:after="0"/>
        <w:ind w:left="0"/>
        <w:jc w:val="both"/>
      </w:pPr>
      <w:r>
        <w:rPr>
          <w:rFonts w:ascii="Times New Roman"/>
          <w:b w:val="false"/>
          <w:i w:val="false"/>
          <w:color w:val="000000"/>
          <w:sz w:val="28"/>
        </w:rPr>
        <w:t>
      4. Военнослужащим, находящимся в дополнительных отпусках по беременности и родам, уходу за ребенком, в командировке, на учебе, лечении, жилищные выплаты осуществляются на общих основаниях.</w:t>
      </w:r>
    </w:p>
    <w:bookmarkEnd w:id="20"/>
    <w:bookmarkStart w:name="z27" w:id="21"/>
    <w:p>
      <w:pPr>
        <w:spacing w:after="0"/>
        <w:ind w:left="0"/>
        <w:jc w:val="both"/>
      </w:pPr>
      <w:r>
        <w:rPr>
          <w:rFonts w:ascii="Times New Roman"/>
          <w:b w:val="false"/>
          <w:i w:val="false"/>
          <w:color w:val="000000"/>
          <w:sz w:val="28"/>
        </w:rPr>
        <w:t xml:space="preserve">
      5. Определение лиц, относящихся к членам семьи военнослужащего, осуществляется в соответствии со </w:t>
      </w:r>
      <w:r>
        <w:rPr>
          <w:rFonts w:ascii="Times New Roman"/>
          <w:b w:val="false"/>
          <w:i w:val="false"/>
          <w:color w:val="000000"/>
          <w:sz w:val="28"/>
        </w:rPr>
        <w:t>статьей 101-10</w:t>
      </w:r>
      <w:r>
        <w:rPr>
          <w:rFonts w:ascii="Times New Roman"/>
          <w:b w:val="false"/>
          <w:i w:val="false"/>
          <w:color w:val="000000"/>
          <w:sz w:val="28"/>
        </w:rPr>
        <w:t xml:space="preserve"> Закона.</w:t>
      </w:r>
    </w:p>
    <w:bookmarkEnd w:id="21"/>
    <w:bookmarkStart w:name="z28" w:id="22"/>
    <w:p>
      <w:pPr>
        <w:spacing w:after="0"/>
        <w:ind w:left="0"/>
        <w:jc w:val="both"/>
      </w:pPr>
      <w:r>
        <w:rPr>
          <w:rFonts w:ascii="Times New Roman"/>
          <w:b w:val="false"/>
          <w:i w:val="false"/>
          <w:color w:val="000000"/>
          <w:sz w:val="28"/>
        </w:rPr>
        <w:t>
      6. Учет военнослужащих, признанных получателями жилищных выплат, ведется ответственным структурным подразделением государственного учреждения.</w:t>
      </w:r>
    </w:p>
    <w:bookmarkEnd w:id="22"/>
    <w:bookmarkStart w:name="z29" w:id="23"/>
    <w:p>
      <w:pPr>
        <w:spacing w:after="0"/>
        <w:ind w:left="0"/>
        <w:jc w:val="both"/>
      </w:pPr>
      <w:r>
        <w:rPr>
          <w:rFonts w:ascii="Times New Roman"/>
          <w:b w:val="false"/>
          <w:i w:val="false"/>
          <w:color w:val="000000"/>
          <w:sz w:val="28"/>
        </w:rPr>
        <w:t>
      7. Расчет подлежащих к выплате сумм получателям жилищных выплат на основании сформированных ответственным структурным подразделением государственного учреждения списков производится финансовым подразделением государственного учреждения.</w:t>
      </w:r>
    </w:p>
    <w:bookmarkEnd w:id="23"/>
    <w:bookmarkStart w:name="z30" w:id="24"/>
    <w:p>
      <w:pPr>
        <w:spacing w:after="0"/>
        <w:ind w:left="0"/>
        <w:jc w:val="both"/>
      </w:pPr>
      <w:r>
        <w:rPr>
          <w:rFonts w:ascii="Times New Roman"/>
          <w:b w:val="false"/>
          <w:i w:val="false"/>
          <w:color w:val="000000"/>
          <w:sz w:val="28"/>
        </w:rPr>
        <w:t xml:space="preserve">
      8. Жилищные выплаты имеют строго целевое назначение и не могут быть использованы получателем на цели, не предусмотренные статьей </w:t>
      </w:r>
      <w:r>
        <w:rPr>
          <w:rFonts w:ascii="Times New Roman"/>
          <w:b w:val="false"/>
          <w:i w:val="false"/>
          <w:color w:val="000000"/>
          <w:sz w:val="28"/>
        </w:rPr>
        <w:t>101-5</w:t>
      </w:r>
      <w:r>
        <w:rPr>
          <w:rFonts w:ascii="Times New Roman"/>
          <w:b w:val="false"/>
          <w:i w:val="false"/>
          <w:color w:val="000000"/>
          <w:sz w:val="28"/>
        </w:rPr>
        <w:t xml:space="preserve"> Закона.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9. Жилищные выплаты не могут быть использованы государственным учреждением, кроме как на перечисление на личный специальный счет получателя.</w:t>
      </w:r>
    </w:p>
    <w:bookmarkEnd w:id="25"/>
    <w:bookmarkStart w:name="z32" w:id="26"/>
    <w:p>
      <w:pPr>
        <w:spacing w:after="0"/>
        <w:ind w:left="0"/>
        <w:jc w:val="both"/>
      </w:pPr>
      <w:r>
        <w:rPr>
          <w:rFonts w:ascii="Times New Roman"/>
          <w:b w:val="false"/>
          <w:i w:val="false"/>
          <w:color w:val="000000"/>
          <w:sz w:val="28"/>
        </w:rPr>
        <w:t>
      Запланированные, но не использованные государственным учреждением по состоянию на 31 декабря текущего финансового года суммы жилищных выплат аннулируются.</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10. В случае исключения военнослужащего из списков личного состава части в связи с гибелью (смертью), признанием его в установленном законодательством Республики Казахстан порядке безвестно отсутствующим или объявлением</w:t>
      </w:r>
      <w:r>
        <w:rPr>
          <w:rFonts w:ascii="Times New Roman"/>
          <w:b w:val="false"/>
          <w:i w:val="false"/>
          <w:color w:val="000000"/>
          <w:sz w:val="28"/>
        </w:rPr>
        <w:t xml:space="preserve"> умершим</w:t>
      </w:r>
      <w:r>
        <w:rPr>
          <w:rFonts w:ascii="Times New Roman"/>
          <w:b w:val="false"/>
          <w:i w:val="false"/>
          <w:color w:val="000000"/>
          <w:sz w:val="28"/>
        </w:rPr>
        <w:t xml:space="preserve">, члены их семьи, а в случае их отсутствия – наследники имеют право использования жилищных выплат, находящихся на личном специальном счете,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 При этом личный специальный счет такого военнослужащего закрывается после полного использования жилищных выплат.</w:t>
      </w:r>
    </w:p>
    <w:bookmarkEnd w:id="27"/>
    <w:bookmarkStart w:name="z34" w:id="28"/>
    <w:p>
      <w:pPr>
        <w:spacing w:after="0"/>
        <w:ind w:left="0"/>
        <w:jc w:val="left"/>
      </w:pPr>
      <w:r>
        <w:rPr>
          <w:rFonts w:ascii="Times New Roman"/>
          <w:b/>
          <w:i w:val="false"/>
          <w:color w:val="000000"/>
        </w:rPr>
        <w:t xml:space="preserve"> Глава 2. Порядок обеспечения служебным жилищем военнослужащих </w:t>
      </w:r>
    </w:p>
    <w:bookmarkEnd w:id="28"/>
    <w:bookmarkStart w:name="z35" w:id="29"/>
    <w:p>
      <w:pPr>
        <w:spacing w:after="0"/>
        <w:ind w:left="0"/>
        <w:jc w:val="both"/>
      </w:pPr>
      <w:r>
        <w:rPr>
          <w:rFonts w:ascii="Times New Roman"/>
          <w:b w:val="false"/>
          <w:i w:val="false"/>
          <w:color w:val="000000"/>
          <w:sz w:val="28"/>
        </w:rPr>
        <w:t xml:space="preserve">
      11. Реализация права на жилище военнослужащими (за исключением военнослужащих Службы государственной охраны Республики Казахстан, военнослужащих срочной службы, курсантов и кадетов военных учебных заведений, военнообязанных, призванных на воинские сборы) и членами их семей, определенными в </w:t>
      </w:r>
      <w:r>
        <w:rPr>
          <w:rFonts w:ascii="Times New Roman"/>
          <w:b w:val="false"/>
          <w:i w:val="false"/>
          <w:color w:val="000000"/>
          <w:sz w:val="28"/>
        </w:rPr>
        <w:t>статье 101-10</w:t>
      </w:r>
      <w:r>
        <w:rPr>
          <w:rFonts w:ascii="Times New Roman"/>
          <w:b w:val="false"/>
          <w:i w:val="false"/>
          <w:color w:val="000000"/>
          <w:sz w:val="28"/>
        </w:rPr>
        <w:t xml:space="preserve"> Закона, осуществляется со дня признания их нуждающимися в жилище путем предоставления служебного жилища или перечисления на их личный специальный счет жилищных выплат.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101-2 Закона, реализация права на жилище осуществляется путем предоставления служебного жилища и перечисления на их специальный счет жилищных выплат.</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12. Для признания нуждающимся в жилище военнослужащим подается рапорт на имя председателя жилищной комиссии. Прием рапорта и выдача результата оказания государственной услуги могут осуществляться посредством веб-портала "электронного правительства".</w:t>
      </w:r>
    </w:p>
    <w:bookmarkEnd w:id="30"/>
    <w:bookmarkStart w:name="z37" w:id="31"/>
    <w:p>
      <w:pPr>
        <w:spacing w:after="0"/>
        <w:ind w:left="0"/>
        <w:jc w:val="both"/>
      </w:pPr>
      <w:r>
        <w:rPr>
          <w:rFonts w:ascii="Times New Roman"/>
          <w:b w:val="false"/>
          <w:i w:val="false"/>
          <w:color w:val="000000"/>
          <w:sz w:val="28"/>
        </w:rPr>
        <w:t>
      К рапорту прилагаются:</w:t>
      </w:r>
    </w:p>
    <w:bookmarkEnd w:id="31"/>
    <w:bookmarkStart w:name="z38" w:id="32"/>
    <w:p>
      <w:pPr>
        <w:spacing w:after="0"/>
        <w:ind w:left="0"/>
        <w:jc w:val="both"/>
      </w:pPr>
      <w:r>
        <w:rPr>
          <w:rFonts w:ascii="Times New Roman"/>
          <w:b w:val="false"/>
          <w:i w:val="false"/>
          <w:color w:val="000000"/>
          <w:sz w:val="28"/>
        </w:rPr>
        <w:t>
      1) справка с места службы с указанием сведений о составе семьи и получении компенсации взамен права безвозмездной приватизации, выданная кадровым подразделением (подразделением комплектования) государственного учреждения;</w:t>
      </w:r>
    </w:p>
    <w:bookmarkEnd w:id="32"/>
    <w:bookmarkStart w:name="z39" w:id="33"/>
    <w:p>
      <w:pPr>
        <w:spacing w:after="0"/>
        <w:ind w:left="0"/>
        <w:jc w:val="both"/>
      </w:pPr>
      <w:r>
        <w:rPr>
          <w:rFonts w:ascii="Times New Roman"/>
          <w:b w:val="false"/>
          <w:i w:val="false"/>
          <w:color w:val="000000"/>
          <w:sz w:val="28"/>
        </w:rPr>
        <w:t>
      2) справка территориального органа юстиции (о наличии или отсутствии у военнослужащего и членов его семьи жилища, принадлежащего на праве собственности в данном населенном пункте), полученная в течение десяти календарных дней до дня регистрации рапорта;</w:t>
      </w:r>
    </w:p>
    <w:bookmarkEnd w:id="33"/>
    <w:bookmarkStart w:name="z40" w:id="34"/>
    <w:p>
      <w:pPr>
        <w:spacing w:after="0"/>
        <w:ind w:left="0"/>
        <w:jc w:val="both"/>
      </w:pPr>
      <w:r>
        <w:rPr>
          <w:rFonts w:ascii="Times New Roman"/>
          <w:b w:val="false"/>
          <w:i w:val="false"/>
          <w:color w:val="000000"/>
          <w:sz w:val="28"/>
        </w:rPr>
        <w:t>
      3) копии документов, удостоверяющих личность военнослужащего и членов его семьи, заключении (расторжении) брака, свидетельств о рождении детей, при наличии у военнослужащего членов семьи;</w:t>
      </w:r>
    </w:p>
    <w:bookmarkEnd w:id="34"/>
    <w:bookmarkStart w:name="z41" w:id="35"/>
    <w:p>
      <w:pPr>
        <w:spacing w:after="0"/>
        <w:ind w:left="0"/>
        <w:jc w:val="both"/>
      </w:pPr>
      <w:r>
        <w:rPr>
          <w:rFonts w:ascii="Times New Roman"/>
          <w:b w:val="false"/>
          <w:i w:val="false"/>
          <w:color w:val="000000"/>
          <w:sz w:val="28"/>
        </w:rPr>
        <w:t>
      4)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35"/>
    <w:bookmarkStart w:name="z42" w:id="36"/>
    <w:p>
      <w:pPr>
        <w:spacing w:after="0"/>
        <w:ind w:left="0"/>
        <w:jc w:val="both"/>
      </w:pPr>
      <w:r>
        <w:rPr>
          <w:rFonts w:ascii="Times New Roman"/>
          <w:b w:val="false"/>
          <w:i w:val="false"/>
          <w:color w:val="000000"/>
          <w:sz w:val="28"/>
        </w:rPr>
        <w:t>
      5) справка с места работы супруги (супруга) со сведениями о получении жилища из государственного жилищного фонда, полученная в течение месяца до дня регистрации рапорта, в случае, когда супруг (супруга) является работником государственного учреждения или государственного предприятия;</w:t>
      </w:r>
    </w:p>
    <w:bookmarkEnd w:id="36"/>
    <w:bookmarkStart w:name="z43" w:id="37"/>
    <w:p>
      <w:pPr>
        <w:spacing w:after="0"/>
        <w:ind w:left="0"/>
        <w:jc w:val="both"/>
      </w:pPr>
      <w:r>
        <w:rPr>
          <w:rFonts w:ascii="Times New Roman"/>
          <w:b w:val="false"/>
          <w:i w:val="false"/>
          <w:color w:val="000000"/>
          <w:sz w:val="28"/>
        </w:rPr>
        <w:t>
      6) справка о сдаче служебного жилища по прежнему месту службы в случае, если военнослужащему предоставлялось жилище;</w:t>
      </w:r>
    </w:p>
    <w:bookmarkEnd w:id="37"/>
    <w:bookmarkStart w:name="z44" w:id="38"/>
    <w:p>
      <w:pPr>
        <w:spacing w:after="0"/>
        <w:ind w:left="0"/>
        <w:jc w:val="both"/>
      </w:pPr>
      <w:r>
        <w:rPr>
          <w:rFonts w:ascii="Times New Roman"/>
          <w:b w:val="false"/>
          <w:i w:val="false"/>
          <w:color w:val="000000"/>
          <w:sz w:val="28"/>
        </w:rPr>
        <w:t>
      7) справка организации здравоохранения при наличии в семье членов, страдающих тяжелыми формами некоторых хронических заболеваний (по списку заболеваний, утвержденному Правительством Республики Казахстан);</w:t>
      </w:r>
    </w:p>
    <w:bookmarkEnd w:id="38"/>
    <w:bookmarkStart w:name="z45" w:id="39"/>
    <w:p>
      <w:pPr>
        <w:spacing w:after="0"/>
        <w:ind w:left="0"/>
        <w:jc w:val="both"/>
      </w:pPr>
      <w:r>
        <w:rPr>
          <w:rFonts w:ascii="Times New Roman"/>
          <w:b w:val="false"/>
          <w:i w:val="false"/>
          <w:color w:val="000000"/>
          <w:sz w:val="28"/>
        </w:rPr>
        <w:t>
      8) справка об инвалидности с государственного учреждения социальной защиты населения при наличии ребенка-инвалида в семье до достижения им возраста восемнадцати лет;</w:t>
      </w:r>
    </w:p>
    <w:bookmarkEnd w:id="39"/>
    <w:bookmarkStart w:name="z46" w:id="40"/>
    <w:p>
      <w:pPr>
        <w:spacing w:after="0"/>
        <w:ind w:left="0"/>
        <w:jc w:val="both"/>
      </w:pPr>
      <w:r>
        <w:rPr>
          <w:rFonts w:ascii="Times New Roman"/>
          <w:b w:val="false"/>
          <w:i w:val="false"/>
          <w:color w:val="000000"/>
          <w:sz w:val="28"/>
        </w:rPr>
        <w:t>
      9) в случаях, когда жилище, в котором проживает семья, не отвечает установленным санитарно-эпидемиологическим требованиям, военнослужащий дополнительно представляет оригинал санитарно-эпидемиологического заключения, выданного территориальным подразделением уполномоченного органа в сфере санитарно-эпидемиологического благополучия населения по результатам санитарно-эпидемиологической экспертизы, проведенной организацией санитарно-эпидемиологической службы;</w:t>
      </w:r>
    </w:p>
    <w:bookmarkEnd w:id="40"/>
    <w:bookmarkStart w:name="z47" w:id="41"/>
    <w:p>
      <w:pPr>
        <w:spacing w:after="0"/>
        <w:ind w:left="0"/>
        <w:jc w:val="both"/>
      </w:pPr>
      <w:r>
        <w:rPr>
          <w:rFonts w:ascii="Times New Roman"/>
          <w:b w:val="false"/>
          <w:i w:val="false"/>
          <w:color w:val="000000"/>
          <w:sz w:val="28"/>
        </w:rPr>
        <w:t>
      10) в случаях, когда жилище, в котором проживает семья, не отвечает установленным техническим требованиям, военнослужащий дополнительно представляет оригинал технического заключения (по результатам технического обследования жилища) аттестованного эксперта в сфере архитектурной, градостроительной и строительной деятельности;</w:t>
      </w:r>
    </w:p>
    <w:bookmarkEnd w:id="41"/>
    <w:bookmarkStart w:name="z48" w:id="42"/>
    <w:p>
      <w:pPr>
        <w:spacing w:after="0"/>
        <w:ind w:left="0"/>
        <w:jc w:val="both"/>
      </w:pPr>
      <w:r>
        <w:rPr>
          <w:rFonts w:ascii="Times New Roman"/>
          <w:b w:val="false"/>
          <w:i w:val="false"/>
          <w:color w:val="000000"/>
          <w:sz w:val="28"/>
        </w:rPr>
        <w:t>
      11) в случаях, когда в смежных, неизолированных жилых помещениях проживают две и более семей, военнослужащий дополнительно представляет копии технического паспорта и правоустанавливающего документа на жилое помещение, в котором он проживает;</w:t>
      </w:r>
    </w:p>
    <w:bookmarkEnd w:id="42"/>
    <w:bookmarkStart w:name="z49" w:id="43"/>
    <w:p>
      <w:pPr>
        <w:spacing w:after="0"/>
        <w:ind w:left="0"/>
        <w:jc w:val="both"/>
      </w:pPr>
      <w:r>
        <w:rPr>
          <w:rFonts w:ascii="Times New Roman"/>
          <w:b w:val="false"/>
          <w:i w:val="false"/>
          <w:color w:val="000000"/>
          <w:sz w:val="28"/>
        </w:rPr>
        <w:t>
      12) копии документов, подтверждающих площадь занимаемого жилища, в случае, если военнослужащий подает рапорт о признании его нуждающимся в жилище в связи с необходимостью улучшения жилищных условий;</w:t>
      </w:r>
    </w:p>
    <w:bookmarkEnd w:id="43"/>
    <w:bookmarkStart w:name="z50" w:id="44"/>
    <w:p>
      <w:pPr>
        <w:spacing w:after="0"/>
        <w:ind w:left="0"/>
        <w:jc w:val="both"/>
      </w:pPr>
      <w:r>
        <w:rPr>
          <w:rFonts w:ascii="Times New Roman"/>
          <w:b w:val="false"/>
          <w:i w:val="false"/>
          <w:color w:val="000000"/>
          <w:sz w:val="28"/>
        </w:rPr>
        <w:t xml:space="preserve">
      13) копии документов, подтверждающих использование жилищных выплат, в случаях, предусмотренных </w:t>
      </w:r>
      <w:r>
        <w:rPr>
          <w:rFonts w:ascii="Times New Roman"/>
          <w:b w:val="false"/>
          <w:i w:val="false"/>
          <w:color w:val="000000"/>
          <w:sz w:val="28"/>
        </w:rPr>
        <w:t>пунктом 44</w:t>
      </w:r>
      <w:r>
        <w:rPr>
          <w:rFonts w:ascii="Times New Roman"/>
          <w:b w:val="false"/>
          <w:i w:val="false"/>
          <w:color w:val="000000"/>
          <w:sz w:val="28"/>
        </w:rPr>
        <w:t xml:space="preserve"> настоящих Правил.</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постановлением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xml:space="preserve">
      13. Ответственное структурное подразделение не позднее пятнадцати календарных дней со дня регистрации рапорта осуществляет сверку на полноту представленных документов. </w:t>
      </w:r>
    </w:p>
    <w:bookmarkEnd w:id="45"/>
    <w:bookmarkStart w:name="z52" w:id="46"/>
    <w:p>
      <w:pPr>
        <w:spacing w:after="0"/>
        <w:ind w:left="0"/>
        <w:jc w:val="both"/>
      </w:pPr>
      <w:r>
        <w:rPr>
          <w:rFonts w:ascii="Times New Roman"/>
          <w:b w:val="false"/>
          <w:i w:val="false"/>
          <w:color w:val="000000"/>
          <w:sz w:val="28"/>
        </w:rPr>
        <w:t>
      В случае получения документов не в полном объеме, ответственное структурное подразделение возвращает их военнослужащему для доработки. Военнослужащий в течение десяти рабочих дней повторно обращается в ответственное структурное подразделение, при этом рапорт считается поданным в день его первичной регистрации.</w:t>
      </w:r>
    </w:p>
    <w:bookmarkEnd w:id="46"/>
    <w:bookmarkStart w:name="z53" w:id="47"/>
    <w:p>
      <w:pPr>
        <w:spacing w:after="0"/>
        <w:ind w:left="0"/>
        <w:jc w:val="both"/>
      </w:pPr>
      <w:r>
        <w:rPr>
          <w:rFonts w:ascii="Times New Roman"/>
          <w:b w:val="false"/>
          <w:i w:val="false"/>
          <w:color w:val="000000"/>
          <w:sz w:val="28"/>
        </w:rPr>
        <w:t>
      14. Признание военнослужащих и членов их семей нуждающимися в жилище осуществляется решением жилищной комиссии не позднее тридцати календарных дней со дня регистрации рапорта. О принятом решении военнослужащие извещаются в письменном виде. При этом указываются дата признания нуждающимся в жилище и номер очередности или причина отказа в признании нуждающимся.</w:t>
      </w:r>
    </w:p>
    <w:bookmarkEnd w:id="47"/>
    <w:bookmarkStart w:name="z54" w:id="48"/>
    <w:p>
      <w:pPr>
        <w:spacing w:after="0"/>
        <w:ind w:left="0"/>
        <w:jc w:val="both"/>
      </w:pPr>
      <w:r>
        <w:rPr>
          <w:rFonts w:ascii="Times New Roman"/>
          <w:b w:val="false"/>
          <w:i w:val="false"/>
          <w:color w:val="000000"/>
          <w:sz w:val="28"/>
        </w:rPr>
        <w:t>
      15. Учет военнослужащих, нуждающихся в жилище, осуществляется ответственным структурным подразделением. Очередность устанавливается по спискам, составляемым по дате регистрации рапорта о признании нуждающимся в жилище.</w:t>
      </w:r>
    </w:p>
    <w:bookmarkEnd w:id="48"/>
    <w:bookmarkStart w:name="z55" w:id="49"/>
    <w:p>
      <w:pPr>
        <w:spacing w:after="0"/>
        <w:ind w:left="0"/>
        <w:jc w:val="both"/>
      </w:pPr>
      <w:r>
        <w:rPr>
          <w:rFonts w:ascii="Times New Roman"/>
          <w:b w:val="false"/>
          <w:i w:val="false"/>
          <w:color w:val="000000"/>
          <w:sz w:val="28"/>
        </w:rPr>
        <w:t>
      16. Снятие военнослужащих с учета нуждающихся в жилище производится по основаниям, определенным Законом.</w:t>
      </w:r>
    </w:p>
    <w:bookmarkEnd w:id="49"/>
    <w:bookmarkStart w:name="z56" w:id="50"/>
    <w:p>
      <w:pPr>
        <w:spacing w:after="0"/>
        <w:ind w:left="0"/>
        <w:jc w:val="both"/>
      </w:pPr>
      <w:r>
        <w:rPr>
          <w:rFonts w:ascii="Times New Roman"/>
          <w:b w:val="false"/>
          <w:i w:val="false"/>
          <w:color w:val="000000"/>
          <w:sz w:val="28"/>
        </w:rPr>
        <w:t>
      17. Члены семьи военнослужащего, погибшего (умершего) при прохождении воинской службы, не могут быть выселены из занимаемого жилища без предоставления другого жилища на безвозмездной основе.</w:t>
      </w:r>
    </w:p>
    <w:bookmarkEnd w:id="50"/>
    <w:bookmarkStart w:name="z57" w:id="51"/>
    <w:p>
      <w:pPr>
        <w:spacing w:after="0"/>
        <w:ind w:left="0"/>
        <w:jc w:val="both"/>
      </w:pPr>
      <w:r>
        <w:rPr>
          <w:rFonts w:ascii="Times New Roman"/>
          <w:b w:val="false"/>
          <w:i w:val="false"/>
          <w:color w:val="000000"/>
          <w:sz w:val="28"/>
        </w:rPr>
        <w:t>
      18. Обеспечение служебным жилищем осуществляется по решению жилищной комиссии согласно списку очередности.</w:t>
      </w:r>
    </w:p>
    <w:bookmarkEnd w:id="51"/>
    <w:bookmarkStart w:name="z58" w:id="52"/>
    <w:p>
      <w:pPr>
        <w:spacing w:after="0"/>
        <w:ind w:left="0"/>
        <w:jc w:val="both"/>
      </w:pPr>
      <w:r>
        <w:rPr>
          <w:rFonts w:ascii="Times New Roman"/>
          <w:b w:val="false"/>
          <w:i w:val="false"/>
          <w:color w:val="000000"/>
          <w:sz w:val="28"/>
        </w:rPr>
        <w:t>
      19. В качестве служебного жилища военнослужащим предоставляются индивидуальный жилой дом, квартиры либо комнаты в общежитиях по нормам, установленным законодательством Республики Казахстан.</w:t>
      </w:r>
    </w:p>
    <w:bookmarkEnd w:id="52"/>
    <w:bookmarkStart w:name="z59" w:id="53"/>
    <w:p>
      <w:pPr>
        <w:spacing w:after="0"/>
        <w:ind w:left="0"/>
        <w:jc w:val="both"/>
      </w:pPr>
      <w:r>
        <w:rPr>
          <w:rFonts w:ascii="Times New Roman"/>
          <w:b w:val="false"/>
          <w:i w:val="false"/>
          <w:color w:val="000000"/>
          <w:sz w:val="28"/>
        </w:rPr>
        <w:t>
      20. Военнослужащие, состоявшие на воинской службе десять и более лет в календарном исчислении на 1 января 2013 года, сохраняют за собой право проживания в предоставленном служебном жилище и его приватизации в порядке, установленном Законом.</w:t>
      </w:r>
    </w:p>
    <w:bookmarkEnd w:id="53"/>
    <w:bookmarkStart w:name="z60" w:id="54"/>
    <w:p>
      <w:pPr>
        <w:spacing w:after="0"/>
        <w:ind w:left="0"/>
        <w:jc w:val="both"/>
      </w:pPr>
      <w:r>
        <w:rPr>
          <w:rFonts w:ascii="Times New Roman"/>
          <w:b w:val="false"/>
          <w:i w:val="false"/>
          <w:color w:val="000000"/>
          <w:sz w:val="28"/>
        </w:rPr>
        <w:t>
      21. Лица, уволенные с воинской службы, сдают предоставленные им служебные жилища в течение месяца с момента исключения из списков части, за исключением лиц, у которых имеется право приватизации занимаемого жилища.</w:t>
      </w:r>
    </w:p>
    <w:bookmarkEnd w:id="54"/>
    <w:bookmarkStart w:name="z61" w:id="55"/>
    <w:p>
      <w:pPr>
        <w:spacing w:after="0"/>
        <w:ind w:left="0"/>
        <w:jc w:val="left"/>
      </w:pPr>
      <w:r>
        <w:rPr>
          <w:rFonts w:ascii="Times New Roman"/>
          <w:b/>
          <w:i w:val="false"/>
          <w:color w:val="000000"/>
        </w:rPr>
        <w:t xml:space="preserve"> Глава 3. Порядок исчисления размера жилищных выплат</w:t>
      </w:r>
    </w:p>
    <w:bookmarkEnd w:id="55"/>
    <w:bookmarkStart w:name="z62" w:id="56"/>
    <w:p>
      <w:pPr>
        <w:spacing w:after="0"/>
        <w:ind w:left="0"/>
        <w:jc w:val="both"/>
      </w:pPr>
      <w:r>
        <w:rPr>
          <w:rFonts w:ascii="Times New Roman"/>
          <w:b w:val="false"/>
          <w:i w:val="false"/>
          <w:color w:val="000000"/>
          <w:sz w:val="28"/>
        </w:rPr>
        <w:t>
      22. Размер текущей жилищной выплаты исчисляется путем умножения размера стоимости аренды одного квадратного метра благоустроенного жилища в соответствующем регионе Республики Казахстан, в котором военнослужащий проходит воинскую службу, на площадь жилища. Площадь жилища определяется из расчета восемнадцать квадратных метров полезной площади на каждого члена семьи, включая самого военнослужащего.</w:t>
      </w:r>
    </w:p>
    <w:bookmarkEnd w:id="56"/>
    <w:bookmarkStart w:name="z63" w:id="57"/>
    <w:p>
      <w:pPr>
        <w:spacing w:after="0"/>
        <w:ind w:left="0"/>
        <w:jc w:val="both"/>
      </w:pPr>
      <w:r>
        <w:rPr>
          <w:rFonts w:ascii="Times New Roman"/>
          <w:b w:val="false"/>
          <w:i w:val="false"/>
          <w:color w:val="000000"/>
          <w:sz w:val="28"/>
        </w:rPr>
        <w:t>
      23. Размер стоимости аренды одного квадратного метра благоустроенного жилища в соответствующем регионе Республики Казахстан определяется согласно данным уполномоченного органа в области государственной статистики по состоянию за январь текущего года, публикуемым на его интернет-ресурсе.</w:t>
      </w:r>
    </w:p>
    <w:bookmarkEnd w:id="57"/>
    <w:bookmarkStart w:name="z64" w:id="58"/>
    <w:p>
      <w:pPr>
        <w:spacing w:after="0"/>
        <w:ind w:left="0"/>
        <w:jc w:val="both"/>
      </w:pPr>
      <w:r>
        <w:rPr>
          <w:rFonts w:ascii="Times New Roman"/>
          <w:b w:val="false"/>
          <w:i w:val="false"/>
          <w:color w:val="000000"/>
          <w:sz w:val="28"/>
        </w:rPr>
        <w:t xml:space="preserve">
      24. Размер единовременной жилищной выплаты по основанию, предусмотренному </w:t>
      </w:r>
      <w:r>
        <w:rPr>
          <w:rFonts w:ascii="Times New Roman"/>
          <w:b w:val="false"/>
          <w:i w:val="false"/>
          <w:color w:val="000000"/>
          <w:sz w:val="28"/>
        </w:rPr>
        <w:t>пунктом 5</w:t>
      </w:r>
      <w:r>
        <w:rPr>
          <w:rFonts w:ascii="Times New Roman"/>
          <w:b w:val="false"/>
          <w:i w:val="false"/>
          <w:color w:val="000000"/>
          <w:sz w:val="28"/>
        </w:rPr>
        <w:t xml:space="preserve"> статьи 101-2 Закона, исчисляется путем умножения размера стоимости аренды одного квадратного метра благоустроенного жилища в соответствующем регионе Республики Казахстан, в котором военнослужащий проходит службу, по состоянию за январь текущего года на площадь жилища из расчета восемнадцать квадратных метров полезной площади на каждого члена семьи, включая самого военнослужащего, с учетом ее изменения и на количество месяцев нахождения в статусе нуждающегося, за минусом суммы ранее осуществленных жилищных выплат.</w:t>
      </w:r>
    </w:p>
    <w:bookmarkEnd w:id="58"/>
    <w:bookmarkStart w:name="z65" w:id="59"/>
    <w:p>
      <w:pPr>
        <w:spacing w:after="0"/>
        <w:ind w:left="0"/>
        <w:jc w:val="both"/>
      </w:pPr>
      <w:r>
        <w:rPr>
          <w:rFonts w:ascii="Times New Roman"/>
          <w:b w:val="false"/>
          <w:i w:val="false"/>
          <w:color w:val="000000"/>
          <w:sz w:val="28"/>
        </w:rPr>
        <w:t xml:space="preserve">
      25. Размер единовременной жилищной выплаты по основанию, предусмотренному </w:t>
      </w:r>
      <w:r>
        <w:rPr>
          <w:rFonts w:ascii="Times New Roman"/>
          <w:b w:val="false"/>
          <w:i w:val="false"/>
          <w:color w:val="000000"/>
          <w:sz w:val="28"/>
        </w:rPr>
        <w:t>пунктом 6</w:t>
      </w:r>
      <w:r>
        <w:rPr>
          <w:rFonts w:ascii="Times New Roman"/>
          <w:b w:val="false"/>
          <w:i w:val="false"/>
          <w:color w:val="000000"/>
          <w:sz w:val="28"/>
        </w:rPr>
        <w:t xml:space="preserve"> статьи 101-2 Закона, исчисляется путем умножения нормы полезной площади, соответствующей на момент его увольнения составу семьи, на цену одного квадратного метра продажи нового жилища в соответствующем регионе Республики Казахстан, в котором военнослужащий проходил воинскую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59"/>
    <w:bookmarkStart w:name="z66" w:id="60"/>
    <w:p>
      <w:pPr>
        <w:spacing w:after="0"/>
        <w:ind w:left="0"/>
        <w:jc w:val="both"/>
      </w:pPr>
      <w:r>
        <w:rPr>
          <w:rFonts w:ascii="Times New Roman"/>
          <w:b w:val="false"/>
          <w:i w:val="false"/>
          <w:color w:val="000000"/>
          <w:sz w:val="28"/>
        </w:rPr>
        <w:t xml:space="preserve">
      26. Размер единовременной жилищной выплаты по основанию,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статьи 101-9 Закона, исчисляется путем умножения нормы полезной площади, соответствующей на момент гибели военнослужащего составу семьи, на цену одного квадратного метра продажи нового жилища в соответствующем регионе Республики Казахстан, в котором военнослужащий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60"/>
    <w:bookmarkStart w:name="z67" w:id="61"/>
    <w:p>
      <w:pPr>
        <w:spacing w:after="0"/>
        <w:ind w:left="0"/>
        <w:jc w:val="both"/>
      </w:pPr>
      <w:r>
        <w:rPr>
          <w:rFonts w:ascii="Times New Roman"/>
          <w:b w:val="false"/>
          <w:i w:val="false"/>
          <w:color w:val="000000"/>
          <w:sz w:val="28"/>
        </w:rPr>
        <w:t>
      27. Военнослужащим, обеспеченным служебным жилищем, находящимся на территории военных городков, пограничных отделений и иных закрытых объектов или в общежитии, текущие жилищные выплаты производятся в размере пятидесяти процентов от размера жилищных выплат, исчисленного настоящими Правилами.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Правительства РК от 29.04.2020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28. Площадь жилища для улучшения жилищных условий военнослужащего определяется как разница между нормой полезной площади жилища из расчета восемнадцать квадратных метров полезной площади на каждого члена семьи, включая самого военнослужащего, и полезной площадью жилища, предоставленного военнослужащему.</w:t>
      </w:r>
    </w:p>
    <w:bookmarkEnd w:id="62"/>
    <w:bookmarkStart w:name="z69" w:id="63"/>
    <w:p>
      <w:pPr>
        <w:spacing w:after="0"/>
        <w:ind w:left="0"/>
        <w:jc w:val="both"/>
      </w:pPr>
      <w:r>
        <w:rPr>
          <w:rFonts w:ascii="Times New Roman"/>
          <w:b w:val="false"/>
          <w:i w:val="false"/>
          <w:color w:val="000000"/>
          <w:sz w:val="28"/>
        </w:rPr>
        <w:t xml:space="preserve">
      29. Расчет площади претендуемого жилища военнослужащего определяется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3"/>
    <w:bookmarkStart w:name="z70" w:id="64"/>
    <w:p>
      <w:pPr>
        <w:spacing w:after="0"/>
        <w:ind w:left="0"/>
        <w:jc w:val="both"/>
      </w:pPr>
      <w:r>
        <w:rPr>
          <w:rFonts w:ascii="Times New Roman"/>
          <w:b w:val="false"/>
          <w:i w:val="false"/>
          <w:color w:val="000000"/>
          <w:sz w:val="28"/>
        </w:rPr>
        <w:t>
      30. В случае отсутствия статистических данных по населенному пункту, размер жилищной выплаты определяется по статистическим данным районного центра, а в случае отсутствия статистических данных в районном центре – по статистическим данным областного центра.</w:t>
      </w:r>
    </w:p>
    <w:bookmarkEnd w:id="64"/>
    <w:bookmarkStart w:name="z71" w:id="65"/>
    <w:p>
      <w:pPr>
        <w:spacing w:after="0"/>
        <w:ind w:left="0"/>
        <w:jc w:val="left"/>
      </w:pPr>
      <w:r>
        <w:rPr>
          <w:rFonts w:ascii="Times New Roman"/>
          <w:b/>
          <w:i w:val="false"/>
          <w:color w:val="000000"/>
        </w:rPr>
        <w:t xml:space="preserve"> Глава 4. Порядок назначения жилищных выплат </w:t>
      </w:r>
    </w:p>
    <w:bookmarkEnd w:id="65"/>
    <w:bookmarkStart w:name="z72" w:id="66"/>
    <w:p>
      <w:pPr>
        <w:spacing w:after="0"/>
        <w:ind w:left="0"/>
        <w:jc w:val="both"/>
      </w:pPr>
      <w:r>
        <w:rPr>
          <w:rFonts w:ascii="Times New Roman"/>
          <w:b w:val="false"/>
          <w:i w:val="false"/>
          <w:color w:val="000000"/>
          <w:sz w:val="28"/>
        </w:rPr>
        <w:t>
      31. Для назначения текущих жилищных выплат военнослужащие Вооруженных Сил, других войск и воинских формирований, за исключением военнослужащих военной контрразведки и военной полиции Комитета национальной безопасности Республики Казахстан, обращаются с рапортом на имя руководителя государственного учреждения с предоставлением справки ответственного структурного подразделения о постановке на учет нуждающихся в жилище.</w:t>
      </w:r>
    </w:p>
    <w:bookmarkEnd w:id="66"/>
    <w:bookmarkStart w:name="z73" w:id="67"/>
    <w:p>
      <w:pPr>
        <w:spacing w:after="0"/>
        <w:ind w:left="0"/>
        <w:jc w:val="both"/>
      </w:pPr>
      <w:r>
        <w:rPr>
          <w:rFonts w:ascii="Times New Roman"/>
          <w:b w:val="false"/>
          <w:i w:val="false"/>
          <w:color w:val="000000"/>
          <w:sz w:val="28"/>
        </w:rPr>
        <w:t xml:space="preserve">
      32. Для признания нуждающимся в жилище и назначения текущих жилищных выплат военнослужащие военной контрразведки и военной полиции Комитета национальной безопасности Республики Казахстан обращаются с рапортом на имя председателя жилищной комиссии государственного учреждения с приложением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постановления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68"/>
    <w:p>
      <w:pPr>
        <w:spacing w:after="0"/>
        <w:ind w:left="0"/>
        <w:jc w:val="both"/>
      </w:pPr>
      <w:r>
        <w:rPr>
          <w:rFonts w:ascii="Times New Roman"/>
          <w:b w:val="false"/>
          <w:i w:val="false"/>
          <w:color w:val="000000"/>
          <w:sz w:val="28"/>
        </w:rPr>
        <w:t xml:space="preserve">
      33. Для назначения текущих жилищных выплат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101-2 Закона, военнослужащие предоставляют копию договора найма служебного жилища.</w:t>
      </w:r>
    </w:p>
    <w:bookmarkEnd w:id="68"/>
    <w:bookmarkStart w:name="z82" w:id="69"/>
    <w:p>
      <w:pPr>
        <w:spacing w:after="0"/>
        <w:ind w:left="0"/>
        <w:jc w:val="both"/>
      </w:pPr>
      <w:r>
        <w:rPr>
          <w:rFonts w:ascii="Times New Roman"/>
          <w:b w:val="false"/>
          <w:i w:val="false"/>
          <w:color w:val="000000"/>
          <w:sz w:val="28"/>
        </w:rPr>
        <w:t xml:space="preserve">
      34. Для назначения единовременной жилищной выплаты по основанию, предусмотренному </w:t>
      </w:r>
      <w:r>
        <w:rPr>
          <w:rFonts w:ascii="Times New Roman"/>
          <w:b w:val="false"/>
          <w:i w:val="false"/>
          <w:color w:val="000000"/>
          <w:sz w:val="28"/>
        </w:rPr>
        <w:t>пунктом 5</w:t>
      </w:r>
      <w:r>
        <w:rPr>
          <w:rFonts w:ascii="Times New Roman"/>
          <w:b w:val="false"/>
          <w:i w:val="false"/>
          <w:color w:val="000000"/>
          <w:sz w:val="28"/>
        </w:rPr>
        <w:t xml:space="preserve"> статьи 101-2 Закона, военнослужащие обращаются с рапортом на имя руководителя государственного учреждения, за исключением военнослужащих военной контрразведки и военной полиции Комитета национальной безопасности Республики Казахстан, которые обращаются с рапортом на имя председателя жилищной комиссии государственного учреждения, в котором они проходят воинскую службу, с приложением документов, подтверждающих признание его нуждающимся в жилище за весь период службы в Вооруженных Силах, других войсках и воинских формированиях, а также в специальных государственных органах Республики Казахстан.</w:t>
      </w:r>
    </w:p>
    <w:bookmarkEnd w:id="69"/>
    <w:bookmarkStart w:name="z83" w:id="70"/>
    <w:p>
      <w:pPr>
        <w:spacing w:after="0"/>
        <w:ind w:left="0"/>
        <w:jc w:val="both"/>
      </w:pPr>
      <w:r>
        <w:rPr>
          <w:rFonts w:ascii="Times New Roman"/>
          <w:b w:val="false"/>
          <w:i w:val="false"/>
          <w:color w:val="000000"/>
          <w:sz w:val="28"/>
        </w:rPr>
        <w:t>
      Для подтверждения статуса нуждающегося в жилище по местам прохождения службы военнослужащим представляются следующие документы:</w:t>
      </w:r>
    </w:p>
    <w:bookmarkEnd w:id="70"/>
    <w:bookmarkStart w:name="z84" w:id="71"/>
    <w:p>
      <w:pPr>
        <w:spacing w:after="0"/>
        <w:ind w:left="0"/>
        <w:jc w:val="both"/>
      </w:pPr>
      <w:r>
        <w:rPr>
          <w:rFonts w:ascii="Times New Roman"/>
          <w:b w:val="false"/>
          <w:i w:val="false"/>
          <w:color w:val="000000"/>
          <w:sz w:val="28"/>
        </w:rPr>
        <w:t>
      1) справка ответственного структурного подразделения об обеспеченности либо необеспеченности служебным жилищем;</w:t>
      </w:r>
    </w:p>
    <w:bookmarkEnd w:id="71"/>
    <w:bookmarkStart w:name="z85" w:id="72"/>
    <w:p>
      <w:pPr>
        <w:spacing w:after="0"/>
        <w:ind w:left="0"/>
        <w:jc w:val="both"/>
      </w:pPr>
      <w:r>
        <w:rPr>
          <w:rFonts w:ascii="Times New Roman"/>
          <w:b w:val="false"/>
          <w:i w:val="false"/>
          <w:color w:val="000000"/>
          <w:sz w:val="28"/>
        </w:rPr>
        <w:t>
      2) справка территориального органа юстиции (о наличии или отсутствии у военнослужащего и членов его семьи жилища, принадлежащего на праве собственности в данном населенном пункте), полученная в течение десяти календарных дней до дня регистрации рапорта;</w:t>
      </w:r>
    </w:p>
    <w:bookmarkEnd w:id="72"/>
    <w:bookmarkStart w:name="z86" w:id="73"/>
    <w:p>
      <w:pPr>
        <w:spacing w:after="0"/>
        <w:ind w:left="0"/>
        <w:jc w:val="both"/>
      </w:pPr>
      <w:r>
        <w:rPr>
          <w:rFonts w:ascii="Times New Roman"/>
          <w:b w:val="false"/>
          <w:i w:val="false"/>
          <w:color w:val="000000"/>
          <w:sz w:val="28"/>
        </w:rPr>
        <w:t>
      3)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73"/>
    <w:bookmarkStart w:name="z87" w:id="74"/>
    <w:p>
      <w:pPr>
        <w:spacing w:after="0"/>
        <w:ind w:left="0"/>
        <w:jc w:val="both"/>
      </w:pPr>
      <w:r>
        <w:rPr>
          <w:rFonts w:ascii="Times New Roman"/>
          <w:b w:val="false"/>
          <w:i w:val="false"/>
          <w:color w:val="000000"/>
          <w:sz w:val="28"/>
        </w:rPr>
        <w:t>
      4) справка с места службы с указанием сведений о составе семьи и получении компенсации взамен права безвозмездной приватизации, выданная кадровым подразделением (подразделением комплектования) государственного учреждения;</w:t>
      </w:r>
    </w:p>
    <w:bookmarkEnd w:id="74"/>
    <w:bookmarkStart w:name="z88" w:id="75"/>
    <w:p>
      <w:pPr>
        <w:spacing w:after="0"/>
        <w:ind w:left="0"/>
        <w:jc w:val="both"/>
      </w:pPr>
      <w:r>
        <w:rPr>
          <w:rFonts w:ascii="Times New Roman"/>
          <w:b w:val="false"/>
          <w:i w:val="false"/>
          <w:color w:val="000000"/>
          <w:sz w:val="28"/>
        </w:rPr>
        <w:t>
      5) послужной список;</w:t>
      </w:r>
    </w:p>
    <w:bookmarkEnd w:id="75"/>
    <w:bookmarkStart w:name="z89" w:id="76"/>
    <w:p>
      <w:pPr>
        <w:spacing w:after="0"/>
        <w:ind w:left="0"/>
        <w:jc w:val="both"/>
      </w:pPr>
      <w:r>
        <w:rPr>
          <w:rFonts w:ascii="Times New Roman"/>
          <w:b w:val="false"/>
          <w:i w:val="false"/>
          <w:color w:val="000000"/>
          <w:sz w:val="28"/>
        </w:rPr>
        <w:t>
      6) копии документов, удостоверяющих личность военнослужащего и членов его семьи (свидетельств о заключении (расторжении) брака, о рождении детей, о смерти членов семьи);</w:t>
      </w:r>
    </w:p>
    <w:bookmarkEnd w:id="76"/>
    <w:bookmarkStart w:name="z90" w:id="77"/>
    <w:p>
      <w:pPr>
        <w:spacing w:after="0"/>
        <w:ind w:left="0"/>
        <w:jc w:val="both"/>
      </w:pPr>
      <w:r>
        <w:rPr>
          <w:rFonts w:ascii="Times New Roman"/>
          <w:b w:val="false"/>
          <w:i w:val="false"/>
          <w:color w:val="000000"/>
          <w:sz w:val="28"/>
        </w:rPr>
        <w:t>
      7) при наличии инвалидности у детей, полученной до достижения ими восемнадцати лет, копии документов, подтверждающих инвалидность;</w:t>
      </w:r>
    </w:p>
    <w:bookmarkEnd w:id="77"/>
    <w:bookmarkStart w:name="z91" w:id="78"/>
    <w:p>
      <w:pPr>
        <w:spacing w:after="0"/>
        <w:ind w:left="0"/>
        <w:jc w:val="both"/>
      </w:pPr>
      <w:r>
        <w:rPr>
          <w:rFonts w:ascii="Times New Roman"/>
          <w:b w:val="false"/>
          <w:i w:val="false"/>
          <w:color w:val="000000"/>
          <w:sz w:val="28"/>
        </w:rPr>
        <w:t>
      8) иные документы, подтверждающие статус нуждающегося в жилище.</w:t>
      </w:r>
    </w:p>
    <w:bookmarkEnd w:id="78"/>
    <w:bookmarkStart w:name="z92" w:id="79"/>
    <w:p>
      <w:pPr>
        <w:spacing w:after="0"/>
        <w:ind w:left="0"/>
        <w:jc w:val="both"/>
      </w:pPr>
      <w:r>
        <w:rPr>
          <w:rFonts w:ascii="Times New Roman"/>
          <w:b w:val="false"/>
          <w:i w:val="false"/>
          <w:color w:val="000000"/>
          <w:sz w:val="28"/>
        </w:rPr>
        <w:t>
      При этом период нахождения в статусе нуждающегося в жилище для получения единовременных жилищных выплат устанавливается со дня признания нуждающимся в жилище в период прохождения службы в Вооруженных Силах, других войсках и воинских формированиях Республики Казахстан, а также в государственных учреждениях органов национальной безопасности, Службы государственной охраны Республики Казахстан и органа внешней разведки.</w:t>
      </w:r>
    </w:p>
    <w:bookmarkEnd w:id="79"/>
    <w:bookmarkStart w:name="z93" w:id="80"/>
    <w:p>
      <w:pPr>
        <w:spacing w:after="0"/>
        <w:ind w:left="0"/>
        <w:jc w:val="both"/>
      </w:pPr>
      <w:r>
        <w:rPr>
          <w:rFonts w:ascii="Times New Roman"/>
          <w:b w:val="false"/>
          <w:i w:val="false"/>
          <w:color w:val="000000"/>
          <w:sz w:val="28"/>
        </w:rPr>
        <w:t>
      В случае отсутствия возможности определения указанного дня – с даты подачи первоначального рапорта о признании его нуждающимся в жилище в период прохождения службы в Вооруженных Силах, других войсках и воинских формированиях Республики Казахстан, а также в государственных учреждениях органов национальной безопасности, Службы государственной охраны Республики Казахстан и органа внешней разведки.</w:t>
      </w:r>
    </w:p>
    <w:bookmarkEnd w:id="80"/>
    <w:bookmarkStart w:name="z94" w:id="81"/>
    <w:p>
      <w:pPr>
        <w:spacing w:after="0"/>
        <w:ind w:left="0"/>
        <w:jc w:val="both"/>
      </w:pPr>
      <w:r>
        <w:rPr>
          <w:rFonts w:ascii="Times New Roman"/>
          <w:b w:val="false"/>
          <w:i w:val="false"/>
          <w:color w:val="000000"/>
          <w:sz w:val="28"/>
        </w:rPr>
        <w:t>
      Военнослужащим, проживавшим до 1 января 2018 года в служебном жилище, находящемся на территории закрытых и обособленных военных городков, пограничных отделений и иных закрытых объектов и (или) в общежитии, при увольнении с воинской службы (за исключением случаев увольнения по отрицательным мотивам) единовременные жилищные выплаты осуществляются за весь период проживания в указанном жилище в размере пятидесяти процентов от размера жилищных выплат.</w:t>
      </w:r>
    </w:p>
    <w:bookmarkEnd w:id="81"/>
    <w:bookmarkStart w:name="z95" w:id="82"/>
    <w:p>
      <w:pPr>
        <w:spacing w:after="0"/>
        <w:ind w:left="0"/>
        <w:jc w:val="both"/>
      </w:pPr>
      <w:r>
        <w:rPr>
          <w:rFonts w:ascii="Times New Roman"/>
          <w:b w:val="false"/>
          <w:i w:val="false"/>
          <w:color w:val="000000"/>
          <w:sz w:val="28"/>
        </w:rPr>
        <w:t>
      Действие настоящего пункта в части получения военнослужащими жилищных выплат за период со дня признания их нуждающимися в жилище до 1 января 2018 года не распространяется на военнослужащих, ранее реализовавших право на приватизацию жилища из государственного жилищного фонда, за исключением военнослужащих, осуществивших приватизацию через купонный механизм, либо получивших денежную компенсацию взамен права безвозмездной приватизации.</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постановлениями Правительства РК от 29.04.2020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83"/>
    <w:p>
      <w:pPr>
        <w:spacing w:after="0"/>
        <w:ind w:left="0"/>
        <w:jc w:val="both"/>
      </w:pPr>
      <w:r>
        <w:rPr>
          <w:rFonts w:ascii="Times New Roman"/>
          <w:b w:val="false"/>
          <w:i w:val="false"/>
          <w:color w:val="000000"/>
          <w:sz w:val="28"/>
        </w:rPr>
        <w:t xml:space="preserve">
      35. Для назначения единовременной жилищной выплаты по основанию, предусмотренному </w:t>
      </w:r>
      <w:r>
        <w:rPr>
          <w:rFonts w:ascii="Times New Roman"/>
          <w:b w:val="false"/>
          <w:i w:val="false"/>
          <w:color w:val="000000"/>
          <w:sz w:val="28"/>
        </w:rPr>
        <w:t>пунктом 6</w:t>
      </w:r>
      <w:r>
        <w:rPr>
          <w:rFonts w:ascii="Times New Roman"/>
          <w:b w:val="false"/>
          <w:i w:val="false"/>
          <w:color w:val="000000"/>
          <w:sz w:val="28"/>
        </w:rPr>
        <w:t xml:space="preserve"> статьи 101-2 Закона, получатели обращаются с рапортом (заявлением) на имя руководителя государственного учреждения, за исключением получателей военной контрразведки и военной полиции Комитета национальной безопасности Республики Казахстан, которые обращаются с рапортом (заявлением) на имя председателя жилищной комиссии государственного учреждения, в котором они проходят воинскую службу.</w:t>
      </w:r>
    </w:p>
    <w:bookmarkEnd w:id="83"/>
    <w:bookmarkStart w:name="z97" w:id="84"/>
    <w:p>
      <w:pPr>
        <w:spacing w:after="0"/>
        <w:ind w:left="0"/>
        <w:jc w:val="both"/>
      </w:pPr>
      <w:r>
        <w:rPr>
          <w:rFonts w:ascii="Times New Roman"/>
          <w:b w:val="false"/>
          <w:i w:val="false"/>
          <w:color w:val="000000"/>
          <w:sz w:val="28"/>
        </w:rPr>
        <w:t xml:space="preserve">
      К рапорту (заявлению) прилагаются: </w:t>
      </w:r>
    </w:p>
    <w:bookmarkEnd w:id="84"/>
    <w:bookmarkStart w:name="z98" w:id="85"/>
    <w:p>
      <w:pPr>
        <w:spacing w:after="0"/>
        <w:ind w:left="0"/>
        <w:jc w:val="both"/>
      </w:pPr>
      <w:r>
        <w:rPr>
          <w:rFonts w:ascii="Times New Roman"/>
          <w:b w:val="false"/>
          <w:i w:val="false"/>
          <w:color w:val="000000"/>
          <w:sz w:val="28"/>
        </w:rPr>
        <w:t>
      1) копии документов, удостоверяющих личность военнослужащего и членов его семьи, заключении (расторжении) брака, свидетельств о рождении детей, при наличии у военнослужащего членов семьи;</w:t>
      </w:r>
    </w:p>
    <w:bookmarkEnd w:id="85"/>
    <w:bookmarkStart w:name="z99" w:id="86"/>
    <w:p>
      <w:pPr>
        <w:spacing w:after="0"/>
        <w:ind w:left="0"/>
        <w:jc w:val="both"/>
      </w:pPr>
      <w:r>
        <w:rPr>
          <w:rFonts w:ascii="Times New Roman"/>
          <w:b w:val="false"/>
          <w:i w:val="false"/>
          <w:color w:val="000000"/>
          <w:sz w:val="28"/>
        </w:rPr>
        <w:t>
      2) справка территориального органа юстиции (о наличии или отсутствии у военнослужащего и членов его семьи жилища, принадлежащего на праве собственности в данном населенном пункте), полученная в течение десяти календарных дней до дня регистрации рапорта;</w:t>
      </w:r>
    </w:p>
    <w:bookmarkEnd w:id="86"/>
    <w:bookmarkStart w:name="z100" w:id="87"/>
    <w:p>
      <w:pPr>
        <w:spacing w:after="0"/>
        <w:ind w:left="0"/>
        <w:jc w:val="both"/>
      </w:pPr>
      <w:r>
        <w:rPr>
          <w:rFonts w:ascii="Times New Roman"/>
          <w:b w:val="false"/>
          <w:i w:val="false"/>
          <w:color w:val="000000"/>
          <w:sz w:val="28"/>
        </w:rPr>
        <w:t>
      3)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87"/>
    <w:bookmarkStart w:name="z101" w:id="88"/>
    <w:p>
      <w:pPr>
        <w:spacing w:after="0"/>
        <w:ind w:left="0"/>
        <w:jc w:val="both"/>
      </w:pPr>
      <w:r>
        <w:rPr>
          <w:rFonts w:ascii="Times New Roman"/>
          <w:b w:val="false"/>
          <w:i w:val="false"/>
          <w:color w:val="000000"/>
          <w:sz w:val="28"/>
        </w:rPr>
        <w:t>
      4) послужной список;</w:t>
      </w:r>
    </w:p>
    <w:bookmarkEnd w:id="88"/>
    <w:bookmarkStart w:name="z102" w:id="89"/>
    <w:p>
      <w:pPr>
        <w:spacing w:after="0"/>
        <w:ind w:left="0"/>
        <w:jc w:val="both"/>
      </w:pPr>
      <w:r>
        <w:rPr>
          <w:rFonts w:ascii="Times New Roman"/>
          <w:b w:val="false"/>
          <w:i w:val="false"/>
          <w:color w:val="000000"/>
          <w:sz w:val="28"/>
        </w:rPr>
        <w:t>
      5) справка с места службы с указанием сведений о составе семьи, выданная кадровым подразделением (подразделением комплектования) государственного учреждения;</w:t>
      </w:r>
    </w:p>
    <w:bookmarkEnd w:id="89"/>
    <w:bookmarkStart w:name="z103" w:id="90"/>
    <w:p>
      <w:pPr>
        <w:spacing w:after="0"/>
        <w:ind w:left="0"/>
        <w:jc w:val="both"/>
      </w:pPr>
      <w:r>
        <w:rPr>
          <w:rFonts w:ascii="Times New Roman"/>
          <w:b w:val="false"/>
          <w:i w:val="false"/>
          <w:color w:val="000000"/>
          <w:sz w:val="28"/>
        </w:rPr>
        <w:t>
      6) копия заключения военно-врачебной комиссии.</w:t>
      </w:r>
    </w:p>
    <w:bookmarkEnd w:id="90"/>
    <w:bookmarkStart w:name="z104" w:id="91"/>
    <w:p>
      <w:pPr>
        <w:spacing w:after="0"/>
        <w:ind w:left="0"/>
        <w:jc w:val="both"/>
      </w:pPr>
      <w:r>
        <w:rPr>
          <w:rFonts w:ascii="Times New Roman"/>
          <w:b w:val="false"/>
          <w:i w:val="false"/>
          <w:color w:val="000000"/>
          <w:sz w:val="28"/>
        </w:rPr>
        <w:t>
      Жилищные выплаты, предусмотренные настоящим пунктом,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военнослужащим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постановлением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92"/>
    <w:p>
      <w:pPr>
        <w:spacing w:after="0"/>
        <w:ind w:left="0"/>
        <w:jc w:val="both"/>
      </w:pPr>
      <w:r>
        <w:rPr>
          <w:rFonts w:ascii="Times New Roman"/>
          <w:b w:val="false"/>
          <w:i w:val="false"/>
          <w:color w:val="000000"/>
          <w:sz w:val="28"/>
        </w:rPr>
        <w:t xml:space="preserve">
      36. Для назначения единовременной жилищной выплаты по основанию,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статьи 101-9 Закона, получатели обращаются с заявлением на имя руководителя государственного учреждения, за исключением получателей военной контрразведки и военной полиции Комитета национальной безопасности Республики Казахстан, которые обращаются с заявлением на имя председателя жилищной комиссии государственного учреждения.</w:t>
      </w:r>
    </w:p>
    <w:bookmarkEnd w:id="92"/>
    <w:bookmarkStart w:name="z106" w:id="93"/>
    <w:p>
      <w:pPr>
        <w:spacing w:after="0"/>
        <w:ind w:left="0"/>
        <w:jc w:val="both"/>
      </w:pPr>
      <w:r>
        <w:rPr>
          <w:rFonts w:ascii="Times New Roman"/>
          <w:b w:val="false"/>
          <w:i w:val="false"/>
          <w:color w:val="000000"/>
          <w:sz w:val="28"/>
        </w:rPr>
        <w:t xml:space="preserve">
      К заявлению прилагаются: </w:t>
      </w:r>
    </w:p>
    <w:bookmarkEnd w:id="93"/>
    <w:bookmarkStart w:name="z107" w:id="94"/>
    <w:p>
      <w:pPr>
        <w:spacing w:after="0"/>
        <w:ind w:left="0"/>
        <w:jc w:val="both"/>
      </w:pPr>
      <w:r>
        <w:rPr>
          <w:rFonts w:ascii="Times New Roman"/>
          <w:b w:val="false"/>
          <w:i w:val="false"/>
          <w:color w:val="000000"/>
          <w:sz w:val="28"/>
        </w:rPr>
        <w:t>
      1) копии документов, удостоверяющих личность военнослужащего и членов его семьи, заключении (расторжении) брака, свидетельств о рождении детей, при наличии у военнослужащего членов семьи;</w:t>
      </w:r>
    </w:p>
    <w:bookmarkEnd w:id="94"/>
    <w:bookmarkStart w:name="z108" w:id="95"/>
    <w:p>
      <w:pPr>
        <w:spacing w:after="0"/>
        <w:ind w:left="0"/>
        <w:jc w:val="both"/>
      </w:pPr>
      <w:r>
        <w:rPr>
          <w:rFonts w:ascii="Times New Roman"/>
          <w:b w:val="false"/>
          <w:i w:val="false"/>
          <w:color w:val="000000"/>
          <w:sz w:val="28"/>
        </w:rPr>
        <w:t>
      2) справка территориального органа юстиции (о наличии или отсутствии у военнослужащего и членов его семьи жилища, принадлежащего на праве собственности в данном населенном пункте), полученная в течение десяти календарных дней до дня регистрации заявления;</w:t>
      </w:r>
    </w:p>
    <w:bookmarkEnd w:id="95"/>
    <w:bookmarkStart w:name="z109" w:id="96"/>
    <w:p>
      <w:pPr>
        <w:spacing w:after="0"/>
        <w:ind w:left="0"/>
        <w:jc w:val="both"/>
      </w:pPr>
      <w:r>
        <w:rPr>
          <w:rFonts w:ascii="Times New Roman"/>
          <w:b w:val="false"/>
          <w:i w:val="false"/>
          <w:color w:val="000000"/>
          <w:sz w:val="28"/>
        </w:rPr>
        <w:t>
      3) информация по нанимателю (о наличии или отсутствии у военнослужащего и членов его семьи в постоянном пользовании в данном населенном пункте жилища из государственного жилищного фонда), размещенная на веб-портале реестра государственного имущества, полученная в течение десяти календарных дней до дня регистрации рапорта;</w:t>
      </w:r>
    </w:p>
    <w:bookmarkEnd w:id="96"/>
    <w:bookmarkStart w:name="z110" w:id="97"/>
    <w:p>
      <w:pPr>
        <w:spacing w:after="0"/>
        <w:ind w:left="0"/>
        <w:jc w:val="both"/>
      </w:pPr>
      <w:r>
        <w:rPr>
          <w:rFonts w:ascii="Times New Roman"/>
          <w:b w:val="false"/>
          <w:i w:val="false"/>
          <w:color w:val="000000"/>
          <w:sz w:val="28"/>
        </w:rPr>
        <w:t>
      4) копия свидетельства о смерти;</w:t>
      </w:r>
    </w:p>
    <w:bookmarkEnd w:id="97"/>
    <w:bookmarkStart w:name="z111" w:id="98"/>
    <w:p>
      <w:pPr>
        <w:spacing w:after="0"/>
        <w:ind w:left="0"/>
        <w:jc w:val="both"/>
      </w:pPr>
      <w:r>
        <w:rPr>
          <w:rFonts w:ascii="Times New Roman"/>
          <w:b w:val="false"/>
          <w:i w:val="false"/>
          <w:color w:val="000000"/>
          <w:sz w:val="28"/>
        </w:rPr>
        <w:t>
      5) справка с места службы с указанием сведений о составе семьи, выданная кадровым подразделением (подразделением комплектования) государственного учреждения;</w:t>
      </w:r>
    </w:p>
    <w:bookmarkEnd w:id="98"/>
    <w:bookmarkStart w:name="z112" w:id="99"/>
    <w:p>
      <w:pPr>
        <w:spacing w:after="0"/>
        <w:ind w:left="0"/>
        <w:jc w:val="both"/>
      </w:pPr>
      <w:r>
        <w:rPr>
          <w:rFonts w:ascii="Times New Roman"/>
          <w:b w:val="false"/>
          <w:i w:val="false"/>
          <w:color w:val="000000"/>
          <w:sz w:val="28"/>
        </w:rPr>
        <w:t>
      6) выписка из приказа руководителя государственного учреждения, в котором военнослужащий проходил воинскую службу, об исключении из списков личного состава части, выданная кадровым подразделением (подразделением комплектования) государственного учреждения;</w:t>
      </w:r>
    </w:p>
    <w:bookmarkEnd w:id="99"/>
    <w:bookmarkStart w:name="z113" w:id="100"/>
    <w:p>
      <w:pPr>
        <w:spacing w:after="0"/>
        <w:ind w:left="0"/>
        <w:jc w:val="both"/>
      </w:pPr>
      <w:r>
        <w:rPr>
          <w:rFonts w:ascii="Times New Roman"/>
          <w:b w:val="false"/>
          <w:i w:val="false"/>
          <w:color w:val="000000"/>
          <w:sz w:val="28"/>
        </w:rPr>
        <w:t>
      7) выписка из приказа об итогах служебного расследования (причины и обстоятельства гибели (смерти) военнослужащего), выданная кадровым подразделением (подразделением комплектования) государственного учреждения.</w:t>
      </w:r>
    </w:p>
    <w:bookmarkEnd w:id="100"/>
    <w:bookmarkStart w:name="z114" w:id="101"/>
    <w:p>
      <w:pPr>
        <w:spacing w:after="0"/>
        <w:ind w:left="0"/>
        <w:jc w:val="both"/>
      </w:pPr>
      <w:r>
        <w:rPr>
          <w:rFonts w:ascii="Times New Roman"/>
          <w:b w:val="false"/>
          <w:i w:val="false"/>
          <w:color w:val="000000"/>
          <w:sz w:val="28"/>
        </w:rPr>
        <w:t>
      Жилищные выплаты, предусмотренные настоящим пунктом, не выплачиваются, если в установленном законодательством Республики Казахстан порядке доказано, что гибель (смерть) военнослужащего наступила:</w:t>
      </w:r>
    </w:p>
    <w:bookmarkEnd w:id="101"/>
    <w:bookmarkStart w:name="z115" w:id="102"/>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w:t>
      </w:r>
    </w:p>
    <w:bookmarkEnd w:id="102"/>
    <w:bookmarkStart w:name="z116" w:id="103"/>
    <w:p>
      <w:pPr>
        <w:spacing w:after="0"/>
        <w:ind w:left="0"/>
        <w:jc w:val="both"/>
      </w:pPr>
      <w:r>
        <w:rPr>
          <w:rFonts w:ascii="Times New Roman"/>
          <w:b w:val="false"/>
          <w:i w:val="false"/>
          <w:color w:val="000000"/>
          <w:sz w:val="28"/>
        </w:rPr>
        <w:t>
      2) при совершении уголовного или административного правонарушения;</w:t>
      </w:r>
    </w:p>
    <w:bookmarkEnd w:id="103"/>
    <w:bookmarkStart w:name="z117" w:id="104"/>
    <w:p>
      <w:pPr>
        <w:spacing w:after="0"/>
        <w:ind w:left="0"/>
        <w:jc w:val="both"/>
      </w:pPr>
      <w:r>
        <w:rPr>
          <w:rFonts w:ascii="Times New Roman"/>
          <w:b w:val="false"/>
          <w:i w:val="false"/>
          <w:color w:val="000000"/>
          <w:sz w:val="28"/>
        </w:rPr>
        <w:t>
      3) в результате употребления веществ, вызывающих состояние алкогольного, наркотического, психотропного, токсикоманического опьянения (их аналогов);</w:t>
      </w:r>
    </w:p>
    <w:bookmarkEnd w:id="104"/>
    <w:bookmarkStart w:name="z118" w:id="105"/>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здоровью в целях получения единовременной денежной компенсации или уклонения от службы;</w:t>
      </w:r>
    </w:p>
    <w:bookmarkEnd w:id="105"/>
    <w:bookmarkStart w:name="z119" w:id="106"/>
    <w:p>
      <w:pPr>
        <w:spacing w:after="0"/>
        <w:ind w:left="0"/>
        <w:jc w:val="both"/>
      </w:pPr>
      <w:r>
        <w:rPr>
          <w:rFonts w:ascii="Times New Roman"/>
          <w:b w:val="false"/>
          <w:i w:val="false"/>
          <w:color w:val="000000"/>
          <w:sz w:val="28"/>
        </w:rPr>
        <w:t>
      5) в результате действий сотрудника специального государственного органа или военнослужащего, нарушившего условия контракта о прохождении службы.</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изменением, внесенным постановлением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107"/>
    <w:p>
      <w:pPr>
        <w:spacing w:after="0"/>
        <w:ind w:left="0"/>
        <w:jc w:val="both"/>
      </w:pPr>
      <w:r>
        <w:rPr>
          <w:rFonts w:ascii="Times New Roman"/>
          <w:b w:val="false"/>
          <w:i w:val="false"/>
          <w:color w:val="000000"/>
          <w:sz w:val="28"/>
        </w:rPr>
        <w:t xml:space="preserve">
      37. Ответственное структурное подразделение государственного учреждения Вооруженных Сил, других войск и воинских формирований, за исключением военной контрразведки и военной полиции Комитета национальной безопасности Республики Казахстан, не позднее пятнадцати календарных дней со дня регистрации рапорта (заявления) осуществляет сверку на полноту представленных документов. </w:t>
      </w:r>
    </w:p>
    <w:bookmarkEnd w:id="107"/>
    <w:bookmarkStart w:name="z121" w:id="108"/>
    <w:p>
      <w:pPr>
        <w:spacing w:after="0"/>
        <w:ind w:left="0"/>
        <w:jc w:val="both"/>
      </w:pPr>
      <w:r>
        <w:rPr>
          <w:rFonts w:ascii="Times New Roman"/>
          <w:b w:val="false"/>
          <w:i w:val="false"/>
          <w:color w:val="000000"/>
          <w:sz w:val="28"/>
        </w:rPr>
        <w:t>
      В случае получения документов не в полном объеме, ответственное структурное подразделение государственного учреждения возвращает их получателю для доработки. Получатель в течение десяти рабочих дней повторно обращается в ответственное структурное подразделение, при этом рапорт (заявление) считается поданным в день его первичной регистрации.</w:t>
      </w:r>
    </w:p>
    <w:bookmarkEnd w:id="108"/>
    <w:bookmarkStart w:name="z122" w:id="109"/>
    <w:p>
      <w:pPr>
        <w:spacing w:after="0"/>
        <w:ind w:left="0"/>
        <w:jc w:val="both"/>
      </w:pPr>
      <w:r>
        <w:rPr>
          <w:rFonts w:ascii="Times New Roman"/>
          <w:b w:val="false"/>
          <w:i w:val="false"/>
          <w:color w:val="000000"/>
          <w:sz w:val="28"/>
        </w:rPr>
        <w:t>
      38. Ответственное структурное подразделение государственного учреждения военной контрразведки и военной полиции Комитета национальной безопасности Республики Казахстан рассматривает не позднее пятнадцати календарных дней со дня регистрации рапорта (заявления) получателя и подготавливает материалы на заседание жилищной комиссии государственного учреждения, которое проводится не реже одного раза в месяц.</w:t>
      </w:r>
    </w:p>
    <w:bookmarkEnd w:id="109"/>
    <w:bookmarkStart w:name="z123" w:id="110"/>
    <w:p>
      <w:pPr>
        <w:spacing w:after="0"/>
        <w:ind w:left="0"/>
        <w:jc w:val="both"/>
      </w:pPr>
      <w:r>
        <w:rPr>
          <w:rFonts w:ascii="Times New Roman"/>
          <w:b w:val="false"/>
          <w:i w:val="false"/>
          <w:color w:val="000000"/>
          <w:sz w:val="28"/>
        </w:rPr>
        <w:t>
      В случае получения документов не в полном объеме, ответственное структурное подразделение государственного учреждения возвращает их получателю для доработки. Получатель в течение десяти рабочих дней повторно обращается в ответственное структурное подразделение, при этом рапорт (заявление) считается поданным в день его первичной регистрации.</w:t>
      </w:r>
    </w:p>
    <w:bookmarkEnd w:id="110"/>
    <w:bookmarkStart w:name="z124" w:id="111"/>
    <w:p>
      <w:pPr>
        <w:spacing w:after="0"/>
        <w:ind w:left="0"/>
        <w:jc w:val="both"/>
      </w:pPr>
      <w:r>
        <w:rPr>
          <w:rFonts w:ascii="Times New Roman"/>
          <w:b w:val="false"/>
          <w:i w:val="false"/>
          <w:color w:val="000000"/>
          <w:sz w:val="28"/>
        </w:rPr>
        <w:t xml:space="preserve">
      39. В течение тридцати календарных дней со дня регистрации рапорта (заявления) ответственное структурное подразделение государственного учреждения составляет список получателей текущих и (или) единовременных жилищных выплат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bookmarkEnd w:id="111"/>
    <w:bookmarkStart w:name="z125" w:id="112"/>
    <w:p>
      <w:pPr>
        <w:spacing w:after="0"/>
        <w:ind w:left="0"/>
        <w:jc w:val="both"/>
      </w:pPr>
      <w:r>
        <w:rPr>
          <w:rFonts w:ascii="Times New Roman"/>
          <w:b w:val="false"/>
          <w:i w:val="false"/>
          <w:color w:val="000000"/>
          <w:sz w:val="28"/>
        </w:rPr>
        <w:t xml:space="preserve">
      40. На основании списка получателей текущих и (или) единовременных жилищных выплат финансовое подразделение государственного учреждения подготавливает расчет сумм получателей текущих и (или) единовременных жилищных выплат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112"/>
    <w:bookmarkStart w:name="z126" w:id="113"/>
    <w:p>
      <w:pPr>
        <w:spacing w:after="0"/>
        <w:ind w:left="0"/>
        <w:jc w:val="both"/>
      </w:pPr>
      <w:r>
        <w:rPr>
          <w:rFonts w:ascii="Times New Roman"/>
          <w:b w:val="false"/>
          <w:i w:val="false"/>
          <w:color w:val="000000"/>
          <w:sz w:val="28"/>
        </w:rPr>
        <w:t>
      41. Список получателей текущих и (или) единовременных жилищных выплат и расчет утверждаются приказом первого руководителя государственного учреждения (военнослужащих военной контрразведки и военной полиции Комитета национальной безопасности Республики Казахстан – приказом заместителя первого руководителя государственного учреждения), который подготавливается ответственным структурным подразделением государственного учреждения.</w:t>
      </w:r>
    </w:p>
    <w:bookmarkEnd w:id="113"/>
    <w:bookmarkStart w:name="z127" w:id="114"/>
    <w:p>
      <w:pPr>
        <w:spacing w:after="0"/>
        <w:ind w:left="0"/>
        <w:jc w:val="both"/>
      </w:pPr>
      <w:r>
        <w:rPr>
          <w:rFonts w:ascii="Times New Roman"/>
          <w:b w:val="false"/>
          <w:i w:val="false"/>
          <w:color w:val="000000"/>
          <w:sz w:val="28"/>
        </w:rPr>
        <w:t xml:space="preserve">
      После утверждения списков получателей жилищных выплат кадровым подразделением государственного учреждения подшиваются в личное дело военнослужащего справки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Правилам.</w:t>
      </w:r>
    </w:p>
    <w:bookmarkEnd w:id="114"/>
    <w:bookmarkStart w:name="z381" w:id="115"/>
    <w:p>
      <w:pPr>
        <w:spacing w:after="0"/>
        <w:ind w:left="0"/>
        <w:jc w:val="both"/>
      </w:pPr>
      <w:r>
        <w:rPr>
          <w:rFonts w:ascii="Times New Roman"/>
          <w:b w:val="false"/>
          <w:i w:val="false"/>
          <w:color w:val="000000"/>
          <w:sz w:val="28"/>
        </w:rPr>
        <w:t>
      Жилищные выплаты производятся государственным учреждением в месячный срок со дня утверждения списков получателей текущих и (или) единовременных жилищных выплат и расчетов.</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постановлением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116"/>
    <w:p>
      <w:pPr>
        <w:spacing w:after="0"/>
        <w:ind w:left="0"/>
        <w:jc w:val="both"/>
      </w:pPr>
      <w:r>
        <w:rPr>
          <w:rFonts w:ascii="Times New Roman"/>
          <w:b w:val="false"/>
          <w:i w:val="false"/>
          <w:color w:val="000000"/>
          <w:sz w:val="28"/>
        </w:rPr>
        <w:t xml:space="preserve">
      42. Внесение изменений и дополнений в список получателей текущих жилищных выплат и их расчет осуществляется при изменении состава их семей, перемене места службы в связи с переездом из одного региона в другой, возврате военнослужащим предоставленного служебного жилища, площадь которого не соответствовала норме полезной площади, а также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101-4 Закона.</w:t>
      </w:r>
    </w:p>
    <w:bookmarkEnd w:id="116"/>
    <w:bookmarkStart w:name="z129" w:id="117"/>
    <w:p>
      <w:pPr>
        <w:spacing w:after="0"/>
        <w:ind w:left="0"/>
        <w:jc w:val="left"/>
      </w:pPr>
      <w:r>
        <w:rPr>
          <w:rFonts w:ascii="Times New Roman"/>
          <w:b/>
          <w:i w:val="false"/>
          <w:color w:val="000000"/>
        </w:rPr>
        <w:t xml:space="preserve"> Глава 5. Перерасчет жилищных выплат</w:t>
      </w:r>
    </w:p>
    <w:bookmarkEnd w:id="117"/>
    <w:bookmarkStart w:name="z130" w:id="118"/>
    <w:p>
      <w:pPr>
        <w:spacing w:after="0"/>
        <w:ind w:left="0"/>
        <w:jc w:val="both"/>
      </w:pPr>
      <w:r>
        <w:rPr>
          <w:rFonts w:ascii="Times New Roman"/>
          <w:b w:val="false"/>
          <w:i w:val="false"/>
          <w:color w:val="000000"/>
          <w:sz w:val="28"/>
        </w:rPr>
        <w:t>
      43. Перерасчет размера текущих жилищных выплат производится при:</w:t>
      </w:r>
    </w:p>
    <w:bookmarkEnd w:id="118"/>
    <w:bookmarkStart w:name="z131" w:id="119"/>
    <w:p>
      <w:pPr>
        <w:spacing w:after="0"/>
        <w:ind w:left="0"/>
        <w:jc w:val="both"/>
      </w:pPr>
      <w:r>
        <w:rPr>
          <w:rFonts w:ascii="Times New Roman"/>
          <w:b w:val="false"/>
          <w:i w:val="false"/>
          <w:color w:val="000000"/>
          <w:sz w:val="28"/>
        </w:rPr>
        <w:t>
      1) изменении состава семьи, в том числе достижения ребенком (детьми) совершеннолетия, за исключением ребенка (детей), ставшего инвалидом до достижения им возраста восемнадцати лет;</w:t>
      </w:r>
    </w:p>
    <w:bookmarkEnd w:id="119"/>
    <w:bookmarkStart w:name="z132" w:id="120"/>
    <w:p>
      <w:pPr>
        <w:spacing w:after="0"/>
        <w:ind w:left="0"/>
        <w:jc w:val="both"/>
      </w:pPr>
      <w:r>
        <w:rPr>
          <w:rFonts w:ascii="Times New Roman"/>
          <w:b w:val="false"/>
          <w:i w:val="false"/>
          <w:color w:val="000000"/>
          <w:sz w:val="28"/>
        </w:rPr>
        <w:t>
      2) перемене места воинской службы в связи с переездом из одного населенного пункта в другой;</w:t>
      </w:r>
    </w:p>
    <w:bookmarkEnd w:id="120"/>
    <w:bookmarkStart w:name="z133" w:id="121"/>
    <w:p>
      <w:pPr>
        <w:spacing w:after="0"/>
        <w:ind w:left="0"/>
        <w:jc w:val="both"/>
      </w:pPr>
      <w:r>
        <w:rPr>
          <w:rFonts w:ascii="Times New Roman"/>
          <w:b w:val="false"/>
          <w:i w:val="false"/>
          <w:color w:val="000000"/>
          <w:sz w:val="28"/>
        </w:rPr>
        <w:t>
      3) возврате военнослужащим предоставленного служебного жилища, площадь которого не соответствовала норме полезной площади;</w:t>
      </w:r>
    </w:p>
    <w:bookmarkEnd w:id="121"/>
    <w:bookmarkStart w:name="z134" w:id="122"/>
    <w:p>
      <w:pPr>
        <w:spacing w:after="0"/>
        <w:ind w:left="0"/>
        <w:jc w:val="both"/>
      </w:pPr>
      <w:r>
        <w:rPr>
          <w:rFonts w:ascii="Times New Roman"/>
          <w:b w:val="false"/>
          <w:i w:val="false"/>
          <w:color w:val="000000"/>
          <w:sz w:val="28"/>
        </w:rPr>
        <w:t>
      4) ежегодном изменении стоимости аренды одного квадратного метра благоустроенного жилища в соответствующем регионе Республики Казахстан, определяемой согласно данным уполномоченного органа в области государственной статистики по состоянию за январь текущего года.</w:t>
      </w:r>
    </w:p>
    <w:bookmarkEnd w:id="122"/>
    <w:bookmarkStart w:name="z135" w:id="123"/>
    <w:p>
      <w:pPr>
        <w:spacing w:after="0"/>
        <w:ind w:left="0"/>
        <w:jc w:val="both"/>
      </w:pPr>
      <w:r>
        <w:rPr>
          <w:rFonts w:ascii="Times New Roman"/>
          <w:b w:val="false"/>
          <w:i w:val="false"/>
          <w:color w:val="000000"/>
          <w:sz w:val="28"/>
        </w:rPr>
        <w:t xml:space="preserve">
      Перерасчет размера текущих жилищных выплат, за исключением случая, предусмотренного подпунктом 4) настоящего пункта, осуществляется на основании приказа руководителя государственного учреждения (в органах военной контрразведки и военной полиции Комитета национальной безопасности Республики Казахстан – приказа заместителя первого руководителя государственного учреждения), издаваемого на основании рапорта военнослужащего с приложением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w:t>
      </w:r>
    </w:p>
    <w:bookmarkEnd w:id="123"/>
    <w:bookmarkStart w:name="z136" w:id="124"/>
    <w:p>
      <w:pPr>
        <w:spacing w:after="0"/>
        <w:ind w:left="0"/>
        <w:jc w:val="both"/>
      </w:pPr>
      <w:r>
        <w:rPr>
          <w:rFonts w:ascii="Times New Roman"/>
          <w:b w:val="false"/>
          <w:i w:val="false"/>
          <w:color w:val="000000"/>
          <w:sz w:val="28"/>
        </w:rPr>
        <w:t>
      Перерасчет размера текущих жилищных выплат, предусмотренный подпунктом 4) настоящего пункта, производится на основании приказа руководителя государственного учреждения (в органах военной контрразведки и военной полиции Комитета национальной безопасности Республики Казахстан – приказа заместителя первого руководителя государственного учреждения).</w:t>
      </w:r>
    </w:p>
    <w:bookmarkEnd w:id="124"/>
    <w:bookmarkStart w:name="z137" w:id="125"/>
    <w:p>
      <w:pPr>
        <w:spacing w:after="0"/>
        <w:ind w:left="0"/>
        <w:jc w:val="both"/>
      </w:pPr>
      <w:r>
        <w:rPr>
          <w:rFonts w:ascii="Times New Roman"/>
          <w:b w:val="false"/>
          <w:i w:val="false"/>
          <w:color w:val="000000"/>
          <w:sz w:val="28"/>
        </w:rPr>
        <w:t xml:space="preserve">
      44. В случае, когда военнослужащий для дальнейшего прохождения воинской службы убывает в другой регион, размер текущих жилищных выплат сохраняется по прежнему региону, где проходил воинскую службу, если соответствующий договор заключался с ним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жилища с последующим выкупом.</w:t>
      </w:r>
    </w:p>
    <w:bookmarkEnd w:id="125"/>
    <w:bookmarkStart w:name="z138" w:id="126"/>
    <w:p>
      <w:pPr>
        <w:spacing w:after="0"/>
        <w:ind w:left="0"/>
        <w:jc w:val="both"/>
      </w:pPr>
      <w:r>
        <w:rPr>
          <w:rFonts w:ascii="Times New Roman"/>
          <w:b w:val="false"/>
          <w:i w:val="false"/>
          <w:color w:val="000000"/>
          <w:sz w:val="28"/>
        </w:rPr>
        <w:t>
      При этом, в случае изменения состава семьи в сторону увеличения, перерасчет размера текущих жилищных выплат на члена семьи, в связи с которым состав семьи увеличивается, осуществляется исходя из суммы региона, где военнослужащий проходит воинскую службу.</w:t>
      </w:r>
    </w:p>
    <w:bookmarkEnd w:id="126"/>
    <w:bookmarkStart w:name="z139" w:id="127"/>
    <w:p>
      <w:pPr>
        <w:spacing w:after="0"/>
        <w:ind w:left="0"/>
        <w:jc w:val="both"/>
      </w:pPr>
      <w:r>
        <w:rPr>
          <w:rFonts w:ascii="Times New Roman"/>
          <w:b w:val="false"/>
          <w:i w:val="false"/>
          <w:color w:val="000000"/>
          <w:sz w:val="28"/>
        </w:rPr>
        <w:t>
      45. В случаях, определенных в пункте 43 настоящих Правил, фактическая сумма жилищных выплат рассчитывается с момента фактического наступления события.</w:t>
      </w:r>
    </w:p>
    <w:bookmarkEnd w:id="127"/>
    <w:bookmarkStart w:name="z140" w:id="128"/>
    <w:p>
      <w:pPr>
        <w:spacing w:after="0"/>
        <w:ind w:left="0"/>
        <w:jc w:val="both"/>
      </w:pPr>
      <w:r>
        <w:rPr>
          <w:rFonts w:ascii="Times New Roman"/>
          <w:b w:val="false"/>
          <w:i w:val="false"/>
          <w:color w:val="000000"/>
          <w:sz w:val="28"/>
        </w:rPr>
        <w:t>
      46. Перерасчет единовременных жилищных выплат за прошедший период не производится.</w:t>
      </w:r>
    </w:p>
    <w:bookmarkEnd w:id="128"/>
    <w:bookmarkStart w:name="z141" w:id="129"/>
    <w:p>
      <w:pPr>
        <w:spacing w:after="0"/>
        <w:ind w:left="0"/>
        <w:jc w:val="left"/>
      </w:pPr>
      <w:r>
        <w:rPr>
          <w:rFonts w:ascii="Times New Roman"/>
          <w:b/>
          <w:i w:val="false"/>
          <w:color w:val="000000"/>
        </w:rPr>
        <w:t xml:space="preserve"> Глава 6. Порядок осуществления жилищных выплат</w:t>
      </w:r>
    </w:p>
    <w:bookmarkEnd w:id="129"/>
    <w:bookmarkStart w:name="z142" w:id="130"/>
    <w:p>
      <w:pPr>
        <w:spacing w:after="0"/>
        <w:ind w:left="0"/>
        <w:jc w:val="both"/>
      </w:pPr>
      <w:r>
        <w:rPr>
          <w:rFonts w:ascii="Times New Roman"/>
          <w:b w:val="false"/>
          <w:i w:val="false"/>
          <w:color w:val="000000"/>
          <w:sz w:val="28"/>
        </w:rPr>
        <w:t xml:space="preserve">
      47. Личный специальный счет для жилищных выплат открывается самостоятельно каждым военнослужащим, признанным нуждающимся в жилище, в порядке, установленном нормативным правовым актом Национального Банка Республики Казахстан, с приложением дополнительно справок по формам согласно </w:t>
      </w:r>
      <w:r>
        <w:rPr>
          <w:rFonts w:ascii="Times New Roman"/>
          <w:b w:val="false"/>
          <w:i w:val="false"/>
          <w:color w:val="000000"/>
          <w:sz w:val="28"/>
        </w:rPr>
        <w:t>приложениям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настоящим Правилам.</w:t>
      </w:r>
    </w:p>
    <w:bookmarkEnd w:id="130"/>
    <w:bookmarkStart w:name="z143" w:id="131"/>
    <w:p>
      <w:pPr>
        <w:spacing w:after="0"/>
        <w:ind w:left="0"/>
        <w:jc w:val="both"/>
      </w:pPr>
      <w:r>
        <w:rPr>
          <w:rFonts w:ascii="Times New Roman"/>
          <w:b w:val="false"/>
          <w:i w:val="false"/>
          <w:color w:val="000000"/>
          <w:sz w:val="28"/>
        </w:rPr>
        <w:t xml:space="preserve">
      48. Между государственным учреждением, военнослужащим и банком заключается трехсторонний договор (далее – договор) о жилищных выплатах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31"/>
    <w:bookmarkStart w:name="z144" w:id="132"/>
    <w:p>
      <w:pPr>
        <w:spacing w:after="0"/>
        <w:ind w:left="0"/>
        <w:jc w:val="both"/>
      </w:pPr>
      <w:r>
        <w:rPr>
          <w:rFonts w:ascii="Times New Roman"/>
          <w:b w:val="false"/>
          <w:i w:val="false"/>
          <w:color w:val="000000"/>
          <w:sz w:val="28"/>
        </w:rPr>
        <w:t>
      При этом договор заключается со стороны государственного учреждения от имени действительного или условного наименования.</w:t>
      </w:r>
    </w:p>
    <w:bookmarkEnd w:id="132"/>
    <w:bookmarkStart w:name="z145" w:id="133"/>
    <w:p>
      <w:pPr>
        <w:spacing w:after="0"/>
        <w:ind w:left="0"/>
        <w:jc w:val="both"/>
      </w:pPr>
      <w:r>
        <w:rPr>
          <w:rFonts w:ascii="Times New Roman"/>
          <w:b w:val="false"/>
          <w:i w:val="false"/>
          <w:color w:val="000000"/>
          <w:sz w:val="28"/>
        </w:rPr>
        <w:t xml:space="preserve">
      Финансовое подразделение государственного учреждения регистрирует договор и личный специальный счет военнослужащего в журнале учета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33"/>
    <w:bookmarkStart w:name="z146" w:id="134"/>
    <w:p>
      <w:pPr>
        <w:spacing w:after="0"/>
        <w:ind w:left="0"/>
        <w:jc w:val="both"/>
      </w:pPr>
      <w:r>
        <w:rPr>
          <w:rFonts w:ascii="Times New Roman"/>
          <w:b w:val="false"/>
          <w:i w:val="false"/>
          <w:color w:val="000000"/>
          <w:sz w:val="28"/>
        </w:rPr>
        <w:t xml:space="preserve">
      49. Финансовое подразделение государственного учреждения по начисленным и выплаченным суммам жилищных выплат осуществляет учет в карточке аналитического учета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34"/>
    <w:bookmarkStart w:name="z147" w:id="135"/>
    <w:p>
      <w:pPr>
        <w:spacing w:after="0"/>
        <w:ind w:left="0"/>
        <w:jc w:val="both"/>
      </w:pPr>
      <w:r>
        <w:rPr>
          <w:rFonts w:ascii="Times New Roman"/>
          <w:b w:val="false"/>
          <w:i w:val="false"/>
          <w:color w:val="000000"/>
          <w:sz w:val="28"/>
        </w:rPr>
        <w:t>
      50. Текущие жилищные выплаты производятся одновременно с выплатой денежного довольствия по месту прохождения воинской службы в текущем месяце за истекший месяц. В декабре жилищные выплаты за текущий месяц производятся не позднее 25 числа.</w:t>
      </w:r>
    </w:p>
    <w:bookmarkEnd w:id="135"/>
    <w:bookmarkStart w:name="z148" w:id="136"/>
    <w:p>
      <w:pPr>
        <w:spacing w:after="0"/>
        <w:ind w:left="0"/>
        <w:jc w:val="both"/>
      </w:pPr>
      <w:r>
        <w:rPr>
          <w:rFonts w:ascii="Times New Roman"/>
          <w:b w:val="false"/>
          <w:i w:val="false"/>
          <w:color w:val="000000"/>
          <w:sz w:val="28"/>
        </w:rPr>
        <w:t>
      Текущие жилищные выплаты в месяц поступления на воинскую службу и увольнения осуществляются пропорционально дням фактической службы.</w:t>
      </w:r>
    </w:p>
    <w:bookmarkEnd w:id="136"/>
    <w:bookmarkStart w:name="z149" w:id="137"/>
    <w:p>
      <w:pPr>
        <w:spacing w:after="0"/>
        <w:ind w:left="0"/>
        <w:jc w:val="both"/>
      </w:pPr>
      <w:r>
        <w:rPr>
          <w:rFonts w:ascii="Times New Roman"/>
          <w:b w:val="false"/>
          <w:i w:val="false"/>
          <w:color w:val="000000"/>
          <w:sz w:val="28"/>
        </w:rPr>
        <w:t>
      51. При переводе, увольнении с воинской службы военнослужащего финансовое подразделение государственного учреждения указывает сведения о произведенных ему жилищных выплатах в денежном аттестате с приложением копии карточки аналитического учета.</w:t>
      </w:r>
    </w:p>
    <w:bookmarkEnd w:id="137"/>
    <w:bookmarkStart w:name="z150" w:id="138"/>
    <w:p>
      <w:pPr>
        <w:spacing w:after="0"/>
        <w:ind w:left="0"/>
        <w:jc w:val="left"/>
      </w:pPr>
      <w:r>
        <w:rPr>
          <w:rFonts w:ascii="Times New Roman"/>
          <w:b/>
          <w:i w:val="false"/>
          <w:color w:val="000000"/>
        </w:rPr>
        <w:t xml:space="preserve"> Глава 7. Прекращение, приостановление и возобновление жилищных выплат</w:t>
      </w:r>
    </w:p>
    <w:bookmarkEnd w:id="138"/>
    <w:bookmarkStart w:name="z151" w:id="139"/>
    <w:p>
      <w:pPr>
        <w:spacing w:after="0"/>
        <w:ind w:left="0"/>
        <w:jc w:val="both"/>
      </w:pPr>
      <w:r>
        <w:rPr>
          <w:rFonts w:ascii="Times New Roman"/>
          <w:b w:val="false"/>
          <w:i w:val="false"/>
          <w:color w:val="000000"/>
          <w:sz w:val="28"/>
        </w:rPr>
        <w:t xml:space="preserve">
      52. Жилищные выплаты прекращаются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101-4 Закона.</w:t>
      </w:r>
    </w:p>
    <w:bookmarkEnd w:id="139"/>
    <w:bookmarkStart w:name="z152" w:id="140"/>
    <w:p>
      <w:pPr>
        <w:spacing w:after="0"/>
        <w:ind w:left="0"/>
        <w:jc w:val="both"/>
      </w:pPr>
      <w:r>
        <w:rPr>
          <w:rFonts w:ascii="Times New Roman"/>
          <w:b w:val="false"/>
          <w:i w:val="false"/>
          <w:color w:val="000000"/>
          <w:sz w:val="28"/>
        </w:rPr>
        <w:t>
      53. Жилищные выплаты прекращаются согласно приказу первого руководителя государственного учреждения (в органах военной контрразведки и военной полиции Комитета национальной безопасности Республики Казахстан – приказу заместителя первого руководителя государственного учреждения) со дня:</w:t>
      </w:r>
    </w:p>
    <w:bookmarkEnd w:id="140"/>
    <w:bookmarkStart w:name="z153" w:id="141"/>
    <w:p>
      <w:pPr>
        <w:spacing w:after="0"/>
        <w:ind w:left="0"/>
        <w:jc w:val="both"/>
      </w:pPr>
      <w:r>
        <w:rPr>
          <w:rFonts w:ascii="Times New Roman"/>
          <w:b w:val="false"/>
          <w:i w:val="false"/>
          <w:color w:val="000000"/>
          <w:sz w:val="28"/>
        </w:rPr>
        <w:t>
      1) исключения из списков личного состава, в случаях увольнения военнослужащего с воинской службы;</w:t>
      </w:r>
    </w:p>
    <w:bookmarkEnd w:id="141"/>
    <w:bookmarkStart w:name="z154" w:id="142"/>
    <w:p>
      <w:pPr>
        <w:spacing w:after="0"/>
        <w:ind w:left="0"/>
        <w:jc w:val="both"/>
      </w:pPr>
      <w:r>
        <w:rPr>
          <w:rFonts w:ascii="Times New Roman"/>
          <w:b w:val="false"/>
          <w:i w:val="false"/>
          <w:color w:val="000000"/>
          <w:sz w:val="28"/>
        </w:rPr>
        <w:t xml:space="preserve">
      2) утраты военнослужащим статуса нуждающегося в жилище,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жилья с последующим выкупом, ими не исполнено;</w:t>
      </w:r>
    </w:p>
    <w:bookmarkEnd w:id="142"/>
    <w:bookmarkStart w:name="z155" w:id="143"/>
    <w:p>
      <w:pPr>
        <w:spacing w:after="0"/>
        <w:ind w:left="0"/>
        <w:jc w:val="both"/>
      </w:pPr>
      <w:r>
        <w:rPr>
          <w:rFonts w:ascii="Times New Roman"/>
          <w:b w:val="false"/>
          <w:i w:val="false"/>
          <w:color w:val="000000"/>
          <w:sz w:val="28"/>
        </w:rPr>
        <w:t>
      3) исключения из списков личного состава военнослужащего в связи с гибелью или смертью, признанием в установленном законом порядке безвестно отсутствующим или объявлением</w:t>
      </w:r>
      <w:r>
        <w:rPr>
          <w:rFonts w:ascii="Times New Roman"/>
          <w:b w:val="false"/>
          <w:i w:val="false"/>
          <w:color w:val="000000"/>
          <w:sz w:val="28"/>
        </w:rPr>
        <w:t xml:space="preserve"> умершим</w:t>
      </w:r>
      <w:r>
        <w:rPr>
          <w:rFonts w:ascii="Times New Roman"/>
          <w:b w:val="false"/>
          <w:i w:val="false"/>
          <w:color w:val="000000"/>
          <w:sz w:val="28"/>
        </w:rPr>
        <w:t>;</w:t>
      </w:r>
    </w:p>
    <w:bookmarkEnd w:id="143"/>
    <w:bookmarkStart w:name="z156" w:id="144"/>
    <w:p>
      <w:pPr>
        <w:spacing w:after="0"/>
        <w:ind w:left="0"/>
        <w:jc w:val="both"/>
      </w:pPr>
      <w:r>
        <w:rPr>
          <w:rFonts w:ascii="Times New Roman"/>
          <w:b w:val="false"/>
          <w:i w:val="false"/>
          <w:color w:val="000000"/>
          <w:sz w:val="28"/>
        </w:rPr>
        <w:t>
      4) подачи военнослужащим рапорта об отказе от получения жилищных выплат.</w:t>
      </w:r>
    </w:p>
    <w:bookmarkEnd w:id="144"/>
    <w:bookmarkStart w:name="z157" w:id="145"/>
    <w:p>
      <w:pPr>
        <w:spacing w:after="0"/>
        <w:ind w:left="0"/>
        <w:jc w:val="both"/>
      </w:pPr>
      <w:r>
        <w:rPr>
          <w:rFonts w:ascii="Times New Roman"/>
          <w:b w:val="false"/>
          <w:i w:val="false"/>
          <w:color w:val="000000"/>
          <w:sz w:val="28"/>
        </w:rPr>
        <w:t>
      54. При перемещении военнослужащего назначенные текущие жилищные выплаты приостанавливаются со дня издания приказа первого руководителя государственного учреждения об исключении из списков личного состава части (в органах военной контрразведки и военной полиции Комитета национальной безопасности Республики Казахстан – приказа заместителя первого руководителя государственного учреждения) и возобновляются со дня приостановления на основании приказа о зачислении в списки личного состава части государственным учреждением, куда военнослужащий прибыл для дальнейшего прохождения воинской службы, при условии признания нуждающимся в жилище решением жилищной комиссии.</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постановления Правительства РК от 01.09.2020 </w:t>
      </w:r>
      <w:r>
        <w:rPr>
          <w:rFonts w:ascii="Times New Roman"/>
          <w:b w:val="false"/>
          <w:i w:val="false"/>
          <w:color w:val="00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46"/>
    <w:p>
      <w:pPr>
        <w:spacing w:after="0"/>
        <w:ind w:left="0"/>
        <w:jc w:val="both"/>
      </w:pPr>
      <w:r>
        <w:rPr>
          <w:rFonts w:ascii="Times New Roman"/>
          <w:b w:val="false"/>
          <w:i w:val="false"/>
          <w:color w:val="000000"/>
          <w:sz w:val="28"/>
        </w:rPr>
        <w:t>
      55. В случае прекращения жилищных выплат военнослужащему, государственным учреждением направляется письмо в банк с изложением основания прекращения жилищных выплат.</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160" w:id="147"/>
    <w:p>
      <w:pPr>
        <w:spacing w:after="0"/>
        <w:ind w:left="0"/>
        <w:jc w:val="left"/>
      </w:pPr>
      <w:r>
        <w:rPr>
          <w:rFonts w:ascii="Times New Roman"/>
          <w:b/>
          <w:i w:val="false"/>
          <w:color w:val="000000"/>
        </w:rPr>
        <w:t xml:space="preserve"> Расчет</w:t>
      </w:r>
      <w:r>
        <w:br/>
      </w:r>
      <w:r>
        <w:rPr>
          <w:rFonts w:ascii="Times New Roman"/>
          <w:b/>
          <w:i w:val="false"/>
          <w:color w:val="000000"/>
        </w:rPr>
        <w:t>текущих жилищных выплат</w:t>
      </w:r>
      <w:r>
        <w:br/>
      </w:r>
      <w:r>
        <w:rPr>
          <w:rFonts w:ascii="Times New Roman"/>
          <w:b/>
          <w:i w:val="false"/>
          <w:color w:val="000000"/>
        </w:rPr>
        <w:t>по ________________________________________________</w:t>
      </w:r>
      <w:r>
        <w:br/>
      </w:r>
      <w:r>
        <w:rPr>
          <w:rFonts w:ascii="Times New Roman"/>
          <w:b/>
          <w:i w:val="false"/>
          <w:color w:val="000000"/>
        </w:rPr>
        <w:t>(наименование государственного учреждения)</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 п/п</w:t>
            </w:r>
          </w:p>
          <w:bookmarkEnd w:id="14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(полностью)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выплат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претендуемого жилища (из графы 8 </w:t>
            </w:r>
            <w:r>
              <w:rPr>
                <w:rFonts w:ascii="Times New Roman"/>
                <w:b w:val="false"/>
                <w:i w:val="false"/>
                <w:color w:val="000000"/>
                <w:sz w:val="20"/>
              </w:rPr>
              <w:t>приложения 3</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 1 кв. метра жилища в регионе по данным уполномоченного органа по статистике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жилищной выплаты в месяц (графа 5 х графу 6)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текущей жилищной выплаты, предусмотренной </w:t>
            </w:r>
            <w:r>
              <w:rPr>
                <w:rFonts w:ascii="Times New Roman"/>
                <w:b w:val="false"/>
                <w:i w:val="false"/>
                <w:color w:val="000000"/>
                <w:sz w:val="20"/>
              </w:rPr>
              <w:t>пунктом 7</w:t>
            </w:r>
            <w:r>
              <w:rPr>
                <w:rFonts w:ascii="Times New Roman"/>
                <w:b w:val="false"/>
                <w:i w:val="false"/>
                <w:color w:val="000000"/>
                <w:sz w:val="20"/>
              </w:rPr>
              <w:t xml:space="preserve"> статьи 101-2 Закона (графа 7 – 50 % (в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1</w:t>
            </w:r>
          </w:p>
          <w:bookmarkEnd w:id="14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Итого по военнослужащему</w:t>
            </w:r>
          </w:p>
          <w:bookmarkEnd w:id="15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Итого по государственному учреждению</w:t>
            </w:r>
          </w:p>
          <w:bookmarkEnd w:id="15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6" w:id="152"/>
      <w:r>
        <w:rPr>
          <w:rFonts w:ascii="Times New Roman"/>
          <w:b w:val="false"/>
          <w:i w:val="false"/>
          <w:color w:val="000000"/>
          <w:sz w:val="28"/>
        </w:rPr>
        <w:t>
      Начальник государственного учреждения _____________ ______________________________</w:t>
      </w:r>
    </w:p>
    <w:bookmarkEnd w:id="152"/>
    <w:p>
      <w:pPr>
        <w:spacing w:after="0"/>
        <w:ind w:left="0"/>
        <w:jc w:val="both"/>
      </w:pPr>
      <w:r>
        <w:rPr>
          <w:rFonts w:ascii="Times New Roman"/>
          <w:b w:val="false"/>
          <w:i w:val="false"/>
          <w:color w:val="000000"/>
          <w:sz w:val="28"/>
        </w:rPr>
        <w:t xml:space="preserve">                                     (дата, подпись)             (Ф.И.О.)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Начальник финансового подразделения _______________ _____________________________ </w:t>
      </w:r>
    </w:p>
    <w:p>
      <w:pPr>
        <w:spacing w:after="0"/>
        <w:ind w:left="0"/>
        <w:jc w:val="both"/>
      </w:pPr>
      <w:r>
        <w:rPr>
          <w:rFonts w:ascii="Times New Roman"/>
          <w:b w:val="false"/>
          <w:i w:val="false"/>
          <w:color w:val="000000"/>
          <w:sz w:val="28"/>
        </w:rPr>
        <w:t xml:space="preserve">                                     (дата, подпись)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8" w:id="153"/>
    <w:p>
      <w:pPr>
        <w:spacing w:after="0"/>
        <w:ind w:left="0"/>
        <w:jc w:val="both"/>
      </w:pPr>
      <w:r>
        <w:rPr>
          <w:rFonts w:ascii="Times New Roman"/>
          <w:b w:val="false"/>
          <w:i w:val="false"/>
          <w:color w:val="000000"/>
          <w:sz w:val="28"/>
        </w:rPr>
        <w:t>
      Примечание:</w:t>
      </w:r>
    </w:p>
    <w:bookmarkEnd w:id="153"/>
    <w:bookmarkStart w:name="z169" w:id="154"/>
    <w:p>
      <w:pPr>
        <w:spacing w:after="0"/>
        <w:ind w:left="0"/>
        <w:jc w:val="both"/>
      </w:pPr>
      <w:r>
        <w:rPr>
          <w:rFonts w:ascii="Times New Roman"/>
          <w:b w:val="false"/>
          <w:i w:val="false"/>
          <w:color w:val="000000"/>
          <w:sz w:val="28"/>
        </w:rPr>
        <w:t>
      1) расчет текущих жилищных выплат заполняется финансовым подразделением государственного учреждения;</w:t>
      </w:r>
    </w:p>
    <w:bookmarkEnd w:id="154"/>
    <w:bookmarkStart w:name="z170" w:id="155"/>
    <w:p>
      <w:pPr>
        <w:spacing w:after="0"/>
        <w:ind w:left="0"/>
        <w:jc w:val="both"/>
      </w:pPr>
      <w:r>
        <w:rPr>
          <w:rFonts w:ascii="Times New Roman"/>
          <w:b w:val="false"/>
          <w:i w:val="false"/>
          <w:color w:val="000000"/>
          <w:sz w:val="28"/>
        </w:rPr>
        <w:t xml:space="preserve">
      2) сведения в графах 1-5 представляются ответственным структурным подразделением государственного учреждения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и возобновления жилищных выплат</w:t>
            </w:r>
          </w:p>
        </w:tc>
      </w:tr>
    </w:tbl>
    <w:p>
      <w:pPr>
        <w:spacing w:after="0"/>
        <w:ind w:left="0"/>
        <w:jc w:val="both"/>
      </w:pPr>
      <w:r>
        <w:rPr>
          <w:rFonts w:ascii="Times New Roman"/>
          <w:b w:val="false"/>
          <w:i w:val="false"/>
          <w:color w:val="ff0000"/>
          <w:sz w:val="28"/>
        </w:rPr>
        <w:t xml:space="preserve">
      Сноска. Приложение 2 с изменением, внесенным постановлением Правительства РК от 01.09.2020 </w:t>
      </w:r>
      <w:r>
        <w:rPr>
          <w:rFonts w:ascii="Times New Roman"/>
          <w:b w:val="false"/>
          <w:i w:val="false"/>
          <w:color w:val="ff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2" w:id="156"/>
    <w:p>
      <w:pPr>
        <w:spacing w:after="0"/>
        <w:ind w:left="0"/>
        <w:jc w:val="left"/>
      </w:pPr>
      <w:r>
        <w:rPr>
          <w:rFonts w:ascii="Times New Roman"/>
          <w:b/>
          <w:i w:val="false"/>
          <w:color w:val="000000"/>
        </w:rPr>
        <w:t xml:space="preserve"> Расчет</w:t>
      </w:r>
      <w:r>
        <w:br/>
      </w:r>
      <w:r>
        <w:rPr>
          <w:rFonts w:ascii="Times New Roman"/>
          <w:b/>
          <w:i w:val="false"/>
          <w:color w:val="000000"/>
        </w:rPr>
        <w:t>единовременных жилищных выплат</w:t>
      </w:r>
      <w:r>
        <w:br/>
      </w:r>
      <w:r>
        <w:rPr>
          <w:rFonts w:ascii="Times New Roman"/>
          <w:b/>
          <w:i w:val="false"/>
          <w:color w:val="000000"/>
        </w:rPr>
        <w:t>по ________________________________________________</w:t>
      </w:r>
      <w:r>
        <w:br/>
      </w:r>
      <w:r>
        <w:rPr>
          <w:rFonts w:ascii="Times New Roman"/>
          <w:b/>
          <w:i w:val="false"/>
          <w:color w:val="000000"/>
        </w:rPr>
        <w:t>(наименование государственного учреждения)</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7"/>
          <w:p>
            <w:pPr>
              <w:spacing w:after="20"/>
              <w:ind w:left="20"/>
              <w:jc w:val="both"/>
            </w:pPr>
            <w:r>
              <w:rPr>
                <w:rFonts w:ascii="Times New Roman"/>
                <w:b w:val="false"/>
                <w:i w:val="false"/>
                <w:color w:val="000000"/>
                <w:sz w:val="20"/>
              </w:rPr>
              <w:t>
№ п/п</w:t>
            </w:r>
          </w:p>
          <w:bookmarkEnd w:id="157"/>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нуждающегося в жилище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жилища (кв.м.)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(месяцы, дни)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аренды/приобретения 1 кв. м. жилища в регионе по данным уполномоченного органа в области статистики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единовременной жилищной выплаты, предусмотренная частью 1 </w:t>
            </w:r>
            <w:r>
              <w:rPr>
                <w:rFonts w:ascii="Times New Roman"/>
                <w:b w:val="false"/>
                <w:i w:val="false"/>
                <w:color w:val="000000"/>
                <w:sz w:val="20"/>
              </w:rPr>
              <w:t>пункта 5</w:t>
            </w:r>
            <w:r>
              <w:rPr>
                <w:rFonts w:ascii="Times New Roman"/>
                <w:b w:val="false"/>
                <w:i w:val="false"/>
                <w:color w:val="000000"/>
                <w:sz w:val="20"/>
              </w:rPr>
              <w:t xml:space="preserve"> статьи 101-2 Закона (графа 6 х графу 7 х графу 8)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частью 2 пункта 5 статьи 101-2 Закона (графа 6 х графу 7 х графу 8)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единовременной жилищной выплаты, предусмотренная </w:t>
            </w:r>
            <w:r>
              <w:rPr>
                <w:rFonts w:ascii="Times New Roman"/>
                <w:b w:val="false"/>
                <w:i w:val="false"/>
                <w:color w:val="000000"/>
                <w:sz w:val="20"/>
              </w:rPr>
              <w:t>пунктом 6</w:t>
            </w:r>
            <w:r>
              <w:rPr>
                <w:rFonts w:ascii="Times New Roman"/>
                <w:b w:val="false"/>
                <w:i w:val="false"/>
                <w:color w:val="000000"/>
                <w:sz w:val="20"/>
              </w:rPr>
              <w:t xml:space="preserve"> статьи 101-2 Закона (графа 6 х графу 8)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2 статьи 101-9 Закона (графа 6 х графу 8) (в тенге)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ранее осуществленных жилищных выплат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выплате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человек, в том числе военнослужащий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8"/>
          <w:p>
            <w:pPr>
              <w:spacing w:after="20"/>
              <w:ind w:left="20"/>
              <w:jc w:val="both"/>
            </w:pPr>
            <w:r>
              <w:rPr>
                <w:rFonts w:ascii="Times New Roman"/>
                <w:b w:val="false"/>
                <w:i w:val="false"/>
                <w:color w:val="000000"/>
                <w:sz w:val="20"/>
              </w:rPr>
              <w:t>
1</w:t>
            </w:r>
          </w:p>
          <w:bookmarkEnd w:id="15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9"/>
          <w:p>
            <w:pPr>
              <w:spacing w:after="20"/>
              <w:ind w:left="20"/>
              <w:jc w:val="both"/>
            </w:pPr>
            <w:r>
              <w:rPr>
                <w:rFonts w:ascii="Times New Roman"/>
                <w:b w:val="false"/>
                <w:i w:val="false"/>
                <w:color w:val="000000"/>
                <w:sz w:val="20"/>
              </w:rPr>
              <w:t>
Итого по военнослужащему</w:t>
            </w:r>
          </w:p>
          <w:bookmarkEnd w:id="15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0"/>
          <w:p>
            <w:pPr>
              <w:spacing w:after="20"/>
              <w:ind w:left="20"/>
              <w:jc w:val="both"/>
            </w:pPr>
            <w:r>
              <w:rPr>
                <w:rFonts w:ascii="Times New Roman"/>
                <w:b w:val="false"/>
                <w:i w:val="false"/>
                <w:color w:val="000000"/>
                <w:sz w:val="20"/>
              </w:rPr>
              <w:t>
Итого по государственному учреждению</w:t>
            </w:r>
          </w:p>
          <w:bookmarkEnd w:id="16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9" w:id="161"/>
      <w:r>
        <w:rPr>
          <w:rFonts w:ascii="Times New Roman"/>
          <w:b w:val="false"/>
          <w:i w:val="false"/>
          <w:color w:val="000000"/>
          <w:sz w:val="28"/>
        </w:rPr>
        <w:t>
      Начальник государственного учреждения _____________ ______________________________</w:t>
      </w:r>
    </w:p>
    <w:bookmarkEnd w:id="161"/>
    <w:p>
      <w:pPr>
        <w:spacing w:after="0"/>
        <w:ind w:left="0"/>
        <w:jc w:val="both"/>
      </w:pPr>
      <w:r>
        <w:rPr>
          <w:rFonts w:ascii="Times New Roman"/>
          <w:b w:val="false"/>
          <w:i w:val="false"/>
          <w:color w:val="000000"/>
          <w:sz w:val="28"/>
        </w:rPr>
        <w:t xml:space="preserve">                                     (дата, подпись)             (Ф.И.О.)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Начальник финансового подразделения _______________ _____________________________ </w:t>
      </w:r>
    </w:p>
    <w:p>
      <w:pPr>
        <w:spacing w:after="0"/>
        <w:ind w:left="0"/>
        <w:jc w:val="both"/>
      </w:pPr>
      <w:r>
        <w:rPr>
          <w:rFonts w:ascii="Times New Roman"/>
          <w:b w:val="false"/>
          <w:i w:val="false"/>
          <w:color w:val="000000"/>
          <w:sz w:val="28"/>
        </w:rPr>
        <w:t xml:space="preserve">                                     (дата, подпись)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1" w:id="162"/>
    <w:p>
      <w:pPr>
        <w:spacing w:after="0"/>
        <w:ind w:left="0"/>
        <w:jc w:val="both"/>
      </w:pPr>
      <w:r>
        <w:rPr>
          <w:rFonts w:ascii="Times New Roman"/>
          <w:b w:val="false"/>
          <w:i w:val="false"/>
          <w:color w:val="000000"/>
          <w:sz w:val="28"/>
        </w:rPr>
        <w:t>
      Примечание:</w:t>
      </w:r>
    </w:p>
    <w:bookmarkEnd w:id="162"/>
    <w:bookmarkStart w:name="z182" w:id="163"/>
    <w:p>
      <w:pPr>
        <w:spacing w:after="0"/>
        <w:ind w:left="0"/>
        <w:jc w:val="both"/>
      </w:pPr>
      <w:r>
        <w:rPr>
          <w:rFonts w:ascii="Times New Roman"/>
          <w:b w:val="false"/>
          <w:i w:val="false"/>
          <w:color w:val="000000"/>
          <w:sz w:val="28"/>
        </w:rPr>
        <w:t>
      1) расчет единовременных выплат заполняется финансовым подразделением государственного учреждения;</w:t>
      </w:r>
    </w:p>
    <w:bookmarkEnd w:id="163"/>
    <w:bookmarkStart w:name="z183" w:id="164"/>
    <w:p>
      <w:pPr>
        <w:spacing w:after="0"/>
        <w:ind w:left="0"/>
        <w:jc w:val="both"/>
      </w:pPr>
      <w:r>
        <w:rPr>
          <w:rFonts w:ascii="Times New Roman"/>
          <w:b w:val="false"/>
          <w:i w:val="false"/>
          <w:color w:val="000000"/>
          <w:sz w:val="28"/>
        </w:rPr>
        <w:t xml:space="preserve">
      2) сведения в графах 1-7 представляются ответственным структурным подразделением государственного учреждения согласно приложению 5 к Правилам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185" w:id="165"/>
    <w:p>
      <w:pPr>
        <w:spacing w:after="0"/>
        <w:ind w:left="0"/>
        <w:jc w:val="left"/>
      </w:pPr>
      <w:r>
        <w:rPr>
          <w:rFonts w:ascii="Times New Roman"/>
          <w:b/>
          <w:i w:val="false"/>
          <w:color w:val="000000"/>
        </w:rPr>
        <w:t xml:space="preserve"> Расчет</w:t>
      </w:r>
      <w:r>
        <w:br/>
      </w:r>
      <w:r>
        <w:rPr>
          <w:rFonts w:ascii="Times New Roman"/>
          <w:b/>
          <w:i w:val="false"/>
          <w:color w:val="000000"/>
        </w:rPr>
        <w:t>площади претендуемого жилища военнослужащего</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6"/>
          <w:p>
            <w:pPr>
              <w:spacing w:after="20"/>
              <w:ind w:left="20"/>
              <w:jc w:val="both"/>
            </w:pPr>
            <w:r>
              <w:rPr>
                <w:rFonts w:ascii="Times New Roman"/>
                <w:b w:val="false"/>
                <w:i w:val="false"/>
                <w:color w:val="000000"/>
                <w:sz w:val="20"/>
              </w:rPr>
              <w:t>
№ п/п</w:t>
            </w:r>
          </w:p>
          <w:bookmarkEnd w:id="166"/>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(полностью)</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полезной площади жилища для военнослужащего, в том числе членов семьи, в соответствии с требованиями статьи 101-2 Закона (кв.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(имеющаяся) полезная площадь жилища (кв.м)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жилища (графа 3 – графа 4)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 5+графа 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семьи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площади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7"/>
          <w:p>
            <w:pPr>
              <w:spacing w:after="20"/>
              <w:ind w:left="20"/>
              <w:jc w:val="both"/>
            </w:pPr>
            <w:r>
              <w:rPr>
                <w:rFonts w:ascii="Times New Roman"/>
                <w:b w:val="false"/>
                <w:i w:val="false"/>
                <w:color w:val="000000"/>
                <w:sz w:val="20"/>
              </w:rPr>
              <w:t>
1</w:t>
            </w:r>
          </w:p>
          <w:bookmarkEnd w:id="16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2" w:id="168"/>
      <w:r>
        <w:rPr>
          <w:rFonts w:ascii="Times New Roman"/>
          <w:b w:val="false"/>
          <w:i w:val="false"/>
          <w:color w:val="000000"/>
          <w:sz w:val="28"/>
        </w:rPr>
        <w:t>
      Начальник ответственного</w:t>
      </w:r>
    </w:p>
    <w:bookmarkEnd w:id="168"/>
    <w:p>
      <w:pPr>
        <w:spacing w:after="0"/>
        <w:ind w:left="0"/>
        <w:jc w:val="both"/>
      </w:pPr>
      <w:r>
        <w:rPr>
          <w:rFonts w:ascii="Times New Roman"/>
          <w:b w:val="false"/>
          <w:i w:val="false"/>
          <w:color w:val="000000"/>
          <w:sz w:val="28"/>
        </w:rPr>
        <w:t>структурного подразделения _______________ _____________________________________</w:t>
      </w:r>
    </w:p>
    <w:p>
      <w:pPr>
        <w:spacing w:after="0"/>
        <w:ind w:left="0"/>
        <w:jc w:val="both"/>
      </w:pPr>
      <w:r>
        <w:rPr>
          <w:rFonts w:ascii="Times New Roman"/>
          <w:b w:val="false"/>
          <w:i w:val="false"/>
          <w:color w:val="000000"/>
          <w:sz w:val="28"/>
        </w:rPr>
        <w:t xml:space="preserve">                               (дата, подпись)                   (Ф.И.О.) </w:t>
      </w:r>
    </w:p>
    <w:bookmarkStart w:name="z193" w:id="169"/>
    <w:p>
      <w:pPr>
        <w:spacing w:after="0"/>
        <w:ind w:left="0"/>
        <w:jc w:val="both"/>
      </w:pPr>
      <w:r>
        <w:rPr>
          <w:rFonts w:ascii="Times New Roman"/>
          <w:b w:val="false"/>
          <w:i w:val="false"/>
          <w:color w:val="000000"/>
          <w:sz w:val="28"/>
        </w:rPr>
        <w:t>
      " ____ " _________ 20 ___ года.</w:t>
      </w:r>
    </w:p>
    <w:bookmarkEnd w:id="169"/>
    <w:bookmarkStart w:name="z194" w:id="170"/>
    <w:p>
      <w:pPr>
        <w:spacing w:after="0"/>
        <w:ind w:left="0"/>
        <w:jc w:val="both"/>
      </w:pPr>
      <w:r>
        <w:rPr>
          <w:rFonts w:ascii="Times New Roman"/>
          <w:b w:val="false"/>
          <w:i w:val="false"/>
          <w:color w:val="000000"/>
          <w:sz w:val="28"/>
        </w:rPr>
        <w:t>
      Примечание: сведения о площади претендуемого жилища военнослужащего заполняются ответственным структурным подразделением государственного учреждения.</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196" w:id="171"/>
    <w:p>
      <w:pPr>
        <w:spacing w:after="0"/>
        <w:ind w:left="0"/>
        <w:jc w:val="left"/>
      </w:pPr>
      <w:r>
        <w:rPr>
          <w:rFonts w:ascii="Times New Roman"/>
          <w:b/>
          <w:i w:val="false"/>
          <w:color w:val="000000"/>
        </w:rPr>
        <w:t xml:space="preserve"> Список</w:t>
      </w:r>
      <w:r>
        <w:br/>
      </w:r>
      <w:r>
        <w:rPr>
          <w:rFonts w:ascii="Times New Roman"/>
          <w:b/>
          <w:i w:val="false"/>
          <w:color w:val="000000"/>
        </w:rPr>
        <w:t>получателей текущих жилищных выплат по</w:t>
      </w:r>
      <w:r>
        <w:br/>
      </w:r>
      <w:r>
        <w:rPr>
          <w:rFonts w:ascii="Times New Roman"/>
          <w:b/>
          <w:i w:val="false"/>
          <w:color w:val="000000"/>
        </w:rPr>
        <w:t>________________________________________________</w:t>
      </w:r>
      <w:r>
        <w:br/>
      </w:r>
      <w:r>
        <w:rPr>
          <w:rFonts w:ascii="Times New Roman"/>
          <w:b/>
          <w:i w:val="false"/>
          <w:color w:val="000000"/>
        </w:rPr>
        <w:t>(наименование государственного учреждения)</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2"/>
          <w:p>
            <w:pPr>
              <w:spacing w:after="20"/>
              <w:ind w:left="20"/>
              <w:jc w:val="both"/>
            </w:pPr>
            <w:r>
              <w:rPr>
                <w:rFonts w:ascii="Times New Roman"/>
                <w:b w:val="false"/>
                <w:i w:val="false"/>
                <w:color w:val="000000"/>
                <w:sz w:val="20"/>
              </w:rPr>
              <w:t>
№ п/п</w:t>
            </w:r>
          </w:p>
          <w:bookmarkEnd w:id="17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претендуемого жилища (из графы 8 </w:t>
            </w:r>
            <w:r>
              <w:rPr>
                <w:rFonts w:ascii="Times New Roman"/>
                <w:b w:val="false"/>
                <w:i w:val="false"/>
                <w:color w:val="000000"/>
                <w:sz w:val="20"/>
              </w:rPr>
              <w:t>приложения 3</w:t>
            </w:r>
            <w:r>
              <w:rPr>
                <w:rFonts w:ascii="Times New Roman"/>
                <w:b w:val="false"/>
                <w:i w:val="false"/>
                <w:color w:val="000000"/>
                <w:sz w:val="20"/>
              </w:rPr>
              <w:t>)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военнослужащий</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3"/>
          <w:p>
            <w:pPr>
              <w:spacing w:after="20"/>
              <w:ind w:left="20"/>
              <w:jc w:val="both"/>
            </w:pPr>
            <w:r>
              <w:rPr>
                <w:rFonts w:ascii="Times New Roman"/>
                <w:b w:val="false"/>
                <w:i w:val="false"/>
                <w:color w:val="000000"/>
                <w:sz w:val="20"/>
              </w:rPr>
              <w:t>
1</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4"/>
          <w:p>
            <w:pPr>
              <w:spacing w:after="20"/>
              <w:ind w:left="20"/>
              <w:jc w:val="both"/>
            </w:pPr>
            <w:r>
              <w:rPr>
                <w:rFonts w:ascii="Times New Roman"/>
                <w:b w:val="false"/>
                <w:i w:val="false"/>
                <w:color w:val="000000"/>
                <w:sz w:val="20"/>
              </w:rPr>
              <w:t>
Итого по военнослужащему</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5"/>
          <w:p>
            <w:pPr>
              <w:spacing w:after="20"/>
              <w:ind w:left="20"/>
              <w:jc w:val="both"/>
            </w:pPr>
            <w:r>
              <w:rPr>
                <w:rFonts w:ascii="Times New Roman"/>
                <w:b w:val="false"/>
                <w:i w:val="false"/>
                <w:color w:val="000000"/>
                <w:sz w:val="20"/>
              </w:rPr>
              <w:t>
Итого по государственному учреждению</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3" w:id="176"/>
      <w:r>
        <w:rPr>
          <w:rFonts w:ascii="Times New Roman"/>
          <w:b w:val="false"/>
          <w:i w:val="false"/>
          <w:color w:val="000000"/>
          <w:sz w:val="28"/>
        </w:rPr>
        <w:t>
      Начальник</w:t>
      </w:r>
    </w:p>
    <w:bookmarkEnd w:id="176"/>
    <w:p>
      <w:pPr>
        <w:spacing w:after="0"/>
        <w:ind w:left="0"/>
        <w:jc w:val="both"/>
      </w:pPr>
      <w:r>
        <w:rPr>
          <w:rFonts w:ascii="Times New Roman"/>
          <w:b w:val="false"/>
          <w:i w:val="false"/>
          <w:color w:val="000000"/>
          <w:sz w:val="28"/>
        </w:rPr>
        <w:t>государственного учреждения __________________ 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204" w:id="177"/>
      <w:r>
        <w:rPr>
          <w:rFonts w:ascii="Times New Roman"/>
          <w:b w:val="false"/>
          <w:i w:val="false"/>
          <w:color w:val="000000"/>
          <w:sz w:val="28"/>
        </w:rPr>
        <w:t xml:space="preserve">
      Председатель </w:t>
      </w:r>
    </w:p>
    <w:bookmarkEnd w:id="177"/>
    <w:p>
      <w:pPr>
        <w:spacing w:after="0"/>
        <w:ind w:left="0"/>
        <w:jc w:val="both"/>
      </w:pPr>
      <w:r>
        <w:rPr>
          <w:rFonts w:ascii="Times New Roman"/>
          <w:b w:val="false"/>
          <w:i w:val="false"/>
          <w:color w:val="000000"/>
          <w:sz w:val="28"/>
        </w:rPr>
        <w:t>жилищной комиссии __________________ _________________________________________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205" w:id="178"/>
      <w:r>
        <w:rPr>
          <w:rFonts w:ascii="Times New Roman"/>
          <w:b w:val="false"/>
          <w:i w:val="false"/>
          <w:color w:val="000000"/>
          <w:sz w:val="28"/>
        </w:rPr>
        <w:t xml:space="preserve">
      Начальник ответственного </w:t>
      </w:r>
    </w:p>
    <w:bookmarkEnd w:id="178"/>
    <w:p>
      <w:pPr>
        <w:spacing w:after="0"/>
        <w:ind w:left="0"/>
        <w:jc w:val="both"/>
      </w:pPr>
      <w:r>
        <w:rPr>
          <w:rFonts w:ascii="Times New Roman"/>
          <w:b w:val="false"/>
          <w:i w:val="false"/>
          <w:color w:val="000000"/>
          <w:sz w:val="28"/>
        </w:rPr>
        <w:t>структурного подразделения __________________ ___________________________________</w:t>
      </w:r>
    </w:p>
    <w:p>
      <w:pPr>
        <w:spacing w:after="0"/>
        <w:ind w:left="0"/>
        <w:jc w:val="both"/>
      </w:pPr>
      <w:r>
        <w:rPr>
          <w:rFonts w:ascii="Times New Roman"/>
          <w:b w:val="false"/>
          <w:i w:val="false"/>
          <w:color w:val="000000"/>
          <w:sz w:val="28"/>
        </w:rPr>
        <w:t xml:space="preserve">                               (дата, подпись)                   (Ф.И.О.)</w:t>
      </w:r>
    </w:p>
    <w:bookmarkStart w:name="z206" w:id="179"/>
    <w:p>
      <w:pPr>
        <w:spacing w:after="0"/>
        <w:ind w:left="0"/>
        <w:jc w:val="both"/>
      </w:pPr>
      <w:r>
        <w:rPr>
          <w:rFonts w:ascii="Times New Roman"/>
          <w:b w:val="false"/>
          <w:i w:val="false"/>
          <w:color w:val="000000"/>
          <w:sz w:val="28"/>
        </w:rPr>
        <w:t>
      Примечание: список получателей текущих жилищных выплат заполняется ответственным структурным подразделением государственного учреждения, где военнослужащий проходит воинскую службу.</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и возобновления жилищных выплат</w:t>
            </w:r>
          </w:p>
        </w:tc>
      </w:tr>
    </w:tbl>
    <w:p>
      <w:pPr>
        <w:spacing w:after="0"/>
        <w:ind w:left="0"/>
        <w:jc w:val="both"/>
      </w:pPr>
      <w:r>
        <w:rPr>
          <w:rFonts w:ascii="Times New Roman"/>
          <w:b w:val="false"/>
          <w:i w:val="false"/>
          <w:color w:val="ff0000"/>
          <w:sz w:val="28"/>
        </w:rPr>
        <w:t xml:space="preserve">
      Сноска. Приложение 5 с изменением, внесенным постановлением Правительства РК от 01.09.2020 </w:t>
      </w:r>
      <w:r>
        <w:rPr>
          <w:rFonts w:ascii="Times New Roman"/>
          <w:b w:val="false"/>
          <w:i w:val="false"/>
          <w:color w:val="ff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8" w:id="180"/>
    <w:p>
      <w:pPr>
        <w:spacing w:after="0"/>
        <w:ind w:left="0"/>
        <w:jc w:val="left"/>
      </w:pPr>
      <w:r>
        <w:rPr>
          <w:rFonts w:ascii="Times New Roman"/>
          <w:b/>
          <w:i w:val="false"/>
          <w:color w:val="000000"/>
        </w:rPr>
        <w:t xml:space="preserve"> Список</w:t>
      </w:r>
      <w:r>
        <w:br/>
      </w:r>
      <w:r>
        <w:rPr>
          <w:rFonts w:ascii="Times New Roman"/>
          <w:b/>
          <w:i w:val="false"/>
          <w:color w:val="000000"/>
        </w:rPr>
        <w:t>получателей единовременных жилищных выплат в соответствии с пунктом ____</w:t>
      </w:r>
      <w:r>
        <w:br/>
      </w:r>
      <w:r>
        <w:rPr>
          <w:rFonts w:ascii="Times New Roman"/>
          <w:b/>
          <w:i w:val="false"/>
          <w:color w:val="000000"/>
        </w:rPr>
        <w:t>статьи ____ Закона Республики Казахстан от 16 апреля 1997 года</w:t>
      </w:r>
      <w:r>
        <w:br/>
      </w:r>
      <w:r>
        <w:rPr>
          <w:rFonts w:ascii="Times New Roman"/>
          <w:b/>
          <w:i w:val="false"/>
          <w:color w:val="000000"/>
        </w:rPr>
        <w:t>"О жилищных отношениях" по _________________________________________________</w:t>
      </w:r>
      <w:r>
        <w:br/>
      </w:r>
      <w:r>
        <w:rPr>
          <w:rFonts w:ascii="Times New Roman"/>
          <w:b/>
          <w:i w:val="false"/>
          <w:color w:val="000000"/>
        </w:rPr>
        <w:t>(наименование государственного учреждения)</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1"/>
          <w:p>
            <w:pPr>
              <w:spacing w:after="20"/>
              <w:ind w:left="20"/>
              <w:jc w:val="both"/>
            </w:pPr>
            <w:r>
              <w:rPr>
                <w:rFonts w:ascii="Times New Roman"/>
                <w:b w:val="false"/>
                <w:i w:val="false"/>
                <w:color w:val="000000"/>
                <w:sz w:val="20"/>
              </w:rPr>
              <w:t>
№ п/п</w:t>
            </w:r>
          </w:p>
          <w:bookmarkEnd w:id="181"/>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нуждающегося в жилище (полностью)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выслуга лет (стаж воинской службы) по состоянию на 01.01.2018 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военнослужащего нуждающимся в жилище (число, месяц,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(графа 8 – графа 5) (месяцы, дни)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претендуемого жилища (из графы 8 </w:t>
            </w:r>
            <w:r>
              <w:rPr>
                <w:rFonts w:ascii="Times New Roman"/>
                <w:b w:val="false"/>
                <w:i w:val="false"/>
                <w:color w:val="000000"/>
                <w:sz w:val="20"/>
              </w:rPr>
              <w:t>приложения 3</w:t>
            </w:r>
            <w:r>
              <w:rPr>
                <w:rFonts w:ascii="Times New Roman"/>
                <w:b w:val="false"/>
                <w:i w:val="false"/>
                <w:color w:val="000000"/>
                <w:sz w:val="20"/>
              </w:rPr>
              <w:t>)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военнослужащего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состава семьи, степень родства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2"/>
          <w:p>
            <w:pPr>
              <w:spacing w:after="20"/>
              <w:ind w:left="20"/>
              <w:jc w:val="both"/>
            </w:pPr>
            <w:r>
              <w:rPr>
                <w:rFonts w:ascii="Times New Roman"/>
                <w:b w:val="false"/>
                <w:i w:val="false"/>
                <w:color w:val="000000"/>
                <w:sz w:val="20"/>
              </w:rPr>
              <w:t>
1</w:t>
            </w:r>
          </w:p>
          <w:bookmarkEnd w:id="18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3"/>
          <w:p>
            <w:pPr>
              <w:spacing w:after="20"/>
              <w:ind w:left="20"/>
              <w:jc w:val="both"/>
            </w:pPr>
            <w:r>
              <w:rPr>
                <w:rFonts w:ascii="Times New Roman"/>
                <w:b w:val="false"/>
                <w:i w:val="false"/>
                <w:color w:val="000000"/>
                <w:sz w:val="20"/>
              </w:rPr>
              <w:t>
Итого по военнослужащему</w:t>
            </w:r>
          </w:p>
          <w:bookmarkEnd w:id="18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4"/>
          <w:p>
            <w:pPr>
              <w:spacing w:after="20"/>
              <w:ind w:left="20"/>
              <w:jc w:val="both"/>
            </w:pPr>
            <w:r>
              <w:rPr>
                <w:rFonts w:ascii="Times New Roman"/>
                <w:b w:val="false"/>
                <w:i w:val="false"/>
                <w:color w:val="000000"/>
                <w:sz w:val="20"/>
              </w:rPr>
              <w:t>
Итого по государственному учреждению</w:t>
            </w:r>
          </w:p>
          <w:bookmarkEnd w:id="18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5" w:id="185"/>
      <w:r>
        <w:rPr>
          <w:rFonts w:ascii="Times New Roman"/>
          <w:b w:val="false"/>
          <w:i w:val="false"/>
          <w:color w:val="000000"/>
          <w:sz w:val="28"/>
        </w:rPr>
        <w:t xml:space="preserve">
      Начальник </w:t>
      </w:r>
    </w:p>
    <w:bookmarkEnd w:id="185"/>
    <w:p>
      <w:pPr>
        <w:spacing w:after="0"/>
        <w:ind w:left="0"/>
        <w:jc w:val="both"/>
      </w:pPr>
      <w:r>
        <w:rPr>
          <w:rFonts w:ascii="Times New Roman"/>
          <w:b w:val="false"/>
          <w:i w:val="false"/>
          <w:color w:val="000000"/>
          <w:sz w:val="28"/>
        </w:rPr>
        <w:t>государственного учреждения __________________ 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216" w:id="186"/>
      <w:r>
        <w:rPr>
          <w:rFonts w:ascii="Times New Roman"/>
          <w:b w:val="false"/>
          <w:i w:val="false"/>
          <w:color w:val="000000"/>
          <w:sz w:val="28"/>
        </w:rPr>
        <w:t xml:space="preserve">
      Председатель </w:t>
      </w:r>
    </w:p>
    <w:bookmarkEnd w:id="186"/>
    <w:p>
      <w:pPr>
        <w:spacing w:after="0"/>
        <w:ind w:left="0"/>
        <w:jc w:val="both"/>
      </w:pPr>
      <w:r>
        <w:rPr>
          <w:rFonts w:ascii="Times New Roman"/>
          <w:b w:val="false"/>
          <w:i w:val="false"/>
          <w:color w:val="000000"/>
          <w:sz w:val="28"/>
        </w:rPr>
        <w:t>жилищной комиссии __________________ _________________________________________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217" w:id="187"/>
      <w:r>
        <w:rPr>
          <w:rFonts w:ascii="Times New Roman"/>
          <w:b w:val="false"/>
          <w:i w:val="false"/>
          <w:color w:val="000000"/>
          <w:sz w:val="28"/>
        </w:rPr>
        <w:t xml:space="preserve">
      Начальник ответственного </w:t>
      </w:r>
    </w:p>
    <w:bookmarkEnd w:id="187"/>
    <w:p>
      <w:pPr>
        <w:spacing w:after="0"/>
        <w:ind w:left="0"/>
        <w:jc w:val="both"/>
      </w:pPr>
      <w:r>
        <w:rPr>
          <w:rFonts w:ascii="Times New Roman"/>
          <w:b w:val="false"/>
          <w:i w:val="false"/>
          <w:color w:val="000000"/>
          <w:sz w:val="28"/>
        </w:rPr>
        <w:t>структурного подразделения __________________ ___________________________________</w:t>
      </w:r>
    </w:p>
    <w:p>
      <w:pPr>
        <w:spacing w:after="0"/>
        <w:ind w:left="0"/>
        <w:jc w:val="both"/>
      </w:pPr>
      <w:r>
        <w:rPr>
          <w:rFonts w:ascii="Times New Roman"/>
          <w:b w:val="false"/>
          <w:i w:val="false"/>
          <w:color w:val="000000"/>
          <w:sz w:val="28"/>
        </w:rPr>
        <w:t xml:space="preserve">                         (дата, подпись)                         (Ф.И.О.)</w:t>
      </w:r>
    </w:p>
    <w:bookmarkStart w:name="z218" w:id="188"/>
    <w:p>
      <w:pPr>
        <w:spacing w:after="0"/>
        <w:ind w:left="0"/>
        <w:jc w:val="both"/>
      </w:pPr>
      <w:r>
        <w:rPr>
          <w:rFonts w:ascii="Times New Roman"/>
          <w:b w:val="false"/>
          <w:i w:val="false"/>
          <w:color w:val="000000"/>
          <w:sz w:val="28"/>
        </w:rPr>
        <w:t>
      Примечание: список получателей единовременных жилищных выплат заполняется ответственным структурным подразделением государственного учреждения.</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220" w:id="189"/>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о получателе текущих жилищных выплат</w:t>
      </w:r>
      <w:r>
        <w:br/>
      </w:r>
      <w:r>
        <w:rPr>
          <w:rFonts w:ascii="Times New Roman"/>
          <w:b/>
          <w:i w:val="false"/>
          <w:color w:val="000000"/>
        </w:rPr>
        <w:t xml:space="preserve">                   (для приобщения в личное дело военнослужащего)</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(Ф.И.О. военнослужащего полностью)</w:t>
      </w:r>
    </w:p>
    <w:bookmarkEnd w:id="189"/>
    <w:bookmarkStart w:name="z221" w:id="190"/>
    <w:p>
      <w:pPr>
        <w:spacing w:after="0"/>
        <w:ind w:left="0"/>
        <w:jc w:val="both"/>
      </w:pPr>
      <w:r>
        <w:rPr>
          <w:rFonts w:ascii="Times New Roman"/>
          <w:b w:val="false"/>
          <w:i w:val="false"/>
          <w:color w:val="000000"/>
          <w:sz w:val="28"/>
        </w:rPr>
        <w:t>
      Протоколом жилищной комиссии от "__" ___ 20 __ года № __ признан нуждающимся в жилище с "___" _________ 20 ____ года.</w:t>
      </w:r>
    </w:p>
    <w:bookmarkEnd w:id="190"/>
    <w:bookmarkStart w:name="z222" w:id="19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101-2</w:t>
      </w:r>
      <w:r>
        <w:rPr>
          <w:rFonts w:ascii="Times New Roman"/>
          <w:b w:val="false"/>
          <w:i w:val="false"/>
          <w:color w:val="000000"/>
          <w:sz w:val="28"/>
        </w:rPr>
        <w:t xml:space="preserve"> Закона Республики Казахстан от 16 апреля 1997 года "О жилищных отношениях" данный военнослужащий является получателем жилищных выплат.</w:t>
      </w:r>
    </w:p>
    <w:bookmarkEnd w:id="191"/>
    <w:bookmarkStart w:name="z223" w:id="192"/>
    <w:p>
      <w:pPr>
        <w:spacing w:after="0"/>
        <w:ind w:left="0"/>
        <w:jc w:val="both"/>
      </w:pPr>
      <w:r>
        <w:rPr>
          <w:rFonts w:ascii="Times New Roman"/>
          <w:b w:val="false"/>
          <w:i w:val="false"/>
          <w:color w:val="000000"/>
          <w:sz w:val="28"/>
        </w:rPr>
        <w:t>
      Текущие жилищные выплаты составляют _________ тенге.</w:t>
      </w:r>
    </w:p>
    <w:bookmarkEnd w:id="192"/>
    <w:bookmarkStart w:name="z224" w:id="193"/>
    <w:p>
      <w:pPr>
        <w:spacing w:after="0"/>
        <w:ind w:left="0"/>
        <w:jc w:val="both"/>
      </w:pPr>
      <w:r>
        <w:rPr>
          <w:rFonts w:ascii="Times New Roman"/>
          <w:b w:val="false"/>
          <w:i w:val="false"/>
          <w:color w:val="000000"/>
          <w:sz w:val="28"/>
        </w:rPr>
        <w:t>
      Сведения о членах семьи, признанных нуждающимися в жилище:</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4"/>
          <w:p>
            <w:pPr>
              <w:spacing w:after="20"/>
              <w:ind w:left="20"/>
              <w:jc w:val="both"/>
            </w:pPr>
            <w:r>
              <w:rPr>
                <w:rFonts w:ascii="Times New Roman"/>
                <w:b w:val="false"/>
                <w:i w:val="false"/>
                <w:color w:val="000000"/>
                <w:sz w:val="20"/>
              </w:rPr>
              <w:t>
№ п/п</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(полностью)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военнослужащего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нуждающимся в жилище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степень родства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5"/>
          <w:p>
            <w:pPr>
              <w:spacing w:after="20"/>
              <w:ind w:left="20"/>
              <w:jc w:val="both"/>
            </w:pPr>
            <w:r>
              <w:rPr>
                <w:rFonts w:ascii="Times New Roman"/>
                <w:b w:val="false"/>
                <w:i w:val="false"/>
                <w:color w:val="000000"/>
                <w:sz w:val="20"/>
              </w:rPr>
              <w:t>
1</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196"/>
    <w:p>
      <w:pPr>
        <w:spacing w:after="0"/>
        <w:ind w:left="0"/>
        <w:jc w:val="both"/>
      </w:pPr>
      <w:r>
        <w:rPr>
          <w:rFonts w:ascii="Times New Roman"/>
          <w:b w:val="false"/>
          <w:i w:val="false"/>
          <w:color w:val="000000"/>
          <w:sz w:val="28"/>
        </w:rPr>
        <w:t xml:space="preserve">
      Начальник ответственного структурного подразделения ______________ _______ </w:t>
      </w:r>
    </w:p>
    <w:bookmarkEnd w:id="196"/>
    <w:bookmarkStart w:name="z229" w:id="197"/>
    <w:p>
      <w:pPr>
        <w:spacing w:after="0"/>
        <w:ind w:left="0"/>
        <w:jc w:val="both"/>
      </w:pPr>
      <w:r>
        <w:rPr>
          <w:rFonts w:ascii="Times New Roman"/>
          <w:b w:val="false"/>
          <w:i w:val="false"/>
          <w:color w:val="000000"/>
          <w:sz w:val="28"/>
        </w:rPr>
        <w:t>
       (дата, подпись) (Ф.И.О.)</w:t>
      </w:r>
    </w:p>
    <w:bookmarkEnd w:id="197"/>
    <w:bookmarkStart w:name="z230" w:id="198"/>
    <w:p>
      <w:pPr>
        <w:spacing w:after="0"/>
        <w:ind w:left="0"/>
        <w:jc w:val="both"/>
      </w:pPr>
      <w:r>
        <w:rPr>
          <w:rFonts w:ascii="Times New Roman"/>
          <w:b w:val="false"/>
          <w:i w:val="false"/>
          <w:color w:val="000000"/>
          <w:sz w:val="28"/>
        </w:rPr>
        <w:t>
      "____" _________ 20 ___ года.</w:t>
      </w:r>
    </w:p>
    <w:bookmarkEnd w:id="198"/>
    <w:bookmarkStart w:name="z231" w:id="199"/>
    <w:p>
      <w:pPr>
        <w:spacing w:after="0"/>
        <w:ind w:left="0"/>
        <w:jc w:val="both"/>
      </w:pPr>
      <w:r>
        <w:rPr>
          <w:rFonts w:ascii="Times New Roman"/>
          <w:b w:val="false"/>
          <w:i w:val="false"/>
          <w:color w:val="000000"/>
          <w:sz w:val="28"/>
        </w:rPr>
        <w:t>
      Примечание: сведения о получателе жилищных выплат и членах его семьи заполняются кадровым подразделением государственного учреждения, где военнослужащий проходит воинскую службу, и подписываются его руководителем.</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233" w:id="200"/>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о получателе единовременных жилищных выплат</w:t>
      </w:r>
      <w:r>
        <w:br/>
      </w:r>
      <w:r>
        <w:rPr>
          <w:rFonts w:ascii="Times New Roman"/>
          <w:b/>
          <w:i w:val="false"/>
          <w:color w:val="000000"/>
        </w:rPr>
        <w:t xml:space="preserve">                   (для приобщения в личное дело военнослужащего)</w:t>
      </w:r>
      <w:r>
        <w:br/>
      </w:r>
      <w:r>
        <w:rPr>
          <w:rFonts w:ascii="Times New Roman"/>
          <w:b/>
          <w:i w:val="false"/>
          <w:color w:val="000000"/>
        </w:rPr>
        <w:t xml:space="preserve">             __________________________________________________________________</w:t>
      </w:r>
      <w:r>
        <w:br/>
      </w:r>
      <w:r>
        <w:rPr>
          <w:rFonts w:ascii="Times New Roman"/>
          <w:b/>
          <w:i w:val="false"/>
          <w:color w:val="000000"/>
        </w:rPr>
        <w:t xml:space="preserve">                         (Ф.И.О. военнослужащего полностью)</w:t>
      </w:r>
    </w:p>
    <w:bookmarkEnd w:id="200"/>
    <w:bookmarkStart w:name="z234" w:id="201"/>
    <w:p>
      <w:pPr>
        <w:spacing w:after="0"/>
        <w:ind w:left="0"/>
        <w:jc w:val="both"/>
      </w:pPr>
      <w:r>
        <w:rPr>
          <w:rFonts w:ascii="Times New Roman"/>
          <w:b w:val="false"/>
          <w:i w:val="false"/>
          <w:color w:val="000000"/>
          <w:sz w:val="28"/>
        </w:rPr>
        <w:t>
      Протоколом жилищной комиссии от "__" ___ 20 __ года № __ признан нуждающимся в жилище с "___" ______ 20 ____ года.</w:t>
      </w:r>
    </w:p>
    <w:bookmarkEnd w:id="201"/>
    <w:bookmarkStart w:name="z235" w:id="202"/>
    <w:p>
      <w:pPr>
        <w:spacing w:after="0"/>
        <w:ind w:left="0"/>
        <w:jc w:val="both"/>
      </w:pPr>
      <w:r>
        <w:rPr>
          <w:rFonts w:ascii="Times New Roman"/>
          <w:b w:val="false"/>
          <w:i w:val="false"/>
          <w:color w:val="000000"/>
          <w:sz w:val="28"/>
        </w:rPr>
        <w:t>
      На основании рапорта от "___" ___________ 20 ___ года за № ___ и в соответствии с пунктом _______ статьи ____ Закона Республики Казахстан от 16 апреля 1997 года "О жилищных отношениях" данный военнослужащий является получателем жилищных выплат.</w:t>
      </w:r>
    </w:p>
    <w:bookmarkEnd w:id="202"/>
    <w:bookmarkStart w:name="z236" w:id="203"/>
    <w:p>
      <w:pPr>
        <w:spacing w:after="0"/>
        <w:ind w:left="0"/>
        <w:jc w:val="both"/>
      </w:pPr>
      <w:r>
        <w:rPr>
          <w:rFonts w:ascii="Times New Roman"/>
          <w:b w:val="false"/>
          <w:i w:val="false"/>
          <w:color w:val="000000"/>
          <w:sz w:val="28"/>
        </w:rPr>
        <w:t>
      Выслуга лет на 1 января 2018 года составляет _____ лет _____ месяцев _____ дней.</w:t>
      </w:r>
    </w:p>
    <w:bookmarkEnd w:id="203"/>
    <w:bookmarkStart w:name="z237" w:id="204"/>
    <w:p>
      <w:pPr>
        <w:spacing w:after="0"/>
        <w:ind w:left="0"/>
        <w:jc w:val="both"/>
      </w:pPr>
      <w:r>
        <w:rPr>
          <w:rFonts w:ascii="Times New Roman"/>
          <w:b w:val="false"/>
          <w:i w:val="false"/>
          <w:color w:val="000000"/>
          <w:sz w:val="28"/>
        </w:rPr>
        <w:t>
      Сведения о прохождении службы: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5"/>
          <w:p>
            <w:pPr>
              <w:spacing w:after="20"/>
              <w:ind w:left="20"/>
              <w:jc w:val="both"/>
            </w:pPr>
            <w:r>
              <w:rPr>
                <w:rFonts w:ascii="Times New Roman"/>
                <w:b w:val="false"/>
                <w:i w:val="false"/>
                <w:color w:val="000000"/>
                <w:sz w:val="20"/>
              </w:rPr>
              <w:t>
№ п/п</w:t>
            </w:r>
          </w:p>
          <w:bookmarkEnd w:id="2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воинской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приказов о прохождении воинской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6"/>
          <w:p>
            <w:pPr>
              <w:spacing w:after="20"/>
              <w:ind w:left="20"/>
              <w:jc w:val="both"/>
            </w:pPr>
            <w:r>
              <w:rPr>
                <w:rFonts w:ascii="Times New Roman"/>
                <w:b w:val="false"/>
                <w:i w:val="false"/>
                <w:color w:val="000000"/>
                <w:sz w:val="20"/>
              </w:rPr>
              <w:t>
1</w:t>
            </w:r>
          </w:p>
          <w:bookmarkEnd w:id="2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207"/>
    <w:p>
      <w:pPr>
        <w:spacing w:after="0"/>
        <w:ind w:left="0"/>
        <w:jc w:val="both"/>
      </w:pPr>
      <w:r>
        <w:rPr>
          <w:rFonts w:ascii="Times New Roman"/>
          <w:b w:val="false"/>
          <w:i w:val="false"/>
          <w:color w:val="000000"/>
          <w:sz w:val="28"/>
        </w:rPr>
        <w:t>
      Сведения о членах семьи, признанных нуждающимися в жилище:</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8"/>
          <w:p>
            <w:pPr>
              <w:spacing w:after="20"/>
              <w:ind w:left="20"/>
              <w:jc w:val="both"/>
            </w:pPr>
            <w:r>
              <w:rPr>
                <w:rFonts w:ascii="Times New Roman"/>
                <w:b w:val="false"/>
                <w:i w:val="false"/>
                <w:color w:val="000000"/>
                <w:sz w:val="20"/>
              </w:rPr>
              <w:t>
№ п/п</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(полностью)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военнослужащего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нуждающимся в жилище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степень родства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9"/>
          <w:p>
            <w:pPr>
              <w:spacing w:after="20"/>
              <w:ind w:left="20"/>
              <w:jc w:val="both"/>
            </w:pPr>
            <w:r>
              <w:rPr>
                <w:rFonts w:ascii="Times New Roman"/>
                <w:b w:val="false"/>
                <w:i w:val="false"/>
                <w:color w:val="000000"/>
                <w:sz w:val="20"/>
              </w:rPr>
              <w:t>
1</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5" w:id="210"/>
      <w:r>
        <w:rPr>
          <w:rFonts w:ascii="Times New Roman"/>
          <w:b w:val="false"/>
          <w:i w:val="false"/>
          <w:color w:val="000000"/>
          <w:sz w:val="28"/>
        </w:rPr>
        <w:t>
      Начальник</w:t>
      </w:r>
    </w:p>
    <w:bookmarkEnd w:id="210"/>
    <w:p>
      <w:pPr>
        <w:spacing w:after="0"/>
        <w:ind w:left="0"/>
        <w:jc w:val="both"/>
      </w:pPr>
      <w:r>
        <w:rPr>
          <w:rFonts w:ascii="Times New Roman"/>
          <w:b w:val="false"/>
          <w:i w:val="false"/>
          <w:color w:val="000000"/>
          <w:sz w:val="28"/>
        </w:rPr>
        <w:t>государственного учреждения __________________ ___________________________________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246" w:id="211"/>
      <w:r>
        <w:rPr>
          <w:rFonts w:ascii="Times New Roman"/>
          <w:b w:val="false"/>
          <w:i w:val="false"/>
          <w:color w:val="000000"/>
          <w:sz w:val="28"/>
        </w:rPr>
        <w:t xml:space="preserve">
      Председатель </w:t>
      </w:r>
    </w:p>
    <w:bookmarkEnd w:id="211"/>
    <w:p>
      <w:pPr>
        <w:spacing w:after="0"/>
        <w:ind w:left="0"/>
        <w:jc w:val="both"/>
      </w:pPr>
      <w:r>
        <w:rPr>
          <w:rFonts w:ascii="Times New Roman"/>
          <w:b w:val="false"/>
          <w:i w:val="false"/>
          <w:color w:val="000000"/>
          <w:sz w:val="28"/>
        </w:rPr>
        <w:t>жилищной комиссии __________________ ___________________________________________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247" w:id="212"/>
      <w:r>
        <w:rPr>
          <w:rFonts w:ascii="Times New Roman"/>
          <w:b w:val="false"/>
          <w:i w:val="false"/>
          <w:color w:val="000000"/>
          <w:sz w:val="28"/>
        </w:rPr>
        <w:t xml:space="preserve">
      Начальник ответственного </w:t>
      </w:r>
    </w:p>
    <w:bookmarkEnd w:id="212"/>
    <w:p>
      <w:pPr>
        <w:spacing w:after="0"/>
        <w:ind w:left="0"/>
        <w:jc w:val="both"/>
      </w:pPr>
      <w:r>
        <w:rPr>
          <w:rFonts w:ascii="Times New Roman"/>
          <w:b w:val="false"/>
          <w:i w:val="false"/>
          <w:color w:val="000000"/>
          <w:sz w:val="28"/>
        </w:rPr>
        <w:t>структурного подразделения _________________ _____________________________________</w:t>
      </w:r>
    </w:p>
    <w:p>
      <w:pPr>
        <w:spacing w:after="0"/>
        <w:ind w:left="0"/>
        <w:jc w:val="both"/>
      </w:pPr>
      <w:r>
        <w:rPr>
          <w:rFonts w:ascii="Times New Roman"/>
          <w:b w:val="false"/>
          <w:i w:val="false"/>
          <w:color w:val="000000"/>
          <w:sz w:val="28"/>
        </w:rPr>
        <w:t xml:space="preserve">                         (дата, подпись)                   (Ф.И.О.)</w:t>
      </w:r>
    </w:p>
    <w:bookmarkStart w:name="z248" w:id="213"/>
    <w:p>
      <w:pPr>
        <w:spacing w:after="0"/>
        <w:ind w:left="0"/>
        <w:jc w:val="both"/>
      </w:pPr>
      <w:r>
        <w:rPr>
          <w:rFonts w:ascii="Times New Roman"/>
          <w:b w:val="false"/>
          <w:i w:val="false"/>
          <w:color w:val="000000"/>
          <w:sz w:val="28"/>
        </w:rPr>
        <w:t>
      Примечание: сведения о получателе жилищных выплат и членах его семьи заполняются кадровым подразделением государственного учреждения, где военнослужащий проходит воинскую службу.</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и возобновления жилищных выплат</w:t>
            </w:r>
          </w:p>
        </w:tc>
      </w:tr>
    </w:tbl>
    <w:p>
      <w:pPr>
        <w:spacing w:after="0"/>
        <w:ind w:left="0"/>
        <w:jc w:val="both"/>
      </w:pPr>
      <w:r>
        <w:rPr>
          <w:rFonts w:ascii="Times New Roman"/>
          <w:b w:val="false"/>
          <w:i w:val="false"/>
          <w:color w:val="ff0000"/>
          <w:sz w:val="28"/>
        </w:rPr>
        <w:t xml:space="preserve">
      Сноска. Приложение 8 с изменениями, внесенными постановлением Правительства РК от 01.09.2020 </w:t>
      </w:r>
      <w:r>
        <w:rPr>
          <w:rFonts w:ascii="Times New Roman"/>
          <w:b w:val="false"/>
          <w:i w:val="false"/>
          <w:color w:val="ff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0" w:id="214"/>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о получателе текущих жилищных выплат</w:t>
      </w:r>
      <w:r>
        <w:br/>
      </w:r>
      <w:r>
        <w:rPr>
          <w:rFonts w:ascii="Times New Roman"/>
          <w:b/>
          <w:i w:val="false"/>
          <w:color w:val="000000"/>
        </w:rPr>
        <w:t xml:space="preserve">                               (для представления в банк)</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(Ф.И.О. военнослужащего полностью)</w:t>
      </w:r>
    </w:p>
    <w:bookmarkEnd w:id="214"/>
    <w:bookmarkStart w:name="z252" w:id="21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44-3)</w:t>
      </w:r>
      <w:r>
        <w:rPr>
          <w:rFonts w:ascii="Times New Roman"/>
          <w:b w:val="false"/>
          <w:i w:val="false"/>
          <w:color w:val="000000"/>
          <w:sz w:val="28"/>
        </w:rPr>
        <w:t xml:space="preserve"> статьи 2 Закона Республики Казахстан от 16 апреля 1997 года "О жилищных отношениях" данный военнослужащий является получателем жилищных выплат.</w:t>
      </w:r>
    </w:p>
    <w:bookmarkEnd w:id="215"/>
    <w:bookmarkStart w:name="z253" w:id="216"/>
    <w:p>
      <w:pPr>
        <w:spacing w:after="0"/>
        <w:ind w:left="0"/>
        <w:jc w:val="both"/>
      </w:pPr>
      <w:r>
        <w:rPr>
          <w:rFonts w:ascii="Times New Roman"/>
          <w:b w:val="false"/>
          <w:i w:val="false"/>
          <w:color w:val="000000"/>
          <w:sz w:val="28"/>
        </w:rPr>
        <w:t>
      Текущие жилищные выплаты составляют _________ тенге.</w:t>
      </w:r>
    </w:p>
    <w:bookmarkEnd w:id="216"/>
    <w:p>
      <w:pPr>
        <w:spacing w:after="0"/>
        <w:ind w:left="0"/>
        <w:jc w:val="both"/>
      </w:pPr>
      <w:bookmarkStart w:name="z254" w:id="217"/>
      <w:r>
        <w:rPr>
          <w:rFonts w:ascii="Times New Roman"/>
          <w:b w:val="false"/>
          <w:i w:val="false"/>
          <w:color w:val="000000"/>
          <w:sz w:val="28"/>
        </w:rPr>
        <w:t xml:space="preserve">
      Начальник </w:t>
      </w:r>
    </w:p>
    <w:bookmarkEnd w:id="217"/>
    <w:p>
      <w:pPr>
        <w:spacing w:after="0"/>
        <w:ind w:left="0"/>
        <w:jc w:val="both"/>
      </w:pPr>
      <w:r>
        <w:rPr>
          <w:rFonts w:ascii="Times New Roman"/>
          <w:b w:val="false"/>
          <w:i w:val="false"/>
          <w:color w:val="000000"/>
          <w:sz w:val="28"/>
        </w:rPr>
        <w:t>государственного учреждения __________________ ___________________________________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и возобновления жилищных выплат</w:t>
            </w:r>
          </w:p>
        </w:tc>
      </w:tr>
    </w:tbl>
    <w:p>
      <w:pPr>
        <w:spacing w:after="0"/>
        <w:ind w:left="0"/>
        <w:jc w:val="both"/>
      </w:pPr>
      <w:r>
        <w:rPr>
          <w:rFonts w:ascii="Times New Roman"/>
          <w:b w:val="false"/>
          <w:i w:val="false"/>
          <w:color w:val="ff0000"/>
          <w:sz w:val="28"/>
        </w:rPr>
        <w:t xml:space="preserve">
      Сноска. Приложение 9 с изменением, внесенным постановлением Правительства РК от 01.09.2020 </w:t>
      </w:r>
      <w:r>
        <w:rPr>
          <w:rFonts w:ascii="Times New Roman"/>
          <w:b w:val="false"/>
          <w:i w:val="false"/>
          <w:color w:val="ff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6" w:id="218"/>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о получателе единовременных жилищных выплат</w:t>
      </w:r>
      <w:r>
        <w:br/>
      </w:r>
      <w:r>
        <w:rPr>
          <w:rFonts w:ascii="Times New Roman"/>
          <w:b/>
          <w:i w:val="false"/>
          <w:color w:val="000000"/>
        </w:rPr>
        <w:t xml:space="preserve">                               (для представления в банк)</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(Ф.И.О. военнослужащего полностью) </w:t>
      </w:r>
    </w:p>
    <w:bookmarkEnd w:id="218"/>
    <w:bookmarkStart w:name="z258" w:id="219"/>
    <w:p>
      <w:pPr>
        <w:spacing w:after="0"/>
        <w:ind w:left="0"/>
        <w:jc w:val="both"/>
      </w:pPr>
      <w:r>
        <w:rPr>
          <w:rFonts w:ascii="Times New Roman"/>
          <w:b w:val="false"/>
          <w:i w:val="false"/>
          <w:color w:val="000000"/>
          <w:sz w:val="28"/>
        </w:rPr>
        <w:t>
      В соответствии с пунктом ____ статьи _____ Закона Республики Казахстан от 16 апреля 1997 года "О жилищных отношениях" данный военнослужащий является получателем жилищных выплат.</w:t>
      </w:r>
    </w:p>
    <w:bookmarkEnd w:id="219"/>
    <w:p>
      <w:pPr>
        <w:spacing w:after="0"/>
        <w:ind w:left="0"/>
        <w:jc w:val="both"/>
      </w:pPr>
      <w:bookmarkStart w:name="z259" w:id="220"/>
      <w:r>
        <w:rPr>
          <w:rFonts w:ascii="Times New Roman"/>
          <w:b w:val="false"/>
          <w:i w:val="false"/>
          <w:color w:val="000000"/>
          <w:sz w:val="28"/>
        </w:rPr>
        <w:t xml:space="preserve">
      Начальник государственного </w:t>
      </w:r>
    </w:p>
    <w:bookmarkEnd w:id="220"/>
    <w:p>
      <w:pPr>
        <w:spacing w:after="0"/>
        <w:ind w:left="0"/>
        <w:jc w:val="both"/>
      </w:pPr>
      <w:r>
        <w:rPr>
          <w:rFonts w:ascii="Times New Roman"/>
          <w:b w:val="false"/>
          <w:i w:val="false"/>
          <w:color w:val="000000"/>
          <w:sz w:val="28"/>
        </w:rPr>
        <w:t>учреждения __________________ __________________________________________________</w:t>
      </w:r>
    </w:p>
    <w:p>
      <w:pPr>
        <w:spacing w:after="0"/>
        <w:ind w:left="0"/>
        <w:jc w:val="both"/>
      </w:pPr>
      <w:r>
        <w:rPr>
          <w:rFonts w:ascii="Times New Roman"/>
          <w:b w:val="false"/>
          <w:i w:val="false"/>
          <w:color w:val="000000"/>
          <w:sz w:val="28"/>
        </w:rPr>
        <w:t xml:space="preserve">             (дата, подпись)                        (Ф.И.О.)</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и возобновления жилищных выплат</w:t>
            </w:r>
          </w:p>
        </w:tc>
      </w:tr>
    </w:tbl>
    <w:p>
      <w:pPr>
        <w:spacing w:after="0"/>
        <w:ind w:left="0"/>
        <w:jc w:val="both"/>
      </w:pPr>
      <w:r>
        <w:rPr>
          <w:rFonts w:ascii="Times New Roman"/>
          <w:b w:val="false"/>
          <w:i w:val="false"/>
          <w:color w:val="ff0000"/>
          <w:sz w:val="28"/>
        </w:rPr>
        <w:t xml:space="preserve">
      Сноска. Приложение 10 в редакции постановления Правительства РК от 01.09.2020 </w:t>
      </w:r>
      <w:r>
        <w:rPr>
          <w:rFonts w:ascii="Times New Roman"/>
          <w:b w:val="false"/>
          <w:i w:val="false"/>
          <w:color w:val="ff0000"/>
          <w:sz w:val="28"/>
        </w:rPr>
        <w:t>№ 548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2" w:id="221"/>
    <w:p>
      <w:pPr>
        <w:spacing w:after="0"/>
        <w:ind w:left="0"/>
        <w:jc w:val="left"/>
      </w:pPr>
      <w:r>
        <w:rPr>
          <w:rFonts w:ascii="Times New Roman"/>
          <w:b/>
          <w:i w:val="false"/>
          <w:color w:val="000000"/>
        </w:rPr>
        <w:t xml:space="preserve"> ДОГОВОР о жилищных выплатах</w:t>
      </w:r>
    </w:p>
    <w:bookmarkEnd w:id="221"/>
    <w:bookmarkStart w:name="z383" w:id="222"/>
    <w:p>
      <w:pPr>
        <w:spacing w:after="0"/>
        <w:ind w:left="0"/>
        <w:jc w:val="both"/>
      </w:pPr>
      <w:r>
        <w:rPr>
          <w:rFonts w:ascii="Times New Roman"/>
          <w:b w:val="false"/>
          <w:i w:val="false"/>
          <w:color w:val="000000"/>
          <w:sz w:val="28"/>
        </w:rPr>
        <w:t xml:space="preserve">
      ____________________________________ банк, именуемый в дальнейшем "банк", в лице ____________________________, действующего на основании ___________________, государственное учреждение "________________________", именуемое в дальнейшем "государственное учреждение", в лице ____________________, действующего на основании _____________________, и получатель ______________, именуемый в дальнейшем "получатель", действующий на основании удостоверения личности от "__" ______ 20 ___ года № ______, выданного ___________,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апреля 1997 года "О жилищных отношениях" (далее – Закон) и </w:t>
      </w:r>
      <w:r>
        <w:rPr>
          <w:rFonts w:ascii="Times New Roman"/>
          <w:b w:val="false"/>
          <w:i w:val="false"/>
          <w:color w:val="000000"/>
          <w:sz w:val="28"/>
        </w:rPr>
        <w:t>Правил</w:t>
      </w:r>
      <w:r>
        <w:rPr>
          <w:rFonts w:ascii="Times New Roman"/>
          <w:b w:val="false"/>
          <w:i w:val="false"/>
          <w:color w:val="000000"/>
          <w:sz w:val="28"/>
        </w:rPr>
        <w:t xml:space="preserve">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(далее – Правила), утвержденных постановлением Правительства Республики Казахстан от "__" ____ 20__ года, заключили настоящий договор (далее – договор) о нижеследующем:</w:t>
      </w:r>
    </w:p>
    <w:bookmarkEnd w:id="222"/>
    <w:bookmarkStart w:name="z384" w:id="223"/>
    <w:p>
      <w:pPr>
        <w:spacing w:after="0"/>
        <w:ind w:left="0"/>
        <w:jc w:val="both"/>
      </w:pPr>
      <w:r>
        <w:rPr>
          <w:rFonts w:ascii="Times New Roman"/>
          <w:b w:val="false"/>
          <w:i w:val="false"/>
          <w:color w:val="000000"/>
          <w:sz w:val="28"/>
        </w:rPr>
        <w:t>
      1. Основные понятия, используемые в договоре</w:t>
      </w:r>
    </w:p>
    <w:bookmarkEnd w:id="223"/>
    <w:bookmarkStart w:name="z385" w:id="224"/>
    <w:p>
      <w:pPr>
        <w:spacing w:after="0"/>
        <w:ind w:left="0"/>
        <w:jc w:val="both"/>
      </w:pPr>
      <w:r>
        <w:rPr>
          <w:rFonts w:ascii="Times New Roman"/>
          <w:b w:val="false"/>
          <w:i w:val="false"/>
          <w:color w:val="000000"/>
          <w:sz w:val="28"/>
        </w:rPr>
        <w:t>
      1. В договоре используются следующие основные понятия:</w:t>
      </w:r>
    </w:p>
    <w:bookmarkEnd w:id="224"/>
    <w:bookmarkStart w:name="z386" w:id="225"/>
    <w:p>
      <w:pPr>
        <w:spacing w:after="0"/>
        <w:ind w:left="0"/>
        <w:jc w:val="both"/>
      </w:pPr>
      <w:r>
        <w:rPr>
          <w:rFonts w:ascii="Times New Roman"/>
          <w:b w:val="false"/>
          <w:i w:val="false"/>
          <w:color w:val="000000"/>
          <w:sz w:val="28"/>
        </w:rPr>
        <w:t xml:space="preserve">
      1)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 Жилищные выплаты состоят из текущих и единовременных выплат;</w:t>
      </w:r>
    </w:p>
    <w:bookmarkEnd w:id="225"/>
    <w:bookmarkStart w:name="z387" w:id="226"/>
    <w:p>
      <w:pPr>
        <w:spacing w:after="0"/>
        <w:ind w:left="0"/>
        <w:jc w:val="both"/>
      </w:pPr>
      <w:r>
        <w:rPr>
          <w:rFonts w:ascii="Times New Roman"/>
          <w:b w:val="false"/>
          <w:i w:val="false"/>
          <w:color w:val="000000"/>
          <w:sz w:val="28"/>
        </w:rPr>
        <w:t xml:space="preserve">
      2) текущие жилищные выплаты – выплаты, осуществляемые на ежемесячной основе военнослужащим, признанным нуждающимися в жилище, с даты регистрации рапорта о признании нуждающимися в жилище, а также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101-2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226"/>
    <w:bookmarkStart w:name="z388" w:id="227"/>
    <w:p>
      <w:pPr>
        <w:spacing w:after="0"/>
        <w:ind w:left="0"/>
        <w:jc w:val="both"/>
      </w:pPr>
      <w:r>
        <w:rPr>
          <w:rFonts w:ascii="Times New Roman"/>
          <w:b w:val="false"/>
          <w:i w:val="false"/>
          <w:color w:val="000000"/>
          <w:sz w:val="28"/>
        </w:rPr>
        <w:t xml:space="preserve">
      3) единовременные жилищные выплаты – выплаты единовременного характера, осуществляемые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101-2, а также </w:t>
      </w:r>
      <w:r>
        <w:rPr>
          <w:rFonts w:ascii="Times New Roman"/>
          <w:b w:val="false"/>
          <w:i w:val="false"/>
          <w:color w:val="000000"/>
          <w:sz w:val="28"/>
        </w:rPr>
        <w:t>пунктом 2</w:t>
      </w:r>
      <w:r>
        <w:rPr>
          <w:rFonts w:ascii="Times New Roman"/>
          <w:b w:val="false"/>
          <w:i w:val="false"/>
          <w:color w:val="000000"/>
          <w:sz w:val="28"/>
        </w:rPr>
        <w:t xml:space="preserve"> статьи 101-9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227"/>
    <w:bookmarkStart w:name="z389" w:id="228"/>
    <w:p>
      <w:pPr>
        <w:spacing w:after="0"/>
        <w:ind w:left="0"/>
        <w:jc w:val="both"/>
      </w:pPr>
      <w:r>
        <w:rPr>
          <w:rFonts w:ascii="Times New Roman"/>
          <w:b w:val="false"/>
          <w:i w:val="false"/>
          <w:color w:val="000000"/>
          <w:sz w:val="28"/>
        </w:rPr>
        <w:t>
      2. Предмет договора</w:t>
      </w:r>
    </w:p>
    <w:bookmarkEnd w:id="228"/>
    <w:bookmarkStart w:name="z390" w:id="229"/>
    <w:p>
      <w:pPr>
        <w:spacing w:after="0"/>
        <w:ind w:left="0"/>
        <w:jc w:val="both"/>
      </w:pPr>
      <w:r>
        <w:rPr>
          <w:rFonts w:ascii="Times New Roman"/>
          <w:b w:val="false"/>
          <w:i w:val="false"/>
          <w:color w:val="000000"/>
          <w:sz w:val="28"/>
        </w:rPr>
        <w:t>
      2.1. Банк после представления получателем справки (</w:t>
      </w:r>
      <w:r>
        <w:rPr>
          <w:rFonts w:ascii="Times New Roman"/>
          <w:b w:val="false"/>
          <w:i w:val="false"/>
          <w:color w:val="000000"/>
          <w:sz w:val="28"/>
        </w:rPr>
        <w:t>приложения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договора, подписанного государственным учреждением и получателем, и документов, необходимых для открытия текущего счета в соответствии с требованиями нормативных правовых актов Национального Банка Республики Казахстан, открывает получателю личный специальный текущий банковский счет в тенге (далее – счет) для получения получателем жилищных выплат с соответствующего счета государственного учреждения, открытого в территориальном подразделении казначейства Министерства финансов Республики Казахстан.</w:t>
      </w:r>
    </w:p>
    <w:bookmarkEnd w:id="229"/>
    <w:bookmarkStart w:name="z391" w:id="230"/>
    <w:p>
      <w:pPr>
        <w:spacing w:after="0"/>
        <w:ind w:left="0"/>
        <w:jc w:val="both"/>
      </w:pPr>
      <w:r>
        <w:rPr>
          <w:rFonts w:ascii="Times New Roman"/>
          <w:b w:val="false"/>
          <w:i w:val="false"/>
          <w:color w:val="000000"/>
          <w:sz w:val="28"/>
        </w:rPr>
        <w:t>
      2.2. Государственное учреждение перечисляет деньги, предусмотренные в качестве жилищных выплат, на счет получателя, открытый в банке.</w:t>
      </w:r>
    </w:p>
    <w:bookmarkEnd w:id="230"/>
    <w:bookmarkStart w:name="z392" w:id="231"/>
    <w:p>
      <w:pPr>
        <w:spacing w:after="0"/>
        <w:ind w:left="0"/>
        <w:jc w:val="both"/>
      </w:pPr>
      <w:r>
        <w:rPr>
          <w:rFonts w:ascii="Times New Roman"/>
          <w:b w:val="false"/>
          <w:i w:val="false"/>
          <w:color w:val="000000"/>
          <w:sz w:val="28"/>
        </w:rPr>
        <w:t>
      2.3. Получатель использует жилищные выплаты в целях, предусмотренных статьей 101-5 Закона.</w:t>
      </w:r>
    </w:p>
    <w:bookmarkEnd w:id="231"/>
    <w:bookmarkStart w:name="z393" w:id="232"/>
    <w:p>
      <w:pPr>
        <w:spacing w:after="0"/>
        <w:ind w:left="0"/>
        <w:jc w:val="both"/>
      </w:pPr>
      <w:r>
        <w:rPr>
          <w:rFonts w:ascii="Times New Roman"/>
          <w:b w:val="false"/>
          <w:i w:val="false"/>
          <w:color w:val="000000"/>
          <w:sz w:val="28"/>
        </w:rPr>
        <w:t xml:space="preserve">
      2.4. Банк осуществляет перевод жилищных выплат со счета получателя на основании его указания. В платежном документе указываются цели их использования,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232"/>
    <w:bookmarkStart w:name="z394" w:id="233"/>
    <w:p>
      <w:pPr>
        <w:spacing w:after="0"/>
        <w:ind w:left="0"/>
        <w:jc w:val="both"/>
      </w:pPr>
      <w:r>
        <w:rPr>
          <w:rFonts w:ascii="Times New Roman"/>
          <w:b w:val="false"/>
          <w:i w:val="false"/>
          <w:color w:val="000000"/>
          <w:sz w:val="28"/>
        </w:rPr>
        <w:t xml:space="preserve">
      2.5. Открытие, закрытие, ведение счета, а также проведение операций по счету осуществляются банком, государственным учреждением и получателем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2016 года "О платежах и платежных системах",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Правилами, внутренними документами банка и договором.</w:t>
      </w:r>
    </w:p>
    <w:bookmarkEnd w:id="233"/>
    <w:bookmarkStart w:name="z395" w:id="234"/>
    <w:p>
      <w:pPr>
        <w:spacing w:after="0"/>
        <w:ind w:left="0"/>
        <w:jc w:val="both"/>
      </w:pPr>
      <w:r>
        <w:rPr>
          <w:rFonts w:ascii="Times New Roman"/>
          <w:b w:val="false"/>
          <w:i w:val="false"/>
          <w:color w:val="000000"/>
          <w:sz w:val="28"/>
        </w:rPr>
        <w:t>
      3. Ведение счета</w:t>
      </w:r>
    </w:p>
    <w:bookmarkEnd w:id="234"/>
    <w:bookmarkStart w:name="z396" w:id="235"/>
    <w:p>
      <w:pPr>
        <w:spacing w:after="0"/>
        <w:ind w:left="0"/>
        <w:jc w:val="both"/>
      </w:pPr>
      <w:r>
        <w:rPr>
          <w:rFonts w:ascii="Times New Roman"/>
          <w:b w:val="false"/>
          <w:i w:val="false"/>
          <w:color w:val="000000"/>
          <w:sz w:val="28"/>
        </w:rPr>
        <w:t>
      3.1 Банк осуществляет следующие операции по счету и оказывает банковские услуги, связанные с его обслуживанием:</w:t>
      </w:r>
    </w:p>
    <w:bookmarkEnd w:id="235"/>
    <w:bookmarkStart w:name="z397" w:id="236"/>
    <w:p>
      <w:pPr>
        <w:spacing w:after="0"/>
        <w:ind w:left="0"/>
        <w:jc w:val="both"/>
      </w:pPr>
      <w:r>
        <w:rPr>
          <w:rFonts w:ascii="Times New Roman"/>
          <w:b w:val="false"/>
          <w:i w:val="false"/>
          <w:color w:val="000000"/>
          <w:sz w:val="28"/>
        </w:rPr>
        <w:t>
      1) зачисляет на счет жилищные выплаты в тенге, поступающие безналичным путем с соответствующего счета государственного учреждения, открытого в территориальном подразделении казначейства Министерства финансов Республики Казахстан;</w:t>
      </w:r>
    </w:p>
    <w:bookmarkEnd w:id="236"/>
    <w:bookmarkStart w:name="z398" w:id="237"/>
    <w:p>
      <w:pPr>
        <w:spacing w:after="0"/>
        <w:ind w:left="0"/>
        <w:jc w:val="both"/>
      </w:pPr>
      <w:r>
        <w:rPr>
          <w:rFonts w:ascii="Times New Roman"/>
          <w:b w:val="false"/>
          <w:i w:val="false"/>
          <w:color w:val="000000"/>
          <w:sz w:val="28"/>
        </w:rPr>
        <w:t xml:space="preserve">
      2) осуществляет переводы денег со счета согласно </w:t>
      </w:r>
      <w:r>
        <w:rPr>
          <w:rFonts w:ascii="Times New Roman"/>
          <w:b w:val="false"/>
          <w:i w:val="false"/>
          <w:color w:val="000000"/>
          <w:sz w:val="28"/>
        </w:rPr>
        <w:t>пункту 2.4.</w:t>
      </w:r>
      <w:r>
        <w:rPr>
          <w:rFonts w:ascii="Times New Roman"/>
          <w:b w:val="false"/>
          <w:i w:val="false"/>
          <w:color w:val="000000"/>
          <w:sz w:val="28"/>
        </w:rPr>
        <w:t xml:space="preserve"> настоящего договора;</w:t>
      </w:r>
    </w:p>
    <w:bookmarkEnd w:id="237"/>
    <w:bookmarkStart w:name="z399" w:id="238"/>
    <w:p>
      <w:pPr>
        <w:spacing w:after="0"/>
        <w:ind w:left="0"/>
        <w:jc w:val="both"/>
      </w:pPr>
      <w:r>
        <w:rPr>
          <w:rFonts w:ascii="Times New Roman"/>
          <w:b w:val="false"/>
          <w:i w:val="false"/>
          <w:color w:val="000000"/>
          <w:sz w:val="28"/>
        </w:rPr>
        <w:t xml:space="preserve">
      3) производит приостановление операций по счету в соответствии с порядком, установленным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w:t>
      </w:r>
    </w:p>
    <w:bookmarkEnd w:id="238"/>
    <w:bookmarkStart w:name="z400" w:id="239"/>
    <w:p>
      <w:pPr>
        <w:spacing w:after="0"/>
        <w:ind w:left="0"/>
        <w:jc w:val="both"/>
      </w:pPr>
      <w:r>
        <w:rPr>
          <w:rFonts w:ascii="Times New Roman"/>
          <w:b w:val="false"/>
          <w:i w:val="false"/>
          <w:color w:val="000000"/>
          <w:sz w:val="28"/>
        </w:rPr>
        <w:t>
      4) выдает государственному учреждению по его требованию с письменного согласия получателя, а также получателю справки об остатке денег на счете и/или движении денег по счету;</w:t>
      </w:r>
    </w:p>
    <w:bookmarkEnd w:id="239"/>
    <w:bookmarkStart w:name="z401" w:id="240"/>
    <w:p>
      <w:pPr>
        <w:spacing w:after="0"/>
        <w:ind w:left="0"/>
        <w:jc w:val="both"/>
      </w:pPr>
      <w:r>
        <w:rPr>
          <w:rFonts w:ascii="Times New Roman"/>
          <w:b w:val="false"/>
          <w:i w:val="false"/>
          <w:color w:val="000000"/>
          <w:sz w:val="28"/>
        </w:rPr>
        <w:t xml:space="preserve">
      5) производит возврат ошибочно перечисленных государственным учреждением денег со счета в соответствии с порядком, установленным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w:t>
      </w:r>
    </w:p>
    <w:bookmarkEnd w:id="240"/>
    <w:bookmarkStart w:name="z402" w:id="241"/>
    <w:p>
      <w:pPr>
        <w:spacing w:after="0"/>
        <w:ind w:left="0"/>
        <w:jc w:val="both"/>
      </w:pPr>
      <w:r>
        <w:rPr>
          <w:rFonts w:ascii="Times New Roman"/>
          <w:b w:val="false"/>
          <w:i w:val="false"/>
          <w:color w:val="000000"/>
          <w:sz w:val="28"/>
        </w:rPr>
        <w:t>
      Операции, не указанные в настоящем пункте, банком по счету не проводятся.</w:t>
      </w:r>
    </w:p>
    <w:bookmarkEnd w:id="241"/>
    <w:bookmarkStart w:name="z403" w:id="242"/>
    <w:p>
      <w:pPr>
        <w:spacing w:after="0"/>
        <w:ind w:left="0"/>
        <w:jc w:val="both"/>
      </w:pPr>
      <w:r>
        <w:rPr>
          <w:rFonts w:ascii="Times New Roman"/>
          <w:b w:val="false"/>
          <w:i w:val="false"/>
          <w:color w:val="000000"/>
          <w:sz w:val="28"/>
        </w:rPr>
        <w:t>
      3.2. Банк не выдает наличные деньги со счета.</w:t>
      </w:r>
    </w:p>
    <w:bookmarkEnd w:id="242"/>
    <w:bookmarkStart w:name="z404" w:id="243"/>
    <w:p>
      <w:pPr>
        <w:spacing w:after="0"/>
        <w:ind w:left="0"/>
        <w:jc w:val="both"/>
      </w:pPr>
      <w:r>
        <w:rPr>
          <w:rFonts w:ascii="Times New Roman"/>
          <w:b w:val="false"/>
          <w:i w:val="false"/>
          <w:color w:val="000000"/>
          <w:sz w:val="28"/>
        </w:rPr>
        <w:t xml:space="preserve">
      3.3. Комиссии за открытие, обслуживание счета и проводимые по нему операции оплачиваются получателем самостоятельно путем оплаты в кассу банка согласно тарифам банка, действующим на дату оплаты, за исключением затрат на комиссии при возврате ошибочно перечисленных государственным учреждением денег со счета в соответствии с порядком, установленным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 В таком случае затраты на комиссии при возврате ошибочно перечисленных государственным учреждением денег со счета производятся за счет государственного учреждения путем перечисления на текущий счет банка.</w:t>
      </w:r>
    </w:p>
    <w:bookmarkEnd w:id="243"/>
    <w:bookmarkStart w:name="z405" w:id="244"/>
    <w:p>
      <w:pPr>
        <w:spacing w:after="0"/>
        <w:ind w:left="0"/>
        <w:jc w:val="both"/>
      </w:pPr>
      <w:r>
        <w:rPr>
          <w:rFonts w:ascii="Times New Roman"/>
          <w:b w:val="false"/>
          <w:i w:val="false"/>
          <w:color w:val="000000"/>
          <w:sz w:val="28"/>
        </w:rPr>
        <w:t>
      4. Права и обязанности сторон</w:t>
      </w:r>
    </w:p>
    <w:bookmarkEnd w:id="244"/>
    <w:bookmarkStart w:name="z406" w:id="245"/>
    <w:p>
      <w:pPr>
        <w:spacing w:after="0"/>
        <w:ind w:left="0"/>
        <w:jc w:val="both"/>
      </w:pPr>
      <w:r>
        <w:rPr>
          <w:rFonts w:ascii="Times New Roman"/>
          <w:b w:val="false"/>
          <w:i w:val="false"/>
          <w:color w:val="000000"/>
          <w:sz w:val="28"/>
        </w:rPr>
        <w:t>
      4.1. Государственное учреждение обязуется перечислять жилищные выплаты на счет получателя в соответствии с Правилами и настоящим договором.</w:t>
      </w:r>
    </w:p>
    <w:bookmarkEnd w:id="245"/>
    <w:bookmarkStart w:name="z407" w:id="246"/>
    <w:p>
      <w:pPr>
        <w:spacing w:after="0"/>
        <w:ind w:left="0"/>
        <w:jc w:val="both"/>
      </w:pPr>
      <w:r>
        <w:rPr>
          <w:rFonts w:ascii="Times New Roman"/>
          <w:b w:val="false"/>
          <w:i w:val="false"/>
          <w:color w:val="000000"/>
          <w:sz w:val="28"/>
        </w:rPr>
        <w:t xml:space="preserve">
      4.2. Государственное учреждение имеет право отозвать ошибочно перечисленные жилищные выплаты в порядке, установленном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w:t>
      </w:r>
    </w:p>
    <w:bookmarkEnd w:id="246"/>
    <w:bookmarkStart w:name="z408" w:id="247"/>
    <w:p>
      <w:pPr>
        <w:spacing w:after="0"/>
        <w:ind w:left="0"/>
        <w:jc w:val="both"/>
      </w:pPr>
      <w:r>
        <w:rPr>
          <w:rFonts w:ascii="Times New Roman"/>
          <w:b w:val="false"/>
          <w:i w:val="false"/>
          <w:color w:val="000000"/>
          <w:sz w:val="28"/>
        </w:rPr>
        <w:t>
      4.3. Получатель обязан:</w:t>
      </w:r>
    </w:p>
    <w:bookmarkEnd w:id="247"/>
    <w:bookmarkStart w:name="z409" w:id="248"/>
    <w:p>
      <w:pPr>
        <w:spacing w:after="0"/>
        <w:ind w:left="0"/>
        <w:jc w:val="both"/>
      </w:pPr>
      <w:r>
        <w:rPr>
          <w:rFonts w:ascii="Times New Roman"/>
          <w:b w:val="false"/>
          <w:i w:val="false"/>
          <w:color w:val="000000"/>
          <w:sz w:val="28"/>
        </w:rPr>
        <w:t xml:space="preserve">
      1) направить жилищные выплаты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248"/>
    <w:bookmarkStart w:name="z410" w:id="249"/>
    <w:p>
      <w:pPr>
        <w:spacing w:after="0"/>
        <w:ind w:left="0"/>
        <w:jc w:val="both"/>
      </w:pPr>
      <w:r>
        <w:rPr>
          <w:rFonts w:ascii="Times New Roman"/>
          <w:b w:val="false"/>
          <w:i w:val="false"/>
          <w:color w:val="000000"/>
          <w:sz w:val="28"/>
        </w:rPr>
        <w:t>
      2) при изменении состава семьи уведомить об этом государственное учреждение в срок не более 10 (десять) дней со дня регистрации актов гражданского состояния и получения соответствующего свидетельства в органах юстиции;</w:t>
      </w:r>
    </w:p>
    <w:bookmarkEnd w:id="249"/>
    <w:bookmarkStart w:name="z411" w:id="250"/>
    <w:p>
      <w:pPr>
        <w:spacing w:after="0"/>
        <w:ind w:left="0"/>
        <w:jc w:val="both"/>
      </w:pPr>
      <w:r>
        <w:rPr>
          <w:rFonts w:ascii="Times New Roman"/>
          <w:b w:val="false"/>
          <w:i w:val="false"/>
          <w:color w:val="000000"/>
          <w:sz w:val="28"/>
        </w:rPr>
        <w:t xml:space="preserve">
      3) при утрате статуса нуждающегося в жилище, а также исполнении обязательств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уведомить об этом государственное учреждение в срок не более 10 (десять) рабочих дней со дня утраты статуса нуждающегося в жилище и исполнения данных обязательств;</w:t>
      </w:r>
    </w:p>
    <w:bookmarkEnd w:id="250"/>
    <w:bookmarkStart w:name="z412" w:id="251"/>
    <w:p>
      <w:pPr>
        <w:spacing w:after="0"/>
        <w:ind w:left="0"/>
        <w:jc w:val="both"/>
      </w:pPr>
      <w:r>
        <w:rPr>
          <w:rFonts w:ascii="Times New Roman"/>
          <w:b w:val="false"/>
          <w:i w:val="false"/>
          <w:color w:val="000000"/>
          <w:sz w:val="28"/>
        </w:rPr>
        <w:t>
      4) принять меры по возврату неиспользованных денег по назначению на счет в случае расторжения им договора с получателем денег со счета.</w:t>
      </w:r>
    </w:p>
    <w:bookmarkEnd w:id="251"/>
    <w:bookmarkStart w:name="z413" w:id="252"/>
    <w:p>
      <w:pPr>
        <w:spacing w:after="0"/>
        <w:ind w:left="0"/>
        <w:jc w:val="both"/>
      </w:pPr>
      <w:r>
        <w:rPr>
          <w:rFonts w:ascii="Times New Roman"/>
          <w:b w:val="false"/>
          <w:i w:val="false"/>
          <w:color w:val="000000"/>
          <w:sz w:val="28"/>
        </w:rPr>
        <w:t>
      4.4. Получатель вправе:</w:t>
      </w:r>
    </w:p>
    <w:bookmarkEnd w:id="252"/>
    <w:bookmarkStart w:name="z414" w:id="253"/>
    <w:p>
      <w:pPr>
        <w:spacing w:after="0"/>
        <w:ind w:left="0"/>
        <w:jc w:val="both"/>
      </w:pPr>
      <w:r>
        <w:rPr>
          <w:rFonts w:ascii="Times New Roman"/>
          <w:b w:val="false"/>
          <w:i w:val="false"/>
          <w:color w:val="000000"/>
          <w:sz w:val="28"/>
        </w:rPr>
        <w:t>
      1) накапливать на счете суммы неиспользованных жилищных выплат;</w:t>
      </w:r>
    </w:p>
    <w:bookmarkEnd w:id="253"/>
    <w:bookmarkStart w:name="z415" w:id="254"/>
    <w:p>
      <w:pPr>
        <w:spacing w:after="0"/>
        <w:ind w:left="0"/>
        <w:jc w:val="both"/>
      </w:pPr>
      <w:r>
        <w:rPr>
          <w:rFonts w:ascii="Times New Roman"/>
          <w:b w:val="false"/>
          <w:i w:val="false"/>
          <w:color w:val="000000"/>
          <w:sz w:val="28"/>
        </w:rPr>
        <w:t>
      2) использовать жилищные выплаты по их назначению в любом регионе Республики Казахстан, независимо от того, где проходит воинскую службу;</w:t>
      </w:r>
    </w:p>
    <w:bookmarkEnd w:id="254"/>
    <w:bookmarkStart w:name="z416" w:id="255"/>
    <w:p>
      <w:pPr>
        <w:spacing w:after="0"/>
        <w:ind w:left="0"/>
        <w:jc w:val="both"/>
      </w:pPr>
      <w:r>
        <w:rPr>
          <w:rFonts w:ascii="Times New Roman"/>
          <w:b w:val="false"/>
          <w:i w:val="false"/>
          <w:color w:val="000000"/>
          <w:sz w:val="28"/>
        </w:rPr>
        <w:t>
      3) с согласия государственного учреждения и банка переводить неиспользованные суммы жилищных выплат из одного банка в другой путем заключения дополнительного соглашения к настоящему договору.</w:t>
      </w:r>
    </w:p>
    <w:bookmarkEnd w:id="255"/>
    <w:bookmarkStart w:name="z417" w:id="256"/>
    <w:p>
      <w:pPr>
        <w:spacing w:after="0"/>
        <w:ind w:left="0"/>
        <w:jc w:val="both"/>
      </w:pPr>
      <w:r>
        <w:rPr>
          <w:rFonts w:ascii="Times New Roman"/>
          <w:b w:val="false"/>
          <w:i w:val="false"/>
          <w:color w:val="000000"/>
          <w:sz w:val="28"/>
        </w:rPr>
        <w:t>
      4.5. Банк гарантирует тайну по операциям получателя.</w:t>
      </w:r>
    </w:p>
    <w:bookmarkEnd w:id="256"/>
    <w:bookmarkStart w:name="z418" w:id="257"/>
    <w:p>
      <w:pPr>
        <w:spacing w:after="0"/>
        <w:ind w:left="0"/>
        <w:jc w:val="both"/>
      </w:pPr>
      <w:r>
        <w:rPr>
          <w:rFonts w:ascii="Times New Roman"/>
          <w:b w:val="false"/>
          <w:i w:val="false"/>
          <w:color w:val="000000"/>
          <w:sz w:val="28"/>
        </w:rPr>
        <w:t xml:space="preserve">
      4.6. Настоящим получатель предоставляет банку право без дополнительного согласия (акцепта) получатель списывать со счета деньги, неправомерно или излишне перечисленные государственным учреждением, в соответствии с порядком, установленным </w:t>
      </w:r>
      <w:r>
        <w:rPr>
          <w:rFonts w:ascii="Times New Roman"/>
          <w:b w:val="false"/>
          <w:i w:val="false"/>
          <w:color w:val="000000"/>
          <w:sz w:val="28"/>
        </w:rPr>
        <w:t>разделом 9</w:t>
      </w:r>
      <w:r>
        <w:rPr>
          <w:rFonts w:ascii="Times New Roman"/>
          <w:b w:val="false"/>
          <w:i w:val="false"/>
          <w:color w:val="000000"/>
          <w:sz w:val="28"/>
        </w:rPr>
        <w:t xml:space="preserve"> настоящего договора.</w:t>
      </w:r>
    </w:p>
    <w:bookmarkEnd w:id="257"/>
    <w:bookmarkStart w:name="z419" w:id="258"/>
    <w:p>
      <w:pPr>
        <w:spacing w:after="0"/>
        <w:ind w:left="0"/>
        <w:jc w:val="both"/>
      </w:pPr>
      <w:r>
        <w:rPr>
          <w:rFonts w:ascii="Times New Roman"/>
          <w:b w:val="false"/>
          <w:i w:val="false"/>
          <w:color w:val="000000"/>
          <w:sz w:val="28"/>
        </w:rPr>
        <w:t>
      4.7. Получатель обязуется письменно уведомлять банк об изменении своих реквизитов (паспортные данные, ИИН, адрес проживания, номер телефона, электронный адрес e-mail, номер факса и другие сведения, содержащиеся в направленных банку документах), не позднее 5 (пять) дней с момента их изменения.</w:t>
      </w:r>
    </w:p>
    <w:bookmarkEnd w:id="258"/>
    <w:bookmarkStart w:name="z420" w:id="259"/>
    <w:p>
      <w:pPr>
        <w:spacing w:after="0"/>
        <w:ind w:left="0"/>
        <w:jc w:val="both"/>
      </w:pPr>
      <w:r>
        <w:rPr>
          <w:rFonts w:ascii="Times New Roman"/>
          <w:b w:val="false"/>
          <w:i w:val="false"/>
          <w:color w:val="000000"/>
          <w:sz w:val="28"/>
        </w:rPr>
        <w:t>
      5. Порядок расчетов</w:t>
      </w:r>
    </w:p>
    <w:bookmarkEnd w:id="259"/>
    <w:bookmarkStart w:name="z421" w:id="260"/>
    <w:p>
      <w:pPr>
        <w:spacing w:after="0"/>
        <w:ind w:left="0"/>
        <w:jc w:val="both"/>
      </w:pPr>
      <w:r>
        <w:rPr>
          <w:rFonts w:ascii="Times New Roman"/>
          <w:b w:val="false"/>
          <w:i w:val="false"/>
          <w:color w:val="000000"/>
          <w:sz w:val="28"/>
        </w:rPr>
        <w:t>
      5.1. Счет для жилищных выплат открывается и обслуживается самостоятельно каждым получателем, признанным нуждающимся в жилище.</w:t>
      </w:r>
    </w:p>
    <w:bookmarkEnd w:id="260"/>
    <w:bookmarkStart w:name="z422" w:id="261"/>
    <w:p>
      <w:pPr>
        <w:spacing w:after="0"/>
        <w:ind w:left="0"/>
        <w:jc w:val="both"/>
      </w:pPr>
      <w:r>
        <w:rPr>
          <w:rFonts w:ascii="Times New Roman"/>
          <w:b w:val="false"/>
          <w:i w:val="false"/>
          <w:color w:val="000000"/>
          <w:sz w:val="28"/>
        </w:rPr>
        <w:t>
      6. Порядок разрешения споров</w:t>
      </w:r>
    </w:p>
    <w:bookmarkEnd w:id="261"/>
    <w:bookmarkStart w:name="z423" w:id="262"/>
    <w:p>
      <w:pPr>
        <w:spacing w:after="0"/>
        <w:ind w:left="0"/>
        <w:jc w:val="both"/>
      </w:pPr>
      <w:r>
        <w:rPr>
          <w:rFonts w:ascii="Times New Roman"/>
          <w:b w:val="false"/>
          <w:i w:val="false"/>
          <w:color w:val="000000"/>
          <w:sz w:val="28"/>
        </w:rPr>
        <w:t>
      6.1. Все споры, возникшие между сторонами по настоящему договору, разрешаются посредством переговоров в течение 10 (десять) рабочих дней.</w:t>
      </w:r>
    </w:p>
    <w:bookmarkEnd w:id="262"/>
    <w:bookmarkStart w:name="z424" w:id="263"/>
    <w:p>
      <w:pPr>
        <w:spacing w:after="0"/>
        <w:ind w:left="0"/>
        <w:jc w:val="both"/>
      </w:pPr>
      <w:r>
        <w:rPr>
          <w:rFonts w:ascii="Times New Roman"/>
          <w:b w:val="false"/>
          <w:i w:val="false"/>
          <w:color w:val="000000"/>
          <w:sz w:val="28"/>
        </w:rPr>
        <w:t>
      6.2. При недостижении Сторонами согласия путем переговоров споры по инициативе заинтересованной Стороны рассматриваются в судебном порядке, предусмотренном действующим законодательством Республики Казахстан.</w:t>
      </w:r>
    </w:p>
    <w:bookmarkEnd w:id="263"/>
    <w:bookmarkStart w:name="z425" w:id="264"/>
    <w:p>
      <w:pPr>
        <w:spacing w:after="0"/>
        <w:ind w:left="0"/>
        <w:jc w:val="both"/>
      </w:pPr>
      <w:r>
        <w:rPr>
          <w:rFonts w:ascii="Times New Roman"/>
          <w:b w:val="false"/>
          <w:i w:val="false"/>
          <w:color w:val="000000"/>
          <w:sz w:val="28"/>
        </w:rPr>
        <w:t>
      7. Дополнительные условия</w:t>
      </w:r>
    </w:p>
    <w:bookmarkEnd w:id="264"/>
    <w:bookmarkStart w:name="z426" w:id="265"/>
    <w:p>
      <w:pPr>
        <w:spacing w:after="0"/>
        <w:ind w:left="0"/>
        <w:jc w:val="both"/>
      </w:pPr>
      <w:r>
        <w:rPr>
          <w:rFonts w:ascii="Times New Roman"/>
          <w:b w:val="false"/>
          <w:i w:val="false"/>
          <w:color w:val="000000"/>
          <w:sz w:val="28"/>
        </w:rPr>
        <w:t>
      7.1. Любые изменения и дополнения к договору действительны при условии, что они совершены в письменной форме и подписаны Сторонами.</w:t>
      </w:r>
    </w:p>
    <w:bookmarkEnd w:id="265"/>
    <w:bookmarkStart w:name="z427" w:id="266"/>
    <w:p>
      <w:pPr>
        <w:spacing w:after="0"/>
        <w:ind w:left="0"/>
        <w:jc w:val="both"/>
      </w:pPr>
      <w:r>
        <w:rPr>
          <w:rFonts w:ascii="Times New Roman"/>
          <w:b w:val="false"/>
          <w:i w:val="false"/>
          <w:color w:val="000000"/>
          <w:sz w:val="28"/>
        </w:rPr>
        <w:t>
      7.2. Настоящий договор может быть расторгнут только по соглашению Сторон.</w:t>
      </w:r>
    </w:p>
    <w:bookmarkEnd w:id="266"/>
    <w:bookmarkStart w:name="z428" w:id="267"/>
    <w:p>
      <w:pPr>
        <w:spacing w:after="0"/>
        <w:ind w:left="0"/>
        <w:jc w:val="both"/>
      </w:pPr>
      <w:r>
        <w:rPr>
          <w:rFonts w:ascii="Times New Roman"/>
          <w:b w:val="false"/>
          <w:i w:val="false"/>
          <w:color w:val="000000"/>
          <w:sz w:val="28"/>
        </w:rPr>
        <w:t xml:space="preserve">
      7.3. Настоящий договор может быть расторгнут по инициативе государственного учреждения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101-4 Закона.</w:t>
      </w:r>
    </w:p>
    <w:bookmarkEnd w:id="267"/>
    <w:bookmarkStart w:name="z429" w:id="268"/>
    <w:p>
      <w:pPr>
        <w:spacing w:after="0"/>
        <w:ind w:left="0"/>
        <w:jc w:val="both"/>
      </w:pPr>
      <w:r>
        <w:rPr>
          <w:rFonts w:ascii="Times New Roman"/>
          <w:b w:val="false"/>
          <w:i w:val="false"/>
          <w:color w:val="000000"/>
          <w:sz w:val="28"/>
        </w:rPr>
        <w:t>
      7.4. Настоящий договор составлен в трех экземплярах, имеющих одинаковую юридическую силу, по одному для каждой из Сторон.</w:t>
      </w:r>
    </w:p>
    <w:bookmarkEnd w:id="268"/>
    <w:bookmarkStart w:name="z430" w:id="269"/>
    <w:p>
      <w:pPr>
        <w:spacing w:after="0"/>
        <w:ind w:left="0"/>
        <w:jc w:val="both"/>
      </w:pPr>
      <w:r>
        <w:rPr>
          <w:rFonts w:ascii="Times New Roman"/>
          <w:b w:val="false"/>
          <w:i w:val="false"/>
          <w:color w:val="000000"/>
          <w:sz w:val="28"/>
        </w:rPr>
        <w:t>
      7.5. Настоящий договор вступает в силу с момента подписания его Сторонами.</w:t>
      </w:r>
    </w:p>
    <w:bookmarkEnd w:id="269"/>
    <w:bookmarkStart w:name="z431" w:id="270"/>
    <w:p>
      <w:pPr>
        <w:spacing w:after="0"/>
        <w:ind w:left="0"/>
        <w:jc w:val="both"/>
      </w:pPr>
      <w:r>
        <w:rPr>
          <w:rFonts w:ascii="Times New Roman"/>
          <w:b w:val="false"/>
          <w:i w:val="false"/>
          <w:color w:val="000000"/>
          <w:sz w:val="28"/>
        </w:rPr>
        <w:t>
      7.6. Условия настоящего договора являются конфиденциальными.</w:t>
      </w:r>
    </w:p>
    <w:bookmarkEnd w:id="270"/>
    <w:bookmarkStart w:name="z432" w:id="271"/>
    <w:p>
      <w:pPr>
        <w:spacing w:after="0"/>
        <w:ind w:left="0"/>
        <w:jc w:val="both"/>
      </w:pPr>
      <w:r>
        <w:rPr>
          <w:rFonts w:ascii="Times New Roman"/>
          <w:b w:val="false"/>
          <w:i w:val="false"/>
          <w:color w:val="000000"/>
          <w:sz w:val="28"/>
        </w:rPr>
        <w:t>
      8. Ответственность Сторон. Исключение ответственности</w:t>
      </w:r>
    </w:p>
    <w:bookmarkEnd w:id="271"/>
    <w:bookmarkStart w:name="z433" w:id="272"/>
    <w:p>
      <w:pPr>
        <w:spacing w:after="0"/>
        <w:ind w:left="0"/>
        <w:jc w:val="both"/>
      </w:pPr>
      <w:r>
        <w:rPr>
          <w:rFonts w:ascii="Times New Roman"/>
          <w:b w:val="false"/>
          <w:i w:val="false"/>
          <w:color w:val="000000"/>
          <w:sz w:val="28"/>
        </w:rPr>
        <w:t>
      8.1. 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Республики Казахстан, а также за разглашение сведений без согласия Сторон.</w:t>
      </w:r>
    </w:p>
    <w:bookmarkEnd w:id="272"/>
    <w:bookmarkStart w:name="z434" w:id="273"/>
    <w:p>
      <w:pPr>
        <w:spacing w:after="0"/>
        <w:ind w:left="0"/>
        <w:jc w:val="both"/>
      </w:pPr>
      <w:r>
        <w:rPr>
          <w:rFonts w:ascii="Times New Roman"/>
          <w:b w:val="false"/>
          <w:i w:val="false"/>
          <w:color w:val="000000"/>
          <w:sz w:val="28"/>
        </w:rPr>
        <w:t>
      8.2. В любых случаях ответственность банка при нарушении условий договора ограничивается размером реального ущерба, причиненного получателю неправомерными действиями/бездействием банка.</w:t>
      </w:r>
    </w:p>
    <w:bookmarkEnd w:id="273"/>
    <w:bookmarkStart w:name="z435" w:id="274"/>
    <w:p>
      <w:pPr>
        <w:spacing w:after="0"/>
        <w:ind w:left="0"/>
        <w:jc w:val="both"/>
      </w:pPr>
      <w:r>
        <w:rPr>
          <w:rFonts w:ascii="Times New Roman"/>
          <w:b w:val="false"/>
          <w:i w:val="false"/>
          <w:color w:val="000000"/>
          <w:sz w:val="28"/>
        </w:rPr>
        <w:t>
      8.3. Получатель вправе подать банку заявление об оспаривании операции по счету, отраженной в выписке по счету, в течение 30 (тридцать) календарных дней со дня, когда ему стало известно о факте проведения такой операции.</w:t>
      </w:r>
    </w:p>
    <w:bookmarkEnd w:id="274"/>
    <w:bookmarkStart w:name="z436" w:id="275"/>
    <w:p>
      <w:pPr>
        <w:spacing w:after="0"/>
        <w:ind w:left="0"/>
        <w:jc w:val="both"/>
      </w:pPr>
      <w:r>
        <w:rPr>
          <w:rFonts w:ascii="Times New Roman"/>
          <w:b w:val="false"/>
          <w:i w:val="false"/>
          <w:color w:val="000000"/>
          <w:sz w:val="28"/>
        </w:rPr>
        <w:t>
      9. Порядок действий получателя государственного учреждения и банка в случае обнаружения ошибок при перечислении платежей по жилищным выплатам.</w:t>
      </w:r>
    </w:p>
    <w:bookmarkEnd w:id="275"/>
    <w:bookmarkStart w:name="z437" w:id="276"/>
    <w:p>
      <w:pPr>
        <w:spacing w:after="0"/>
        <w:ind w:left="0"/>
        <w:jc w:val="both"/>
      </w:pPr>
      <w:r>
        <w:rPr>
          <w:rFonts w:ascii="Times New Roman"/>
          <w:b w:val="false"/>
          <w:i w:val="false"/>
          <w:color w:val="000000"/>
          <w:sz w:val="28"/>
        </w:rPr>
        <w:t>
      9.1. Получатель обнаружив отсутствие отдельных сумм уплаченных жилищных выплат при получении сведений о суммах жилищных выплат на счете, направляет письменное заявление руководителю государственного учреждения об обнаружении ошибок (неправомерно или излишне перечисленных и (или) не перечисленных жилищных выплат) (далее – ошибочно перечисленных) и предоставлении ему копий платежных документов о перечислении жилищных выплат в банк за любое время и выписки из прилагаемых к платежным документам списков физических лиц, касающихся его персонально, для получения соответствующих сведений и принятия мер к исправлению допущенных ошибок.</w:t>
      </w:r>
    </w:p>
    <w:bookmarkEnd w:id="276"/>
    <w:bookmarkStart w:name="z438" w:id="277"/>
    <w:p>
      <w:pPr>
        <w:spacing w:after="0"/>
        <w:ind w:left="0"/>
        <w:jc w:val="both"/>
      </w:pPr>
      <w:r>
        <w:rPr>
          <w:rFonts w:ascii="Times New Roman"/>
          <w:b w:val="false"/>
          <w:i w:val="false"/>
          <w:color w:val="000000"/>
          <w:sz w:val="28"/>
        </w:rPr>
        <w:t>
      9.2. В случае обнаружения государственным учреждением ошибок или получения им письменного заявления получателя об обнаружении ошибок, допущенных при перечислении сумм жилищных выплат, ошибки корректируются государственным учреждением путем регулирования последующих перечислений жилищных выплат. При невозможности корректировки ошибок путем регулирования последующих перечислений жилищных выплат государственное учреждение обращается в банк с заявлением о возврате ошибочно перечисленных жилищных выплат. К заявлению о возврате ошибочно перечисленных жилищных выплат прилагается заявление получателя, получившего ошибочно перечисленные жилищные выплаты, о согласии списания с его счета ошибочно зачисленных сумм.</w:t>
      </w:r>
    </w:p>
    <w:bookmarkEnd w:id="277"/>
    <w:bookmarkStart w:name="z439" w:id="278"/>
    <w:p>
      <w:pPr>
        <w:spacing w:after="0"/>
        <w:ind w:left="0"/>
        <w:jc w:val="both"/>
      </w:pPr>
      <w:r>
        <w:rPr>
          <w:rFonts w:ascii="Times New Roman"/>
          <w:b w:val="false"/>
          <w:i w:val="false"/>
          <w:color w:val="000000"/>
          <w:sz w:val="28"/>
        </w:rPr>
        <w:t>
      9.3. В заявлении на возврат ошибочно зачисленных сумм жилищных выплат указываются: наименование и реквизиты государственного учреждения (бизнес-идентификационный номер (БИН), индивидуальный идентификационный номер (ИИН), банковский идентификационный код (БИК), индивидуальный идентификационный код (ИИК), причина возврата, реквизиты платежных документов, в которых были допущены ошибки (№, дата и сумма), а также реквизиты получателя, со счета которого производится возврат, и индивидуальные суммы, подлежащие возврату. Заявление должно быть подписано руководителем, начальником финансового подразделения государственного учреждения (главным бухгалтером) и заверено печатью.</w:t>
      </w:r>
    </w:p>
    <w:bookmarkEnd w:id="278"/>
    <w:bookmarkStart w:name="z440" w:id="279"/>
    <w:p>
      <w:pPr>
        <w:spacing w:after="0"/>
        <w:ind w:left="0"/>
        <w:jc w:val="both"/>
      </w:pPr>
      <w:r>
        <w:rPr>
          <w:rFonts w:ascii="Times New Roman"/>
          <w:b w:val="false"/>
          <w:i w:val="false"/>
          <w:color w:val="000000"/>
          <w:sz w:val="28"/>
        </w:rPr>
        <w:t>
      9.4. При поступлении заявления государственного учреждения на возврат ошибочно зачисленных жилищных выплат банк в течение десяти операционных дней со дня получения заявления:</w:t>
      </w:r>
    </w:p>
    <w:bookmarkEnd w:id="279"/>
    <w:bookmarkStart w:name="z441" w:id="280"/>
    <w:p>
      <w:pPr>
        <w:spacing w:after="0"/>
        <w:ind w:left="0"/>
        <w:jc w:val="both"/>
      </w:pPr>
      <w:r>
        <w:rPr>
          <w:rFonts w:ascii="Times New Roman"/>
          <w:b w:val="false"/>
          <w:i w:val="false"/>
          <w:color w:val="000000"/>
          <w:sz w:val="28"/>
        </w:rPr>
        <w:t>
      1) проверяет факт поступления ошибочных жилищных выплат, указанных в письме государственного учреждения;</w:t>
      </w:r>
    </w:p>
    <w:bookmarkEnd w:id="280"/>
    <w:bookmarkStart w:name="z442" w:id="281"/>
    <w:p>
      <w:pPr>
        <w:spacing w:after="0"/>
        <w:ind w:left="0"/>
        <w:jc w:val="both"/>
      </w:pPr>
      <w:r>
        <w:rPr>
          <w:rFonts w:ascii="Times New Roman"/>
          <w:b w:val="false"/>
          <w:i w:val="false"/>
          <w:color w:val="000000"/>
          <w:sz w:val="28"/>
        </w:rPr>
        <w:t>
      2) проверяет факт отсутствия возвратов по подтвержденным поступлениям ошибочно зачисленных жилищных выплат;</w:t>
      </w:r>
    </w:p>
    <w:bookmarkEnd w:id="281"/>
    <w:bookmarkStart w:name="z443" w:id="282"/>
    <w:p>
      <w:pPr>
        <w:spacing w:after="0"/>
        <w:ind w:left="0"/>
        <w:jc w:val="both"/>
      </w:pPr>
      <w:r>
        <w:rPr>
          <w:rFonts w:ascii="Times New Roman"/>
          <w:b w:val="false"/>
          <w:i w:val="false"/>
          <w:color w:val="000000"/>
          <w:sz w:val="28"/>
        </w:rPr>
        <w:t>
      3) проверяет наличие согласия бенефициара на списание банком ошибочно поступивших на его счет денег;</w:t>
      </w:r>
    </w:p>
    <w:bookmarkEnd w:id="282"/>
    <w:bookmarkStart w:name="z444" w:id="283"/>
    <w:p>
      <w:pPr>
        <w:spacing w:after="0"/>
        <w:ind w:left="0"/>
        <w:jc w:val="both"/>
      </w:pPr>
      <w:r>
        <w:rPr>
          <w:rFonts w:ascii="Times New Roman"/>
          <w:b w:val="false"/>
          <w:i w:val="false"/>
          <w:color w:val="000000"/>
          <w:sz w:val="28"/>
        </w:rPr>
        <w:t>
      4) осуществляет возврат ошибочно зачисленных жилищных выплат государственному учреждению или сообщает о невозможности такого возврата с обоснованием причин.</w:t>
      </w:r>
    </w:p>
    <w:bookmarkEnd w:id="283"/>
    <w:bookmarkStart w:name="z445" w:id="284"/>
    <w:p>
      <w:pPr>
        <w:spacing w:after="0"/>
        <w:ind w:left="0"/>
        <w:jc w:val="both"/>
      </w:pPr>
      <w:r>
        <w:rPr>
          <w:rFonts w:ascii="Times New Roman"/>
          <w:b w:val="false"/>
          <w:i w:val="false"/>
          <w:color w:val="000000"/>
          <w:sz w:val="28"/>
        </w:rPr>
        <w:t xml:space="preserve">
      9.5. В случае допущения ошибок банком, обслуживающим государственное учреждение, при оформлении электронных платежных поручений, банк принимает меры по урегулированию допущенных ошибок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bookmarkEnd w:id="284"/>
    <w:bookmarkStart w:name="z446" w:id="285"/>
    <w:p>
      <w:pPr>
        <w:spacing w:after="0"/>
        <w:ind w:left="0"/>
        <w:jc w:val="both"/>
      </w:pPr>
      <w:r>
        <w:rPr>
          <w:rFonts w:ascii="Times New Roman"/>
          <w:b w:val="false"/>
          <w:i w:val="false"/>
          <w:color w:val="000000"/>
          <w:sz w:val="28"/>
        </w:rPr>
        <w:t>
      9.6. В случае отсутствия средств на счете получателя, получатель восстанавливает неправомерно или излишне перечисленные жилищные выплаты в кассу государственного учреждения для последующего восстановления на бюджетный счет государственного учреждения на основании приказа руководителя государственного учреждения.</w:t>
      </w:r>
    </w:p>
    <w:bookmarkEnd w:id="285"/>
    <w:bookmarkStart w:name="z447" w:id="286"/>
    <w:p>
      <w:pPr>
        <w:spacing w:after="0"/>
        <w:ind w:left="0"/>
        <w:jc w:val="both"/>
      </w:pPr>
      <w:r>
        <w:rPr>
          <w:rFonts w:ascii="Times New Roman"/>
          <w:b w:val="false"/>
          <w:i w:val="false"/>
          <w:color w:val="000000"/>
          <w:sz w:val="28"/>
        </w:rPr>
        <w:t>
      При этом комиссия для восстановления на бюджетный счет государственного учреждения неправомерно или излишне перечисленных жилищных выплат оплачивается получателем согласно тарифам банка, действующим на дату оплаты.</w:t>
      </w:r>
    </w:p>
    <w:bookmarkEnd w:id="286"/>
    <w:bookmarkStart w:name="z448" w:id="287"/>
    <w:p>
      <w:pPr>
        <w:spacing w:after="0"/>
        <w:ind w:left="0"/>
        <w:jc w:val="both"/>
      </w:pPr>
      <w:r>
        <w:rPr>
          <w:rFonts w:ascii="Times New Roman"/>
          <w:b w:val="false"/>
          <w:i w:val="false"/>
          <w:color w:val="000000"/>
          <w:sz w:val="28"/>
        </w:rPr>
        <w:t>
      9.7. В случае отказа получателя от возврата неправомерно или излишне перечисленных жилищных выплат, возмещение производится в судебном порядке.</w:t>
      </w:r>
    </w:p>
    <w:bookmarkEnd w:id="287"/>
    <w:bookmarkStart w:name="z449" w:id="288"/>
    <w:p>
      <w:pPr>
        <w:spacing w:after="0"/>
        <w:ind w:left="0"/>
        <w:jc w:val="both"/>
      </w:pPr>
      <w:r>
        <w:rPr>
          <w:rFonts w:ascii="Times New Roman"/>
          <w:b w:val="false"/>
          <w:i w:val="false"/>
          <w:color w:val="000000"/>
          <w:sz w:val="28"/>
        </w:rPr>
        <w:t>
      10. Разное</w:t>
      </w:r>
    </w:p>
    <w:bookmarkEnd w:id="288"/>
    <w:bookmarkStart w:name="z450" w:id="289"/>
    <w:p>
      <w:pPr>
        <w:spacing w:after="0"/>
        <w:ind w:left="0"/>
        <w:jc w:val="both"/>
      </w:pPr>
      <w:r>
        <w:rPr>
          <w:rFonts w:ascii="Times New Roman"/>
          <w:b w:val="false"/>
          <w:i w:val="false"/>
          <w:color w:val="000000"/>
          <w:sz w:val="28"/>
        </w:rPr>
        <w:t>
      10.1. Правовой режим счета определяется действующим законодательством Республики Казахстан.</w:t>
      </w:r>
    </w:p>
    <w:bookmarkEnd w:id="289"/>
    <w:bookmarkStart w:name="z451" w:id="290"/>
    <w:p>
      <w:pPr>
        <w:spacing w:after="0"/>
        <w:ind w:left="0"/>
        <w:jc w:val="both"/>
      </w:pPr>
      <w:r>
        <w:rPr>
          <w:rFonts w:ascii="Times New Roman"/>
          <w:b w:val="false"/>
          <w:i w:val="false"/>
          <w:color w:val="000000"/>
          <w:sz w:val="28"/>
        </w:rPr>
        <w:t>
      10.2. Договор действует до закрытия счета в соответствии с договором.</w:t>
      </w:r>
    </w:p>
    <w:bookmarkEnd w:id="290"/>
    <w:bookmarkStart w:name="z452" w:id="291"/>
    <w:p>
      <w:pPr>
        <w:spacing w:after="0"/>
        <w:ind w:left="0"/>
        <w:jc w:val="both"/>
      </w:pPr>
      <w:r>
        <w:rPr>
          <w:rFonts w:ascii="Times New Roman"/>
          <w:b w:val="false"/>
          <w:i w:val="false"/>
          <w:color w:val="000000"/>
          <w:sz w:val="28"/>
        </w:rPr>
        <w:t>
      10.3. Закрытие счета производится по согласию Сторон.</w:t>
      </w:r>
    </w:p>
    <w:bookmarkEnd w:id="291"/>
    <w:bookmarkStart w:name="z453" w:id="292"/>
    <w:p>
      <w:pPr>
        <w:spacing w:after="0"/>
        <w:ind w:left="0"/>
        <w:jc w:val="both"/>
      </w:pPr>
      <w:r>
        <w:rPr>
          <w:rFonts w:ascii="Times New Roman"/>
          <w:b w:val="false"/>
          <w:i w:val="false"/>
          <w:color w:val="000000"/>
          <w:sz w:val="28"/>
        </w:rPr>
        <w:t>
      10.4. Настоящим получатель дает свое согласие на представление банком государственному учреждению информации о номере счета, движении денег по счету, закрытии счета и иных сведений в порядке и на условиях, предусмотренных договором.</w:t>
      </w:r>
    </w:p>
    <w:bookmarkEnd w:id="292"/>
    <w:bookmarkStart w:name="z454" w:id="293"/>
    <w:p>
      <w:pPr>
        <w:spacing w:after="0"/>
        <w:ind w:left="0"/>
        <w:jc w:val="both"/>
      </w:pPr>
      <w:r>
        <w:rPr>
          <w:rFonts w:ascii="Times New Roman"/>
          <w:b w:val="false"/>
          <w:i w:val="false"/>
          <w:color w:val="000000"/>
          <w:sz w:val="28"/>
        </w:rPr>
        <w:t>
      11. Порядок изменения договора</w:t>
      </w:r>
    </w:p>
    <w:bookmarkEnd w:id="293"/>
    <w:bookmarkStart w:name="z455" w:id="294"/>
    <w:p>
      <w:pPr>
        <w:spacing w:after="0"/>
        <w:ind w:left="0"/>
        <w:jc w:val="both"/>
      </w:pPr>
      <w:r>
        <w:rPr>
          <w:rFonts w:ascii="Times New Roman"/>
          <w:b w:val="false"/>
          <w:i w:val="false"/>
          <w:color w:val="000000"/>
          <w:sz w:val="28"/>
        </w:rPr>
        <w:t>
      11.1. Изменения и дополнения в настоящий договор вносятся путем подписания дополнительного соглашения.</w:t>
      </w:r>
    </w:p>
    <w:bookmarkEnd w:id="294"/>
    <w:bookmarkStart w:name="z456" w:id="295"/>
    <w:p>
      <w:pPr>
        <w:spacing w:after="0"/>
        <w:ind w:left="0"/>
        <w:jc w:val="both"/>
      </w:pPr>
      <w:r>
        <w:rPr>
          <w:rFonts w:ascii="Times New Roman"/>
          <w:b w:val="false"/>
          <w:i w:val="false"/>
          <w:color w:val="000000"/>
          <w:sz w:val="28"/>
        </w:rPr>
        <w:t>
      12. Форс-мажор</w:t>
      </w:r>
    </w:p>
    <w:bookmarkEnd w:id="295"/>
    <w:bookmarkStart w:name="z457" w:id="296"/>
    <w:p>
      <w:pPr>
        <w:spacing w:after="0"/>
        <w:ind w:left="0"/>
        <w:jc w:val="both"/>
      </w:pPr>
      <w:r>
        <w:rPr>
          <w:rFonts w:ascii="Times New Roman"/>
          <w:b w:val="false"/>
          <w:i w:val="false"/>
          <w:color w:val="000000"/>
          <w:sz w:val="28"/>
        </w:rPr>
        <w:t>
      12.1. Стороны освобождаются от ответственности за частичное или полное невыполнение или ненадлежащее выполнение обязательств по договору, если это неисполнение явилось следствием непредвиденных обстоятельств, а именно: опасные природные явления, пожар, наводнение, землетрясение, эпидемия, военные действия, которые непосредственно повлияли на выполнение обязательств по настоящему договору.</w:t>
      </w:r>
    </w:p>
    <w:bookmarkEnd w:id="296"/>
    <w:bookmarkStart w:name="z458" w:id="297"/>
    <w:p>
      <w:pPr>
        <w:spacing w:after="0"/>
        <w:ind w:left="0"/>
        <w:jc w:val="both"/>
      </w:pPr>
      <w:r>
        <w:rPr>
          <w:rFonts w:ascii="Times New Roman"/>
          <w:b w:val="false"/>
          <w:i w:val="false"/>
          <w:color w:val="000000"/>
          <w:sz w:val="28"/>
        </w:rPr>
        <w:t>
      13. Местонахождение и платежные реквизиты Сторон</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(полное наименование)</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(полное наименование)</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(Ф.И.О.) (полностью)</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344" w:id="298"/>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договоров о жилищных выплатах и личных</w:t>
      </w:r>
      <w:r>
        <w:br/>
      </w:r>
      <w:r>
        <w:rPr>
          <w:rFonts w:ascii="Times New Roman"/>
          <w:b/>
          <w:i w:val="false"/>
          <w:color w:val="000000"/>
        </w:rPr>
        <w:t>специальных счетов военнослужащих</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99"/>
          <w:p>
            <w:pPr>
              <w:spacing w:after="20"/>
              <w:ind w:left="20"/>
              <w:jc w:val="both"/>
            </w:pPr>
            <w:r>
              <w:rPr>
                <w:rFonts w:ascii="Times New Roman"/>
                <w:b w:val="false"/>
                <w:i w:val="false"/>
                <w:color w:val="000000"/>
                <w:sz w:val="20"/>
              </w:rPr>
              <w:t>
№ п/п</w:t>
            </w:r>
          </w:p>
          <w:bookmarkEnd w:id="299"/>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военнослужащего- получателя жилищных выплат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жилищных выплатах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личного специального счета военнослужащего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00"/>
          <w:p>
            <w:pPr>
              <w:spacing w:after="20"/>
              <w:ind w:left="20"/>
              <w:jc w:val="both"/>
            </w:pPr>
            <w:r>
              <w:rPr>
                <w:rFonts w:ascii="Times New Roman"/>
                <w:b w:val="false"/>
                <w:i w:val="false"/>
                <w:color w:val="000000"/>
                <w:sz w:val="20"/>
              </w:rPr>
              <w:t>
1</w:t>
            </w:r>
          </w:p>
          <w:bookmarkEnd w:id="3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9" w:id="301"/>
      <w:r>
        <w:rPr>
          <w:rFonts w:ascii="Times New Roman"/>
          <w:b w:val="false"/>
          <w:i w:val="false"/>
          <w:color w:val="000000"/>
          <w:sz w:val="28"/>
        </w:rPr>
        <w:t xml:space="preserve">
       "___" _________ 20 ____ год __________________________ </w:t>
      </w:r>
    </w:p>
    <w:bookmarkEnd w:id="301"/>
    <w:p>
      <w:pPr>
        <w:spacing w:after="0"/>
        <w:ind w:left="0"/>
        <w:jc w:val="both"/>
      </w:pPr>
      <w:r>
        <w:rPr>
          <w:rFonts w:ascii="Times New Roman"/>
          <w:b w:val="false"/>
          <w:i w:val="false"/>
          <w:color w:val="000000"/>
          <w:sz w:val="28"/>
        </w:rPr>
        <w:t xml:space="preserve">             (дата)                         (город, село )</w:t>
      </w:r>
    </w:p>
    <w:bookmarkStart w:name="z350" w:id="302"/>
    <w:p>
      <w:pPr>
        <w:spacing w:after="0"/>
        <w:ind w:left="0"/>
        <w:jc w:val="both"/>
      </w:pPr>
      <w:r>
        <w:rPr>
          <w:rFonts w:ascii="Times New Roman"/>
          <w:b w:val="false"/>
          <w:i w:val="false"/>
          <w:color w:val="000000"/>
          <w:sz w:val="28"/>
        </w:rPr>
        <w:t>
      Примечание: журнал регистрации договоров о жилищных выплатах и личных специальных счетов военнослужащих заполняется финансовым подразделением государственного учреждения.</w:t>
      </w:r>
    </w:p>
    <w:bookmarkEnd w:id="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обеспечения</w:t>
            </w:r>
            <w:r>
              <w:br/>
            </w:r>
            <w:r>
              <w:rPr>
                <w:rFonts w:ascii="Times New Roman"/>
                <w:b w:val="false"/>
                <w:i w:val="false"/>
                <w:color w:val="000000"/>
                <w:sz w:val="20"/>
              </w:rPr>
              <w:t>служебным жилищем</w:t>
            </w:r>
            <w:r>
              <w:br/>
            </w:r>
            <w:r>
              <w:rPr>
                <w:rFonts w:ascii="Times New Roman"/>
                <w:b w:val="false"/>
                <w:i w:val="false"/>
                <w:color w:val="000000"/>
                <w:sz w:val="20"/>
              </w:rPr>
              <w:t>военнослужащих,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выплат </w:t>
            </w:r>
          </w:p>
        </w:tc>
      </w:tr>
    </w:tbl>
    <w:bookmarkStart w:name="z352" w:id="303"/>
    <w:p>
      <w:pPr>
        <w:spacing w:after="0"/>
        <w:ind w:left="0"/>
        <w:jc w:val="left"/>
      </w:pPr>
      <w:r>
        <w:rPr>
          <w:rFonts w:ascii="Times New Roman"/>
          <w:b/>
          <w:i w:val="false"/>
          <w:color w:val="000000"/>
        </w:rPr>
        <w:t xml:space="preserve">                                Карточка аналитического учета</w:t>
      </w:r>
      <w:r>
        <w:br/>
      </w:r>
      <w:r>
        <w:rPr>
          <w:rFonts w:ascii="Times New Roman"/>
          <w:b/>
          <w:i w:val="false"/>
          <w:color w:val="000000"/>
        </w:rPr>
        <w:t xml:space="preserve">                         получателя жилищных выплат № ______</w:t>
      </w:r>
    </w:p>
    <w:bookmarkEnd w:id="303"/>
    <w:p>
      <w:pPr>
        <w:spacing w:after="0"/>
        <w:ind w:left="0"/>
        <w:jc w:val="both"/>
      </w:pPr>
      <w:bookmarkStart w:name="z353" w:id="304"/>
      <w:r>
        <w:rPr>
          <w:rFonts w:ascii="Times New Roman"/>
          <w:b w:val="false"/>
          <w:i w:val="false"/>
          <w:color w:val="000000"/>
          <w:sz w:val="28"/>
        </w:rPr>
        <w:t>
      ИИН</w:t>
      </w:r>
    </w:p>
    <w:bookmarkEnd w:id="304"/>
    <w:p>
      <w:pPr>
        <w:spacing w:after="0"/>
        <w:ind w:left="0"/>
        <w:jc w:val="both"/>
      </w:pPr>
      <w:r>
        <w:rPr>
          <w:rFonts w:ascii="Times New Roman"/>
          <w:b w:val="false"/>
          <w:i w:val="false"/>
          <w:color w:val="000000"/>
          <w:sz w:val="28"/>
        </w:rPr>
        <w:t>(РНН) _________________________________</w:t>
      </w:r>
    </w:p>
    <w:p>
      <w:pPr>
        <w:spacing w:after="0"/>
        <w:ind w:left="0"/>
        <w:jc w:val="both"/>
      </w:pPr>
      <w:r>
        <w:rPr>
          <w:rFonts w:ascii="Times New Roman"/>
          <w:b w:val="false"/>
          <w:i w:val="false"/>
          <w:color w:val="000000"/>
          <w:sz w:val="28"/>
        </w:rPr>
        <w:t>Номер личного специального счета</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Наименование банка</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(Ф.И.О. военнослужащего полностью)</w:t>
      </w:r>
    </w:p>
    <w:p>
      <w:pPr>
        <w:spacing w:after="0"/>
        <w:ind w:left="0"/>
        <w:jc w:val="both"/>
      </w:pPr>
      <w:bookmarkStart w:name="z354" w:id="305"/>
      <w:r>
        <w:rPr>
          <w:rFonts w:ascii="Times New Roman"/>
          <w:b w:val="false"/>
          <w:i w:val="false"/>
          <w:color w:val="000000"/>
          <w:sz w:val="28"/>
        </w:rPr>
        <w:t>
      протоколом жилищной комиссии от "__" ________ 20 ___ года № _________</w:t>
      </w:r>
    </w:p>
    <w:bookmarkEnd w:id="305"/>
    <w:p>
      <w:pPr>
        <w:spacing w:after="0"/>
        <w:ind w:left="0"/>
        <w:jc w:val="both"/>
      </w:pPr>
      <w:r>
        <w:rPr>
          <w:rFonts w:ascii="Times New Roman"/>
          <w:b w:val="false"/>
          <w:i w:val="false"/>
          <w:color w:val="000000"/>
          <w:sz w:val="28"/>
        </w:rPr>
        <w:t xml:space="preserve">                                     (дата) и                   приказом _________________________________________________________:</w:t>
      </w:r>
    </w:p>
    <w:p>
      <w:pPr>
        <w:spacing w:after="0"/>
        <w:ind w:left="0"/>
        <w:jc w:val="both"/>
      </w:pPr>
      <w:r>
        <w:rPr>
          <w:rFonts w:ascii="Times New Roman"/>
          <w:b w:val="false"/>
          <w:i w:val="false"/>
          <w:color w:val="000000"/>
          <w:sz w:val="28"/>
        </w:rPr>
        <w:t xml:space="preserve"> (первого руководителя учреждения, дата, номер приказа)</w:t>
      </w:r>
    </w:p>
    <w:p>
      <w:pPr>
        <w:spacing w:after="0"/>
        <w:ind w:left="0"/>
        <w:jc w:val="both"/>
      </w:pPr>
      <w:r>
        <w:rPr>
          <w:rFonts w:ascii="Times New Roman"/>
          <w:b w:val="false"/>
          <w:i w:val="false"/>
          <w:color w:val="000000"/>
          <w:sz w:val="28"/>
        </w:rPr>
        <w:t>1) признан нуждающимся в жилище с "__" ____________ 20__ года;</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2) текущие жилищные выплаты составляют ____________ тенге; </w:t>
      </w:r>
    </w:p>
    <w:p>
      <w:pPr>
        <w:spacing w:after="0"/>
        <w:ind w:left="0"/>
        <w:jc w:val="both"/>
      </w:pPr>
      <w:r>
        <w:rPr>
          <w:rFonts w:ascii="Times New Roman"/>
          <w:b w:val="false"/>
          <w:i w:val="false"/>
          <w:color w:val="000000"/>
          <w:sz w:val="28"/>
        </w:rPr>
        <w:t xml:space="preserve">                                           (сумма)</w:t>
      </w:r>
    </w:p>
    <w:p>
      <w:pPr>
        <w:spacing w:after="0"/>
        <w:ind w:left="0"/>
        <w:jc w:val="both"/>
      </w:pPr>
      <w:r>
        <w:rPr>
          <w:rFonts w:ascii="Times New Roman"/>
          <w:b w:val="false"/>
          <w:i w:val="false"/>
          <w:color w:val="000000"/>
          <w:sz w:val="28"/>
        </w:rPr>
        <w:t>3) единовременные жилищные выплаты составляют _________ тенге.</w:t>
      </w:r>
    </w:p>
    <w:p>
      <w:pPr>
        <w:spacing w:after="0"/>
        <w:ind w:left="0"/>
        <w:jc w:val="both"/>
      </w:pPr>
      <w:r>
        <w:rPr>
          <w:rFonts w:ascii="Times New Roman"/>
          <w:b w:val="false"/>
          <w:i w:val="false"/>
          <w:color w:val="000000"/>
          <w:sz w:val="28"/>
        </w:rPr>
        <w:t xml:space="preserve">                                                 (сумма)</w:t>
      </w:r>
    </w:p>
    <w:bookmarkStart w:name="z355" w:id="306"/>
    <w:p>
      <w:pPr>
        <w:spacing w:after="0"/>
        <w:ind w:left="0"/>
        <w:jc w:val="both"/>
      </w:pPr>
      <w:r>
        <w:rPr>
          <w:rFonts w:ascii="Times New Roman"/>
          <w:b w:val="false"/>
          <w:i w:val="false"/>
          <w:color w:val="000000"/>
          <w:sz w:val="28"/>
        </w:rPr>
        <w:t>
      Оборотная сторона</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7"/>
          <w:p>
            <w:pPr>
              <w:spacing w:after="20"/>
              <w:ind w:left="20"/>
              <w:jc w:val="both"/>
            </w:pPr>
            <w:r>
              <w:rPr>
                <w:rFonts w:ascii="Times New Roman"/>
                <w:b w:val="false"/>
                <w:i w:val="false"/>
                <w:color w:val="000000"/>
                <w:sz w:val="20"/>
              </w:rPr>
              <w:t>
№ п/п</w:t>
            </w:r>
          </w:p>
          <w:bookmarkEnd w:id="307"/>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(в тенге)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месяц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платежного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платежного документа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08"/>
          <w:p>
            <w:pPr>
              <w:spacing w:after="20"/>
              <w:ind w:left="20"/>
              <w:jc w:val="both"/>
            </w:pPr>
            <w:r>
              <w:rPr>
                <w:rFonts w:ascii="Times New Roman"/>
                <w:b w:val="false"/>
                <w:i w:val="false"/>
                <w:color w:val="000000"/>
                <w:sz w:val="20"/>
              </w:rPr>
              <w:t>
1</w:t>
            </w:r>
          </w:p>
          <w:bookmarkEnd w:id="30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09"/>
          <w:p>
            <w:pPr>
              <w:spacing w:after="20"/>
              <w:ind w:left="20"/>
              <w:jc w:val="both"/>
            </w:pPr>
            <w:r>
              <w:rPr>
                <w:rFonts w:ascii="Times New Roman"/>
                <w:b w:val="false"/>
                <w:i w:val="false"/>
                <w:color w:val="000000"/>
                <w:sz w:val="20"/>
              </w:rPr>
              <w:t>
1</w:t>
            </w:r>
          </w:p>
          <w:bookmarkEnd w:id="3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10"/>
          <w:p>
            <w:pPr>
              <w:spacing w:after="20"/>
              <w:ind w:left="20"/>
              <w:jc w:val="both"/>
            </w:pPr>
            <w:r>
              <w:rPr>
                <w:rFonts w:ascii="Times New Roman"/>
                <w:b w:val="false"/>
                <w:i w:val="false"/>
                <w:color w:val="000000"/>
                <w:sz w:val="20"/>
              </w:rPr>
              <w:t>
2</w:t>
            </w:r>
          </w:p>
          <w:bookmarkEnd w:id="3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11"/>
          <w:p>
            <w:pPr>
              <w:spacing w:after="20"/>
              <w:ind w:left="20"/>
              <w:jc w:val="both"/>
            </w:pPr>
            <w:r>
              <w:rPr>
                <w:rFonts w:ascii="Times New Roman"/>
                <w:b w:val="false"/>
                <w:i w:val="false"/>
                <w:color w:val="000000"/>
                <w:sz w:val="20"/>
              </w:rPr>
              <w:t>
3</w:t>
            </w:r>
          </w:p>
          <w:bookmarkEnd w:id="31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12"/>
          <w:p>
            <w:pPr>
              <w:spacing w:after="20"/>
              <w:ind w:left="20"/>
              <w:jc w:val="both"/>
            </w:pPr>
            <w:r>
              <w:rPr>
                <w:rFonts w:ascii="Times New Roman"/>
                <w:b w:val="false"/>
                <w:i w:val="false"/>
                <w:color w:val="000000"/>
                <w:sz w:val="20"/>
              </w:rPr>
              <w:t>
4</w:t>
            </w:r>
          </w:p>
          <w:bookmarkEnd w:id="3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13"/>
          <w:p>
            <w:pPr>
              <w:spacing w:after="20"/>
              <w:ind w:left="20"/>
              <w:jc w:val="both"/>
            </w:pPr>
            <w:r>
              <w:rPr>
                <w:rFonts w:ascii="Times New Roman"/>
                <w:b w:val="false"/>
                <w:i w:val="false"/>
                <w:color w:val="000000"/>
                <w:sz w:val="20"/>
              </w:rPr>
              <w:t>
5</w:t>
            </w:r>
          </w:p>
          <w:bookmarkEnd w:id="3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14"/>
          <w:p>
            <w:pPr>
              <w:spacing w:after="20"/>
              <w:ind w:left="20"/>
              <w:jc w:val="both"/>
            </w:pPr>
            <w:r>
              <w:rPr>
                <w:rFonts w:ascii="Times New Roman"/>
                <w:b w:val="false"/>
                <w:i w:val="false"/>
                <w:color w:val="000000"/>
                <w:sz w:val="20"/>
              </w:rPr>
              <w:t>
6</w:t>
            </w:r>
          </w:p>
          <w:bookmarkEnd w:id="31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5"/>
          <w:p>
            <w:pPr>
              <w:spacing w:after="20"/>
              <w:ind w:left="20"/>
              <w:jc w:val="both"/>
            </w:pPr>
            <w:r>
              <w:rPr>
                <w:rFonts w:ascii="Times New Roman"/>
                <w:b w:val="false"/>
                <w:i w:val="false"/>
                <w:color w:val="000000"/>
                <w:sz w:val="20"/>
              </w:rPr>
              <w:t>
7</w:t>
            </w:r>
          </w:p>
          <w:bookmarkEnd w:id="31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6"/>
          <w:p>
            <w:pPr>
              <w:spacing w:after="20"/>
              <w:ind w:left="20"/>
              <w:jc w:val="both"/>
            </w:pPr>
            <w:r>
              <w:rPr>
                <w:rFonts w:ascii="Times New Roman"/>
                <w:b w:val="false"/>
                <w:i w:val="false"/>
                <w:color w:val="000000"/>
                <w:sz w:val="20"/>
              </w:rPr>
              <w:t>
8</w:t>
            </w:r>
          </w:p>
          <w:bookmarkEnd w:id="31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7"/>
          <w:p>
            <w:pPr>
              <w:spacing w:after="20"/>
              <w:ind w:left="20"/>
              <w:jc w:val="both"/>
            </w:pPr>
            <w:r>
              <w:rPr>
                <w:rFonts w:ascii="Times New Roman"/>
                <w:b w:val="false"/>
                <w:i w:val="false"/>
                <w:color w:val="000000"/>
                <w:sz w:val="20"/>
              </w:rPr>
              <w:t>
9</w:t>
            </w:r>
          </w:p>
          <w:bookmarkEnd w:id="31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8"/>
          <w:p>
            <w:pPr>
              <w:spacing w:after="20"/>
              <w:ind w:left="20"/>
              <w:jc w:val="both"/>
            </w:pPr>
            <w:r>
              <w:rPr>
                <w:rFonts w:ascii="Times New Roman"/>
                <w:b w:val="false"/>
                <w:i w:val="false"/>
                <w:color w:val="000000"/>
                <w:sz w:val="20"/>
              </w:rPr>
              <w:t>
10</w:t>
            </w:r>
          </w:p>
          <w:bookmarkEnd w:id="31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9"/>
          <w:p>
            <w:pPr>
              <w:spacing w:after="20"/>
              <w:ind w:left="20"/>
              <w:jc w:val="both"/>
            </w:pPr>
            <w:r>
              <w:rPr>
                <w:rFonts w:ascii="Times New Roman"/>
                <w:b w:val="false"/>
                <w:i w:val="false"/>
                <w:color w:val="000000"/>
                <w:sz w:val="20"/>
              </w:rPr>
              <w:t>
11</w:t>
            </w:r>
          </w:p>
          <w:bookmarkEnd w:id="31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20"/>
          <w:p>
            <w:pPr>
              <w:spacing w:after="20"/>
              <w:ind w:left="20"/>
              <w:jc w:val="both"/>
            </w:pPr>
            <w:r>
              <w:rPr>
                <w:rFonts w:ascii="Times New Roman"/>
                <w:b w:val="false"/>
                <w:i w:val="false"/>
                <w:color w:val="000000"/>
                <w:sz w:val="20"/>
              </w:rPr>
              <w:t>
12</w:t>
            </w:r>
          </w:p>
          <w:bookmarkEnd w:id="32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2" w:id="321"/>
      <w:r>
        <w:rPr>
          <w:rFonts w:ascii="Times New Roman"/>
          <w:b w:val="false"/>
          <w:i w:val="false"/>
          <w:color w:val="000000"/>
          <w:sz w:val="28"/>
        </w:rPr>
        <w:t>
      Начальник государственного учреждения _____________ ______________________________</w:t>
      </w:r>
    </w:p>
    <w:bookmarkEnd w:id="321"/>
    <w:p>
      <w:pPr>
        <w:spacing w:after="0"/>
        <w:ind w:left="0"/>
        <w:jc w:val="both"/>
      </w:pPr>
      <w:r>
        <w:rPr>
          <w:rFonts w:ascii="Times New Roman"/>
          <w:b w:val="false"/>
          <w:i w:val="false"/>
          <w:color w:val="000000"/>
          <w:sz w:val="28"/>
        </w:rPr>
        <w:t xml:space="preserve">                                     (дата, подпись)             (Ф.И.О.)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Начальник финансового подразделения _______________ _____________________________ </w:t>
      </w:r>
    </w:p>
    <w:p>
      <w:pPr>
        <w:spacing w:after="0"/>
        <w:ind w:left="0"/>
        <w:jc w:val="both"/>
      </w:pPr>
      <w:r>
        <w:rPr>
          <w:rFonts w:ascii="Times New Roman"/>
          <w:b w:val="false"/>
          <w:i w:val="false"/>
          <w:color w:val="000000"/>
          <w:sz w:val="28"/>
        </w:rPr>
        <w:t xml:space="preserve">                                     (дата, подпись)             (Ф.И.О.)</w:t>
      </w:r>
    </w:p>
    <w:p>
      <w:pPr>
        <w:spacing w:after="0"/>
        <w:ind w:left="0"/>
        <w:jc w:val="both"/>
      </w:pPr>
      <w:bookmarkStart w:name="z374" w:id="322"/>
      <w:r>
        <w:rPr>
          <w:rFonts w:ascii="Times New Roman"/>
          <w:b w:val="false"/>
          <w:i w:val="false"/>
          <w:color w:val="000000"/>
          <w:sz w:val="28"/>
        </w:rPr>
        <w:t>
      Исполнитель _______________ ___________________________________________________</w:t>
      </w:r>
    </w:p>
    <w:bookmarkEnd w:id="322"/>
    <w:p>
      <w:pPr>
        <w:spacing w:after="0"/>
        <w:ind w:left="0"/>
        <w:jc w:val="both"/>
      </w:pPr>
      <w:r>
        <w:rPr>
          <w:rFonts w:ascii="Times New Roman"/>
          <w:b w:val="false"/>
          <w:i w:val="false"/>
          <w:color w:val="000000"/>
          <w:sz w:val="28"/>
        </w:rPr>
        <w:t xml:space="preserve">             (дата, подпись)                                     (Ф.И.О.)</w:t>
      </w:r>
    </w:p>
    <w:bookmarkStart w:name="z375" w:id="323"/>
    <w:p>
      <w:pPr>
        <w:spacing w:after="0"/>
        <w:ind w:left="0"/>
        <w:jc w:val="both"/>
      </w:pPr>
      <w:r>
        <w:rPr>
          <w:rFonts w:ascii="Times New Roman"/>
          <w:b w:val="false"/>
          <w:i w:val="false"/>
          <w:color w:val="000000"/>
          <w:sz w:val="28"/>
        </w:rPr>
        <w:t>
      Примечание: карточка аналитического учета получателя жилищных выплат заполняется финансовым подразделением государственного учреждения.</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февраля 2018 года № 49</w:t>
            </w:r>
          </w:p>
        </w:tc>
      </w:tr>
    </w:tbl>
    <w:bookmarkStart w:name="z377" w:id="324"/>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решений Правительства Республики Казахстан</w:t>
      </w:r>
    </w:p>
    <w:bookmarkEnd w:id="324"/>
    <w:bookmarkStart w:name="z378" w:id="3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августа 2012 года № 1091 "Об утверждении Правил обеспечения жильем военнослужащих" (САПП Республики Казахстан, 2012 г., № 67, ст. 967).</w:t>
      </w:r>
    </w:p>
    <w:bookmarkEnd w:id="325"/>
    <w:bookmarkStart w:name="z379" w:id="3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мая 2013 года № 538 "О внесении изменений в постановление Правительства Республики Казахстан от 28 августа 2012 года № 1091 "Об утверждении Правил обеспечения жильем военнослужащих" (САПП Республики Казахстан, 2013 г., № 35, ст. 520).</w:t>
      </w:r>
    </w:p>
    <w:bookmarkEnd w:id="326"/>
    <w:bookmarkStart w:name="z380" w:id="3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октября 2017 года № 685 "О внесении изменений и дополнений в некоторые решения Правительства Республики Казахстан" (Эталонный контрольный банк нормативных правовых актов Республики Казахстан в электронном виде от 1 ноября 2017 года).</w:t>
      </w:r>
    </w:p>
    <w:bookmarkEnd w:id="3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